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af17" w14:textId="c8eaf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Объектілерді кейіннен кәдеге жарату (ғимараттар мен құрылыстарды бұзу) жөніндегі жұмыстар кешенін жүргізуге рұқсат беру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29 сәуірдегі № 202 бұйрығы. Қазақстан Республикасының Әділет министрлігінде 2021 жылғы 30 сәуірде № 22672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6-8)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Объектілерді кейіннен кәдеге жарату (ғимараттар мен құрылыстарды бұзу) жөніндегі жұмыстар кешенін жүргізуге рұқсат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"Объектілерді кейіннен кәдеге жарату (құрылыстарды бұзу) жөніндегі жұмыстар кешенін жүргізуге рұқсат беру" мемлекеттік қызмет көрсету қағидаларын бекіту және "Объектілерді кейіннен кәдеге жарату (құрылыстарды бұзу) жөніндегі жұмыстар кешенін жүргізуге рұқсат беру" мемлекеттік көрсетілетін қызмет стандартын бекіту туралы" Қазақстан Республикасы Индустрия және инфрақұрылымдық даму министрінің 2019 жылғы 28 маусымдағы № 452 бұйрығының күшін жою туралы" Қазақстан Республикасы Индустрия және инфрақұрылымдық даму министрінің міндетін атқарушының 2020 жылғы 30 наурыздағы № 167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20232 болып тіркелген, 2020 жылғы 3 сәуірде Қазақстан Республикасының нормативтік құқықтық актілерінің электрондық бақылау банкіде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29 сәуірдегі</w:t>
            </w:r>
            <w:r>
              <w:br/>
            </w:r>
            <w:r>
              <w:rPr>
                <w:rFonts w:ascii="Times New Roman"/>
                <w:b w:val="false"/>
                <w:i w:val="false"/>
                <w:color w:val="000000"/>
                <w:sz w:val="20"/>
              </w:rPr>
              <w:t>№ 202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Объектілерді кейіннен кәдеге жарату (ғимараттар мен құрылыстарды бұзу) жөніндегі жұмыстар кешенін жүргізуге рұқсат беру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Объектілерді кейіннен кәдеге жарату (ғимараттар мен құрылыстарды бұзу) жөніндегі жұмыстар кешенін жүргізуге рұқсат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Республикасындағы сәулет, қала құрылысы және құрылыс қызметі туралы 2001 жылғы 16 шілдедегі Қазақстан Республикасы Заңының (бұдан әрі – Заң) </w:t>
      </w:r>
      <w:r>
        <w:rPr>
          <w:rFonts w:ascii="Times New Roman"/>
          <w:b w:val="false"/>
          <w:i w:val="false"/>
          <w:color w:val="000000"/>
          <w:sz w:val="28"/>
        </w:rPr>
        <w:t>6-8)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(бұдан әрі – Мемлекеттік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объектілерді кейіннен кәдеге жарату (ғимараттар мен құрылыстарды бұзу) жөніндегі жұмыстар кешенін жүргізуге рұқсат алу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11"/>
    <w:bookmarkStart w:name="z14" w:id="12"/>
    <w:p>
      <w:pPr>
        <w:spacing w:after="0"/>
        <w:ind w:left="0"/>
        <w:jc w:val="both"/>
      </w:pPr>
      <w:r>
        <w:rPr>
          <w:rFonts w:ascii="Times New Roman"/>
          <w:b w:val="false"/>
          <w:i w:val="false"/>
          <w:color w:val="000000"/>
          <w:sz w:val="28"/>
        </w:rPr>
        <w:t>
      1) құрылыс қызметі (бұдан әрі – құрылыс) – жаңа объектілер салу және (немесе) бар объектілерді (үйлерді, ғимараттар мен олардың кешендерін, коммуникацияларды) өзгерту (кеңейту, жаңғырту, техникамен қайта жарақтандыру, реконструкциялау, қалпына келтіру, күрделі жөндеу), олармен байланысты технологиялық және инженерлік жабдықтарды монтаждау (бөлшектеу), құрылыс материалдарын, бұйымдар мен конструкцияларын дайындау (өндіру), сондай-ақ аяқталмаған объектілер құрылысын консервациялау мен өз ресурстарын тауысқан объектілерді кейіннен кәдеге жарату жұмыстарын жүзеге асыру жолымен өндірістік және өндірістік емес негізгі қорларды құру жөніндегі қызмет;</w:t>
      </w:r>
    </w:p>
    <w:bookmarkEnd w:id="12"/>
    <w:bookmarkStart w:name="z15" w:id="13"/>
    <w:p>
      <w:pPr>
        <w:spacing w:after="0"/>
        <w:ind w:left="0"/>
        <w:jc w:val="both"/>
      </w:pPr>
      <w:r>
        <w:rPr>
          <w:rFonts w:ascii="Times New Roman"/>
          <w:b w:val="false"/>
          <w:i w:val="false"/>
          <w:color w:val="000000"/>
          <w:sz w:val="28"/>
        </w:rPr>
        <w:t>
      2) объектіні кейіннен кәдеге жарату – күрделі құрылыстың (үйдің, ғимараттың, кешеннің) пайдаланылуы (пайдалану, қолдану) тоқтатылғаннан кейін қалпына келтірілетін элементтерін (конструкцияларды, материалдарды, жабдықтарды) бір мезгілде қалпына келтіріп және қайталап пайдаланып, сондай-ақ кәдеге аспайтын элементтер мен қалдықтарды өңдей отырып, бөлшектеп алу және бұзу жөніндегі жұмыстар кешені;</w:t>
      </w:r>
    </w:p>
    <w:bookmarkEnd w:id="13"/>
    <w:bookmarkStart w:name="z16" w:id="14"/>
    <w:p>
      <w:pPr>
        <w:spacing w:after="0"/>
        <w:ind w:left="0"/>
        <w:jc w:val="both"/>
      </w:pPr>
      <w:r>
        <w:rPr>
          <w:rFonts w:ascii="Times New Roman"/>
          <w:b w:val="false"/>
          <w:i w:val="false"/>
          <w:color w:val="000000"/>
          <w:sz w:val="28"/>
        </w:rPr>
        <w:t>
      3) бөлшектеуге және бұзуға арналған жұмыс жүргізу жобасы (бұдан әрі – ЖЖЖ) – берілген алаңда нақты объектіні бөлшектеу және бұзу жөніндегі жұмыстардың ұтымды технологиялары мен оларды ұйымдастыру мәселелері егжей-тегжейлі пысықталатын құжаттама;</w:t>
      </w:r>
    </w:p>
    <w:bookmarkEnd w:id="14"/>
    <w:bookmarkStart w:name="z17" w:id="15"/>
    <w:p>
      <w:pPr>
        <w:spacing w:after="0"/>
        <w:ind w:left="0"/>
        <w:jc w:val="both"/>
      </w:pPr>
      <w:r>
        <w:rPr>
          <w:rFonts w:ascii="Times New Roman"/>
          <w:b w:val="false"/>
          <w:i w:val="false"/>
          <w:color w:val="000000"/>
          <w:sz w:val="28"/>
        </w:rPr>
        <w:t>
      4) бұзу – бөлшектеу немесе қирату жолымен құрылыстарды немесе құрылыс элементтерін толық немесе ішінара жою;</w:t>
      </w:r>
    </w:p>
    <w:bookmarkEnd w:id="15"/>
    <w:bookmarkStart w:name="z18" w:id="16"/>
    <w:p>
      <w:pPr>
        <w:spacing w:after="0"/>
        <w:ind w:left="0"/>
        <w:jc w:val="both"/>
      </w:pPr>
      <w:r>
        <w:rPr>
          <w:rFonts w:ascii="Times New Roman"/>
          <w:b w:val="false"/>
          <w:i w:val="false"/>
          <w:color w:val="000000"/>
          <w:sz w:val="28"/>
        </w:rPr>
        <w:t>
      5) өз бетінше салынған құрылыс – бұл мемлекетке тиесілі, жер учаскелері болып қалыптаспаған жерде, құрылысты жүзеге асырған тұлғаға тиесілі емес жер учаскесінде салынған, сондай-ақ бұл үшін Қазақстан Республикасының жер заңнамасына, Қазақстан Республикасындағы сәулет, қала құрылысы және құрылыс қызметі туралы заңнамаға және Қазақстан Республикасының өзге де заңнамасына сәйкес қажетті рұқсат алынбай салынған тұрғын үй, басқа да құрылыс, ғимарат немесе өзге де жылжымайтын мүлік;</w:t>
      </w:r>
    </w:p>
    <w:bookmarkEnd w:id="16"/>
    <w:bookmarkStart w:name="z19" w:id="17"/>
    <w:p>
      <w:pPr>
        <w:spacing w:after="0"/>
        <w:ind w:left="0"/>
        <w:jc w:val="both"/>
      </w:pPr>
      <w:r>
        <w:rPr>
          <w:rFonts w:ascii="Times New Roman"/>
          <w:b w:val="false"/>
          <w:i w:val="false"/>
          <w:color w:val="000000"/>
          <w:sz w:val="28"/>
        </w:rPr>
        <w:t>
      6) заңсыз құрылыс – бұл өндірістік, тұрғын үй, шаруашылық, гидротехникалық (су шаруашылығы) немесе тұрмыстық объектілерді жерге тиісті құқықсыз заңсыз салу.</w:t>
      </w:r>
    </w:p>
    <w:bookmarkEnd w:id="17"/>
    <w:bookmarkStart w:name="z20" w:id="18"/>
    <w:p>
      <w:pPr>
        <w:spacing w:after="0"/>
        <w:ind w:left="0"/>
        <w:jc w:val="both"/>
      </w:pPr>
      <w:r>
        <w:rPr>
          <w:rFonts w:ascii="Times New Roman"/>
          <w:b w:val="false"/>
          <w:i w:val="false"/>
          <w:color w:val="000000"/>
          <w:sz w:val="28"/>
        </w:rPr>
        <w:t>
      3. Ғимараттар мен құрылыстарды бөлшектеу және бұзу (кейіннен кәдеге жарату) әзірленген жобалау (жобалау-сметалық құжаттама) негізінде сәулет, қала құрылысы және құрылыс саласындағы мемлекеттік нормативтердің талаптарына сәйкес жүзеге асырылады.</w:t>
      </w:r>
    </w:p>
    <w:bookmarkEnd w:id="18"/>
    <w:p>
      <w:pPr>
        <w:spacing w:after="0"/>
        <w:ind w:left="0"/>
        <w:jc w:val="both"/>
      </w:pPr>
      <w:r>
        <w:rPr>
          <w:rFonts w:ascii="Times New Roman"/>
          <w:b w:val="false"/>
          <w:i w:val="false"/>
          <w:color w:val="000000"/>
          <w:sz w:val="28"/>
        </w:rPr>
        <w:t xml:space="preserve">
      Ғимараттар мен құрылыстарды бұзуға (кейіннен кәдеге жаратуға) арналған жобалау құжаттамасын әзірлеу кезінде жауапкершілік деңгейі және ғимараттар мен құрылыстарды техникалық және (немесе) технологиялық жағынан күрделі объектілерге жатқызу Қазақстан Республикасы Ұлттық экономика министрінің 2015 жылғы 28 ақпандағы № 165 </w:t>
      </w:r>
      <w:r>
        <w:rPr>
          <w:rFonts w:ascii="Times New Roman"/>
          <w:b w:val="false"/>
          <w:i w:val="false"/>
          <w:color w:val="000000"/>
          <w:sz w:val="28"/>
        </w:rPr>
        <w:t>бұйрығымен</w:t>
      </w:r>
      <w:r>
        <w:rPr>
          <w:rFonts w:ascii="Times New Roman"/>
          <w:b w:val="false"/>
          <w:i w:val="false"/>
          <w:color w:val="000000"/>
          <w:sz w:val="28"/>
        </w:rPr>
        <w:t xml:space="preserve"> бекітілген Ғимараттар мен құрылыстарды техникалық және (немесе) технологиялық жағынан күрделі объектілерге жатқызудың жалпы тәртібін айқындау қағидаларында (Нормативтік құқықтық актілерді мемлекеттік тіркеу тізілімінде № 10666 болып тіркелген) белгіленеді.</w:t>
      </w:r>
    </w:p>
    <w:bookmarkStart w:name="z21" w:id="19"/>
    <w:p>
      <w:pPr>
        <w:spacing w:after="0"/>
        <w:ind w:left="0"/>
        <w:jc w:val="both"/>
      </w:pPr>
      <w:r>
        <w:rPr>
          <w:rFonts w:ascii="Times New Roman"/>
          <w:b w:val="false"/>
          <w:i w:val="false"/>
          <w:color w:val="000000"/>
          <w:sz w:val="28"/>
        </w:rPr>
        <w:t>
      4. Объектінің жауапкершілік деңгейіне байланысты жобалау, құрылыс-монтаждау жұмыстарын, сондай-ақ инжинирингтік көрсетілетін қызметтер мен сараптама жұмыстарын сәулет, қала құрылысы және құрылыс қызметі саласындағы заңнамада белгіленген рұқсат құжатының (лицензия, сарапшының аттестаты, аккредиттеу куәлігі) негізінде тұлғалар орындайды.</w:t>
      </w:r>
    </w:p>
    <w:bookmarkEnd w:id="19"/>
    <w:bookmarkStart w:name="z22" w:id="20"/>
    <w:p>
      <w:pPr>
        <w:spacing w:after="0"/>
        <w:ind w:left="0"/>
        <w:jc w:val="both"/>
      </w:pPr>
      <w:r>
        <w:rPr>
          <w:rFonts w:ascii="Times New Roman"/>
          <w:b w:val="false"/>
          <w:i w:val="false"/>
          <w:color w:val="000000"/>
          <w:sz w:val="28"/>
        </w:rPr>
        <w:t>
      5. Ғимараттар мен құрылыстарды бұзу кезінде ЖЖЖ дайындау ғимараттар мен құрылыстардың сенімділігі мен орнықтылығын жүргізілген техникалық тексеру нәтижелерін ескереді.</w:t>
      </w:r>
    </w:p>
    <w:bookmarkEnd w:id="20"/>
    <w:p>
      <w:pPr>
        <w:spacing w:after="0"/>
        <w:ind w:left="0"/>
        <w:jc w:val="both"/>
      </w:pPr>
      <w:r>
        <w:rPr>
          <w:rFonts w:ascii="Times New Roman"/>
          <w:b w:val="false"/>
          <w:i w:val="false"/>
          <w:color w:val="000000"/>
          <w:sz w:val="28"/>
        </w:rPr>
        <w:t xml:space="preserve">
      Жаңа объектіні бір мезгілде тұрғыза отырып бұзу кезінде құрылыс Заңның </w:t>
      </w:r>
      <w:r>
        <w:rPr>
          <w:rFonts w:ascii="Times New Roman"/>
          <w:b w:val="false"/>
          <w:i w:val="false"/>
          <w:color w:val="000000"/>
          <w:sz w:val="28"/>
        </w:rPr>
        <w:t>60-бабына</w:t>
      </w:r>
      <w:r>
        <w:rPr>
          <w:rFonts w:ascii="Times New Roman"/>
          <w:b w:val="false"/>
          <w:i w:val="false"/>
          <w:color w:val="000000"/>
          <w:sz w:val="28"/>
        </w:rPr>
        <w:t xml:space="preserve"> сәйкес жобалардың ведомстводан тыс кешенді сараптамадан өткен жобалау (жобалау-сметалық) құжаттамасы бойынша жүзеге асырылуы тиіс.</w:t>
      </w:r>
    </w:p>
    <w:p>
      <w:pPr>
        <w:spacing w:after="0"/>
        <w:ind w:left="0"/>
        <w:jc w:val="both"/>
      </w:pPr>
      <w:r>
        <w:rPr>
          <w:rFonts w:ascii="Times New Roman"/>
          <w:b w:val="false"/>
          <w:i w:val="false"/>
          <w:color w:val="000000"/>
          <w:sz w:val="28"/>
        </w:rPr>
        <w:t>
      Егер ғимараттар мен құрылыстарды бұзу мемлекеттік инвестициялар қаражатын тарта отырып не олардың қатысуымен жүзеге асыру жоспарланған жағдайда тапсырыс беруші объектіні бұзуға сметалық құжаттаманы дайындауды қамтамасыз етеді.</w:t>
      </w:r>
    </w:p>
    <w:bookmarkStart w:name="z23" w:id="21"/>
    <w:p>
      <w:pPr>
        <w:spacing w:after="0"/>
        <w:ind w:left="0"/>
        <w:jc w:val="both"/>
      </w:pPr>
      <w:r>
        <w:rPr>
          <w:rFonts w:ascii="Times New Roman"/>
          <w:b w:val="false"/>
          <w:i w:val="false"/>
          <w:color w:val="000000"/>
          <w:sz w:val="28"/>
        </w:rPr>
        <w:t xml:space="preserve">
      6. ЖЖЖ әзірлеу Заңның 60-бабының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объектілер бойынша талап етілмейді. Сонымен қатар мұндай объектілерде бұзу меншік иесімен өз бетінше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"Объектілерді кейіннен кәдеге жарату (ғимараттар мен құрылыстарды бұзу) жөніндегі жұмыстар кешенін жүргізуге рұқсат беру" мемлекеттік көрсетілетін қызметке қойылатын негізгі талаптардың тізбесіне (бұдан әрі – Негізгі талаптардың тізбесі) сәйкес объектілерді кейіннен кәдеге жарату (құрылыстарды бұзу) жөніндегі жұмыстар кешенін жүргізуге рұқсат (бұдан әрі – Бұзу туралы рұқсат) негізінде жүзеге асырылады.</w:t>
      </w:r>
    </w:p>
    <w:bookmarkEnd w:id="21"/>
    <w:p>
      <w:pPr>
        <w:spacing w:after="0"/>
        <w:ind w:left="0"/>
        <w:jc w:val="both"/>
      </w:pPr>
      <w:r>
        <w:rPr>
          <w:rFonts w:ascii="Times New Roman"/>
          <w:b w:val="false"/>
          <w:i w:val="false"/>
          <w:color w:val="000000"/>
          <w:sz w:val="28"/>
        </w:rPr>
        <w:t xml:space="preserve">
      Заңның 60-бабының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қоршалған тұрғын үйдің немесе тұрғын емес ғимараттар мен құрылыстардың бір бөлігін бұзу кезінде жобаны ведомстводан тыс кешенді сараптамадан өткізе отырып тұрғын үйдің немесе тұрғын емес ғимараттар мен құрылыстардың қалған бөлігін күшейту жөніндегі жобалау (жобалау-сметалық) құжаттамасын әзірлеу талап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28.03.2023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7. Ғимараттар мен құрылыстарды бұзу туралы шешім алу үшін басқа мүдделі уәкілетті мемлекеттік органдармен келісу талап етілмейді.</w:t>
      </w:r>
    </w:p>
    <w:bookmarkEnd w:id="22"/>
    <w:bookmarkStart w:name="z57" w:id="23"/>
    <w:p>
      <w:pPr>
        <w:spacing w:after="0"/>
        <w:ind w:left="0"/>
        <w:jc w:val="both"/>
      </w:pPr>
      <w:r>
        <w:rPr>
          <w:rFonts w:ascii="Times New Roman"/>
          <w:b w:val="false"/>
          <w:i w:val="false"/>
          <w:color w:val="000000"/>
          <w:sz w:val="28"/>
        </w:rPr>
        <w:t>
      7-1. Жергілікті атқарушы органдар техникалық және (немесе) технологиялық жағынан күрделі объектілер бойынша берілген Бұзу туралы рұқсаттар туралы ақпаратты есепті кезеңнен кейінгі айдың 5-күніне қарай азаматтық қорғау саласындағы уәкілетті органның аумақтық бөлімшелеріне жібереді.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7-1-тармақпен толықтырылды - ҚР Индустрия және инфрақұрылымдық даму министрінің 28.03.2023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xml:space="preserve">
      8. Ғимараттар мен құрылыстарды бұзуды жүзеге асыру үшін объектілерді Қазақстан Республикасы Ұлттық экономика министрінің 2019 жылғы 13 тамыздағы № 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19242 болып тіркелген) Табиғи монополиялар субъектілерінің қызметін жүзеге асыру қағидаларына сәйкес сыртқы инженерлік желілерден ажырату қажет.</w:t>
      </w:r>
    </w:p>
    <w:bookmarkEnd w:id="24"/>
    <w:p>
      <w:pPr>
        <w:spacing w:after="0"/>
        <w:ind w:left="0"/>
        <w:jc w:val="both"/>
      </w:pPr>
      <w:r>
        <w:rPr>
          <w:rFonts w:ascii="Times New Roman"/>
          <w:b w:val="false"/>
          <w:i w:val="false"/>
          <w:color w:val="000000"/>
          <w:sz w:val="28"/>
        </w:rPr>
        <w:t>
      Объектіні сыртқы инженерлік желілерден ажыратқаннан кейін ғимараттар мен құрылыстарды бұзу ЖЖЖ сәйкес жүзеге асырылады.</w:t>
      </w:r>
    </w:p>
    <w:bookmarkStart w:name="z26" w:id="25"/>
    <w:p>
      <w:pPr>
        <w:spacing w:after="0"/>
        <w:ind w:left="0"/>
        <w:jc w:val="both"/>
      </w:pPr>
      <w:r>
        <w:rPr>
          <w:rFonts w:ascii="Times New Roman"/>
          <w:b w:val="false"/>
          <w:i w:val="false"/>
          <w:color w:val="000000"/>
          <w:sz w:val="28"/>
        </w:rPr>
        <w:t>
      9. Ғимараттар мен құрылыстарды бұзу барысында құрылысқа қатысушылар адамдардың өміріне немесе денсаулығына, жеке немесе заңды тұлғалардың мүлкіне, қоршаған ортаға зиян келтірудің алдын алуға арналған шаралар қабылдайды және уақытша қоршауларды, кірме жолдарды орнату және құрылыс қоқыстарын кәдеге жарату жөніндегі іс-шаралар жүргізеді.</w:t>
      </w:r>
    </w:p>
    <w:bookmarkEnd w:id="25"/>
    <w:bookmarkStart w:name="z27" w:id="26"/>
    <w:p>
      <w:pPr>
        <w:spacing w:after="0"/>
        <w:ind w:left="0"/>
        <w:jc w:val="both"/>
      </w:pPr>
      <w:r>
        <w:rPr>
          <w:rFonts w:ascii="Times New Roman"/>
          <w:b w:val="false"/>
          <w:i w:val="false"/>
          <w:color w:val="000000"/>
          <w:sz w:val="28"/>
        </w:rPr>
        <w:t xml:space="preserve">
      10. Құрылыс-монтаждау жұмыстарын жүргізу басталғанға дейін тапсырыс беруші "Рұқсаттар және хабарламалар туралы" Қазақстан Республикасының Заңының </w:t>
      </w:r>
      <w:r>
        <w:rPr>
          <w:rFonts w:ascii="Times New Roman"/>
          <w:b w:val="false"/>
          <w:i w:val="false"/>
          <w:color w:val="000000"/>
          <w:sz w:val="28"/>
        </w:rPr>
        <w:t>46-бабында</w:t>
      </w:r>
      <w:r>
        <w:rPr>
          <w:rFonts w:ascii="Times New Roman"/>
          <w:b w:val="false"/>
          <w:i w:val="false"/>
          <w:color w:val="000000"/>
          <w:sz w:val="28"/>
        </w:rPr>
        <w:t xml:space="preserve"> белгіленген тәртіппен құрылыс-монтаждау жұмыстарын жүргізу жөніндегі қызметті жүзеге асырудың басталғаны туралы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және Қазақстан Республикасының Ұлттық экономика министрінің 2015 жылғы 6 қаңтарда № 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10194 болып тіркелген) Мемлекеттік органдардың хабарламаларды қабылдау, сондай-ақ хабарламаларды қабылдауды жүзеге асыратын мемлекеттік органдарды айқындау туралы қағидаларға сәйкес мемлекеттік сәулет-құрылыс бақылауын жүзеге асыратын органдарды хабардар етеді.</w:t>
      </w:r>
    </w:p>
    <w:bookmarkEnd w:id="26"/>
    <w:bookmarkStart w:name="z28" w:id="27"/>
    <w:p>
      <w:pPr>
        <w:spacing w:after="0"/>
        <w:ind w:left="0"/>
        <w:jc w:val="both"/>
      </w:pPr>
      <w:r>
        <w:rPr>
          <w:rFonts w:ascii="Times New Roman"/>
          <w:b w:val="false"/>
          <w:i w:val="false"/>
          <w:color w:val="000000"/>
          <w:sz w:val="28"/>
        </w:rPr>
        <w:t xml:space="preserve">
      11. Ғимараттар мен құрылыстарды бөлшектеу және бұзудан кейін тапсырыс беруші (меншік иесі)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ғимараттар мен құрылыстарды бұзу актісін жасайды және үш жұмыс күн ішінде жергілікті атқарушы органдарға міндетті есепке алуға және тіркеуге ұсынады.</w:t>
      </w:r>
    </w:p>
    <w:bookmarkEnd w:id="27"/>
    <w:bookmarkStart w:name="z29" w:id="28"/>
    <w:p>
      <w:pPr>
        <w:spacing w:after="0"/>
        <w:ind w:left="0"/>
        <w:jc w:val="both"/>
      </w:pPr>
      <w:r>
        <w:rPr>
          <w:rFonts w:ascii="Times New Roman"/>
          <w:b w:val="false"/>
          <w:i w:val="false"/>
          <w:color w:val="000000"/>
          <w:sz w:val="28"/>
        </w:rPr>
        <w:t>
      12. Бұзу актісі сәулет, қалақұрылысы және құрылысы саласындағы функцияларды жүзеге асыратын жергілікті атқарушы органдарда міндетті есепке алынуға және тіркеуге жатады.</w:t>
      </w:r>
    </w:p>
    <w:bookmarkEnd w:id="28"/>
    <w:bookmarkStart w:name="z30" w:id="29"/>
    <w:p>
      <w:pPr>
        <w:spacing w:after="0"/>
        <w:ind w:left="0"/>
        <w:jc w:val="both"/>
      </w:pPr>
      <w:r>
        <w:rPr>
          <w:rFonts w:ascii="Times New Roman"/>
          <w:b w:val="false"/>
          <w:i w:val="false"/>
          <w:color w:val="000000"/>
          <w:sz w:val="28"/>
        </w:rPr>
        <w:t xml:space="preserve">
      13. Ғимараттар мен құрылыстарды бұзуға байланысты мүлікке құқықтың тоқтатылуын мемлекеттік тіркеу Қазақстан Республикасы Әділет министрінің 2020 жылғы 4 мамырдағы № 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20610 болып тіркелген) Жылжымайтын мүлікке құқықтарды (құқық ауыртпалықтарын) мемлекеттік тіркеу" мемлекеттік көрсетілетін қызметтің ережелерінің негізінде жүзеге асырылады.</w:t>
      </w:r>
    </w:p>
    <w:bookmarkEnd w:id="29"/>
    <w:bookmarkStart w:name="z31" w:id="30"/>
    <w:p>
      <w:pPr>
        <w:spacing w:after="0"/>
        <w:ind w:left="0"/>
        <w:jc w:val="both"/>
      </w:pPr>
      <w:r>
        <w:rPr>
          <w:rFonts w:ascii="Times New Roman"/>
          <w:b w:val="false"/>
          <w:i w:val="false"/>
          <w:color w:val="000000"/>
          <w:sz w:val="28"/>
        </w:rPr>
        <w:t>
      14. Жерге тиісті құқығынсыз, сол сияқты өз бетінше салу кезінде, сондай-ақ заңды күшіне енген соттың шығарылған шешімдері мен жер қатынастары және/немесе сәулет, қала құрылысы және құрылыс қызметі саласындағы уәкілетті мемлекеттік органдардың ұйғарымдары болған жағдайда Бұзу туралы шешім алу талап етілмейді.</w:t>
      </w:r>
    </w:p>
    <w:bookmarkEnd w:id="30"/>
    <w:bookmarkStart w:name="z32" w:id="31"/>
    <w:p>
      <w:pPr>
        <w:spacing w:after="0"/>
        <w:ind w:left="0"/>
        <w:jc w:val="both"/>
      </w:pPr>
      <w:r>
        <w:rPr>
          <w:rFonts w:ascii="Times New Roman"/>
          <w:b w:val="false"/>
          <w:i w:val="false"/>
          <w:color w:val="000000"/>
          <w:sz w:val="28"/>
        </w:rPr>
        <w:t>
      15. Өз бетімен салынған құрылысты бұзуды өз бетімен салынған құрылысты адам, ал мұндай адам туралы мәліметтер болмаған кезде өз бетімен салынған құрылыс салынған жер учаскесінің құқық иесі жүзеге асырады.</w:t>
      </w:r>
    </w:p>
    <w:bookmarkEnd w:id="31"/>
    <w:bookmarkStart w:name="z33" w:id="32"/>
    <w:p>
      <w:pPr>
        <w:spacing w:after="0"/>
        <w:ind w:left="0"/>
        <w:jc w:val="both"/>
      </w:pPr>
      <w:r>
        <w:rPr>
          <w:rFonts w:ascii="Times New Roman"/>
          <w:b w:val="false"/>
          <w:i w:val="false"/>
          <w:color w:val="000000"/>
          <w:sz w:val="28"/>
        </w:rPr>
        <w:t xml:space="preserve">
      16. "Азаматтық қорғау туралы" 2014 жылғы 11 сәуірдегі Қазақстан Республикасы Заңының </w:t>
      </w:r>
      <w:r>
        <w:rPr>
          <w:rFonts w:ascii="Times New Roman"/>
          <w:b w:val="false"/>
          <w:i w:val="false"/>
          <w:color w:val="000000"/>
          <w:sz w:val="28"/>
        </w:rPr>
        <w:t>57-бабымен</w:t>
      </w:r>
      <w:r>
        <w:rPr>
          <w:rFonts w:ascii="Times New Roman"/>
          <w:b w:val="false"/>
          <w:i w:val="false"/>
          <w:color w:val="000000"/>
          <w:sz w:val="28"/>
        </w:rPr>
        <w:t xml:space="preserve"> реттелетін авариялық ғимараттар мен құрылыстарды бұзуға байланысты төтенше жағдайлардың салдарын жою жөніндегі іс-шараларды жүргізу кезінде Бұзу туралы шешім алу талап етілмейді.</w:t>
      </w:r>
    </w:p>
    <w:bookmarkEnd w:id="32"/>
    <w:p>
      <w:pPr>
        <w:spacing w:after="0"/>
        <w:ind w:left="0"/>
        <w:jc w:val="both"/>
      </w:pPr>
      <w:r>
        <w:rPr>
          <w:rFonts w:ascii="Times New Roman"/>
          <w:b w:val="false"/>
          <w:i w:val="false"/>
          <w:color w:val="000000"/>
          <w:sz w:val="28"/>
        </w:rPr>
        <w:t>
      Меншік иесі мүлік ретінде жылжымайтын мүлік объектісінің мүлікті жұмыс істеуі тоқтатылған кезде үш жұмыс күні ішінде бұл туралы сәулет және қала құрылысы саласындағы жергілікті атқарушы органды жазбаша хабардар етеді.</w:t>
      </w:r>
    </w:p>
    <w:p>
      <w:pPr>
        <w:spacing w:after="0"/>
        <w:ind w:left="0"/>
        <w:jc w:val="both"/>
      </w:pPr>
      <w:r>
        <w:rPr>
          <w:rFonts w:ascii="Times New Roman"/>
          <w:b w:val="false"/>
          <w:i w:val="false"/>
          <w:color w:val="000000"/>
          <w:sz w:val="28"/>
        </w:rPr>
        <w:t>
      Иесіз жылжымайтын мүлікті есептен шығару кезінде "Азаматтарға арналған үкімет" мемлекеттік корпорациясы үш жұмыс күні ішінде бұл туралы жылжымайтын мүлік объектісінің орналасқан жері бойынша сәулет, қала құрылысы және құрылысы саласындағы жергілікті атқарушы органға жазбаша хабарлайды.</w:t>
      </w:r>
    </w:p>
    <w:bookmarkStart w:name="z34" w:id="33"/>
    <w:p>
      <w:pPr>
        <w:spacing w:after="0"/>
        <w:ind w:left="0"/>
        <w:jc w:val="both"/>
      </w:pPr>
      <w:r>
        <w:rPr>
          <w:rFonts w:ascii="Times New Roman"/>
          <w:b w:val="false"/>
          <w:i w:val="false"/>
          <w:color w:val="000000"/>
          <w:sz w:val="28"/>
        </w:rPr>
        <w:t xml:space="preserve">
      17. Осы Қағидалардың талаптарын орындамағаны үшін жеке, заңды тұлғалар және лауазымды тұлғалар "Әкімшілік құқық бұзушылық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20-тармағында және Қазақстан Республикасы Қылмыстық кодексінің </w:t>
      </w:r>
      <w:r>
        <w:rPr>
          <w:rFonts w:ascii="Times New Roman"/>
          <w:b w:val="false"/>
          <w:i w:val="false"/>
          <w:color w:val="000000"/>
          <w:sz w:val="28"/>
        </w:rPr>
        <w:t>279</w:t>
      </w:r>
      <w:r>
        <w:rPr>
          <w:rFonts w:ascii="Times New Roman"/>
          <w:b w:val="false"/>
          <w:i w:val="false"/>
          <w:color w:val="000000"/>
          <w:sz w:val="28"/>
        </w:rPr>
        <w:t xml:space="preserve"> және </w:t>
      </w:r>
      <w:r>
        <w:rPr>
          <w:rFonts w:ascii="Times New Roman"/>
          <w:b w:val="false"/>
          <w:i w:val="false"/>
          <w:color w:val="000000"/>
          <w:sz w:val="28"/>
        </w:rPr>
        <w:t>280-баптарының</w:t>
      </w:r>
      <w:r>
        <w:rPr>
          <w:rFonts w:ascii="Times New Roman"/>
          <w:b w:val="false"/>
          <w:i w:val="false"/>
          <w:color w:val="000000"/>
          <w:sz w:val="28"/>
        </w:rPr>
        <w:t xml:space="preserve"> көзделген жауаптылықта болады.</w:t>
      </w:r>
    </w:p>
    <w:bookmarkEnd w:id="33"/>
    <w:bookmarkStart w:name="z58" w:id="34"/>
    <w:p>
      <w:pPr>
        <w:spacing w:after="0"/>
        <w:ind w:left="0"/>
        <w:jc w:val="both"/>
      </w:pPr>
      <w:r>
        <w:rPr>
          <w:rFonts w:ascii="Times New Roman"/>
          <w:b w:val="false"/>
          <w:i w:val="false"/>
          <w:color w:val="000000"/>
          <w:sz w:val="28"/>
        </w:rPr>
        <w:t>
      17-1. Уәкілетті орган Қағидалар бекітілген немесе өзгерістер енгізілген күннен бастап үш жұмыс күні ішінде мемлекеттік қызмет көрсету тәртібі туралы ақпаратты жаңартады және Бірыңғай байланыс орталығына жібереді.</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17-1-тармақпен толықтырылды - ҚР Индустрия және инфрақұрылымдық даму министрінің 28.03.2023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5"/>
    <w:p>
      <w:pPr>
        <w:spacing w:after="0"/>
        <w:ind w:left="0"/>
        <w:jc w:val="left"/>
      </w:pPr>
      <w:r>
        <w:rPr>
          <w:rFonts w:ascii="Times New Roman"/>
          <w:b/>
          <w:i w:val="false"/>
          <w:color w:val="000000"/>
        </w:rPr>
        <w:t xml:space="preserve"> 2-тарау. Мемлекеттік қызмет көрсету тәртібі</w:t>
      </w:r>
    </w:p>
    <w:bookmarkEnd w:id="35"/>
    <w:bookmarkStart w:name="z36" w:id="36"/>
    <w:p>
      <w:pPr>
        <w:spacing w:after="0"/>
        <w:ind w:left="0"/>
        <w:jc w:val="both"/>
      </w:pPr>
      <w:r>
        <w:rPr>
          <w:rFonts w:ascii="Times New Roman"/>
          <w:b w:val="false"/>
          <w:i w:val="false"/>
          <w:color w:val="000000"/>
          <w:sz w:val="28"/>
        </w:rPr>
        <w:t>
      18. "Объектілерді кейіннен кәдеге жарату (ғимараттар мен құрылыстарды бұзу) жөніндегі жұмыстар кешенін жүргізуге рұқсат беру" мемлекеттік көрсетілетін қызметті (бұдан әрі – мемлекеттік көрсетілетін қызмет)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Индустрия және инфрақұрылымдық даму министрінің 28.03.2023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7"/>
    <w:p>
      <w:pPr>
        <w:spacing w:after="0"/>
        <w:ind w:left="0"/>
        <w:jc w:val="both"/>
      </w:pPr>
      <w:r>
        <w:rPr>
          <w:rFonts w:ascii="Times New Roman"/>
          <w:b w:val="false"/>
          <w:i w:val="false"/>
          <w:color w:val="000000"/>
          <w:sz w:val="28"/>
        </w:rPr>
        <w:t xml:space="preserve">
      19. Мемлекеттік қызметті алу үшін жеке және заңды тұлғалар (бұдан әрі – көрсетілетін қызметті алушы)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Негізгі талаптардың тізбесінде көрсетілген құжаттарды қоса бере отырып "электрондық үкіметтің" веб-порталы арқылы береді.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Индустрия және инфрақұрылымдық даму министрінің 28.03.2023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8"/>
    <w:p>
      <w:pPr>
        <w:spacing w:after="0"/>
        <w:ind w:left="0"/>
        <w:jc w:val="both"/>
      </w:pPr>
      <w:r>
        <w:rPr>
          <w:rFonts w:ascii="Times New Roman"/>
          <w:b w:val="false"/>
          <w:i w:val="false"/>
          <w:color w:val="000000"/>
          <w:sz w:val="28"/>
        </w:rPr>
        <w:t>
      20. Мемлекеттік қызмет көрсету процесінің сипаттамасын, нысанын, мазмұны мен нәтижесін қамтитын мемлекеттік қызмет көрсетуге қойылатын талаптар, сондай-ақ мемлекеттік қызмет көрсету ерекшеліктерін ескере отырып, өзге де мәліметтер Негізгі талаптардың тізбесінде жазылған.</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Индустрия және инфрақұрылымдық даму министрінің 28.03.2023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9"/>
    <w:p>
      <w:pPr>
        <w:spacing w:after="0"/>
        <w:ind w:left="0"/>
        <w:jc w:val="both"/>
      </w:pPr>
      <w:r>
        <w:rPr>
          <w:rFonts w:ascii="Times New Roman"/>
          <w:b w:val="false"/>
          <w:i w:val="false"/>
          <w:color w:val="000000"/>
          <w:sz w:val="28"/>
        </w:rPr>
        <w:t>
      21. Көрсетілетін қызметті беруші өтінішті және құжаттарды түскен күні тіркейді.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өтінішті мен мемлекеттік қызмет көрсету нәтижесін беру келесі жұмыс күнінде жүзеге асырылады.</w:t>
      </w:r>
    </w:p>
    <w:bookmarkEnd w:id="39"/>
    <w:bookmarkStart w:name="z40" w:id="40"/>
    <w:p>
      <w:pPr>
        <w:spacing w:after="0"/>
        <w:ind w:left="0"/>
        <w:jc w:val="both"/>
      </w:pPr>
      <w:r>
        <w:rPr>
          <w:rFonts w:ascii="Times New Roman"/>
          <w:b w:val="false"/>
          <w:i w:val="false"/>
          <w:color w:val="000000"/>
          <w:sz w:val="28"/>
        </w:rPr>
        <w:t>
      22. Көрсетілетін қызметті алушы барлық қажетті құжаттарды тапсырған кезде "жеке кабинетінде" мемлекеттік қызмет көрсету нәтижесін алу күнін көрсетіп, мемлекеттік қызметті көрсетуге арналған сұрау салуды қабылдау туралы мәртебе көрсетіледі.</w:t>
      </w:r>
    </w:p>
    <w:bookmarkEnd w:id="40"/>
    <w:bookmarkStart w:name="z41" w:id="41"/>
    <w:p>
      <w:pPr>
        <w:spacing w:after="0"/>
        <w:ind w:left="0"/>
        <w:jc w:val="both"/>
      </w:pPr>
      <w:r>
        <w:rPr>
          <w:rFonts w:ascii="Times New Roman"/>
          <w:b w:val="false"/>
          <w:i w:val="false"/>
          <w:color w:val="000000"/>
          <w:sz w:val="28"/>
        </w:rPr>
        <w:t>
      23. Жеке басын куәландыратын құжат туралы, заңды тұлғаны мемлекеттік тіркеу (қайта тіркеу) туралы, жылжымайтын мүлікке тіркелген құқықтар (ауыртпалықтар) және оның техникалық сипаттамалары туралы анықтаманы, жылжымайтын мүлікке құқық белгілейтін құжатты көрсетілетін қызметті беруші тиісті мемлекеттік ақпараттық жүйелерден алады.</w:t>
      </w:r>
    </w:p>
    <w:bookmarkEnd w:id="41"/>
    <w:bookmarkStart w:name="z42" w:id="42"/>
    <w:p>
      <w:pPr>
        <w:spacing w:after="0"/>
        <w:ind w:left="0"/>
        <w:jc w:val="both"/>
      </w:pPr>
      <w:r>
        <w:rPr>
          <w:rFonts w:ascii="Times New Roman"/>
          <w:b w:val="false"/>
          <w:i w:val="false"/>
          <w:color w:val="000000"/>
          <w:sz w:val="28"/>
        </w:rPr>
        <w:t>
      24. Көрсетілетін қызметті берушінің жауапты құрылымдық бөлімшесінің жұмыскері Негізгі талаптардың тізбесінде көрсетілген құжаттарды алған сәттен бастап екі жұмыс күні ішінде ұсынылған құжаттардың толықтығын тексереді.</w:t>
      </w:r>
    </w:p>
    <w:bookmarkEnd w:id="42"/>
    <w:p>
      <w:pPr>
        <w:spacing w:after="0"/>
        <w:ind w:left="0"/>
        <w:jc w:val="both"/>
      </w:pPr>
      <w:r>
        <w:rPr>
          <w:rFonts w:ascii="Times New Roman"/>
          <w:b w:val="false"/>
          <w:i w:val="false"/>
          <w:color w:val="000000"/>
          <w:sz w:val="28"/>
        </w:rPr>
        <w:t>
      Көрсетілетін қызметті алушы құжаттар топтамасын толық ұсынбаған кезде көрсетілетін қызметті беруші көрсетілген мерзімдерде өтінішті одан әрі қараудан дәлелді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Индустрия және инфрақұрылымдық даму министрінің 28.03.2023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3"/>
    <w:p>
      <w:pPr>
        <w:spacing w:after="0"/>
        <w:ind w:left="0"/>
        <w:jc w:val="both"/>
      </w:pPr>
      <w:r>
        <w:rPr>
          <w:rFonts w:ascii="Times New Roman"/>
          <w:b w:val="false"/>
          <w:i w:val="false"/>
          <w:color w:val="000000"/>
          <w:sz w:val="28"/>
        </w:rPr>
        <w:t xml:space="preserve">
      25. Көрсетілетін қызметті алушы құжаттардың толық топтамасын ұсынған кезде мемлекеттік қызмет берушінің жауапты құрылымдық бөлімшесінің жұмыскері ұсынылған құжаттардың дұрыстығын және көрсетілетін қызмет алушының және (немесе) ұсынылған құжаттар мен мәліметтердің осы Негізгі талаптардың тізбесінде бекітілген талаптарға сәйкестігін техникалық және (немесе) технологиялық жағынан күрделі емес объектілер бойынша 4 (төрт) жұмыс күні ішінде, техникалық және (немесе) технологиялық жағынан күрделі объектілер бойынша 9 (тоғыз) жұмыс күні ішінде тексереді және 1 (бір) жұмыс күні ішінде объектілерді кейіннен кәдеге жарату (ғимараттар мен құрылыстарды бұзу) жөніндегі жұмыстар кешенін жүргізуге рұқсат беру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ресімделеді.</w:t>
      </w:r>
    </w:p>
    <w:bookmarkEnd w:id="43"/>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9-тармағында көзделген негіздер болған кезде көрсетілетін қызметті берушінің жауапты құрылымдық бөлімшесінің жұмыскері өтініш берушіге мемлекеттік қызметті көрсетуден бас тарту туралы алдын ала шешім жайында, сондай-ақ алдын ала шешім бойынша өтініш берушінің ұстаным танытуына мүмкіндік беру үшін тыңдау өткізілетін уақыт пен орын туралы хабарлама жібереді.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оң нәтиже не мемлекеттік қызметті көрсетуден дәлелді бас тарту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Индустрия және инфрақұрылымдық даму министрінің 28.03.2023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4"/>
    <w:p>
      <w:pPr>
        <w:spacing w:after="0"/>
        <w:ind w:left="0"/>
        <w:jc w:val="both"/>
      </w:pPr>
      <w:r>
        <w:rPr>
          <w:rFonts w:ascii="Times New Roman"/>
          <w:b w:val="false"/>
          <w:i w:val="false"/>
          <w:color w:val="000000"/>
          <w:sz w:val="28"/>
        </w:rPr>
        <w:t xml:space="preserve">
      26. Мемлекеттік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ақпараттандыру саласындағы уәкілетті орган белгілеген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44"/>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 туралы деректер автоматты режимде мемлекеттік қызметтерді көрсету мониторингінің ақпараттық жүйесіне түседі.</w:t>
      </w:r>
    </w:p>
    <w:bookmarkStart w:name="z45" w:id="45"/>
    <w:p>
      <w:pPr>
        <w:spacing w:after="0"/>
        <w:ind w:left="0"/>
        <w:jc w:val="both"/>
      </w:pPr>
      <w:r>
        <w:rPr>
          <w:rFonts w:ascii="Times New Roman"/>
          <w:b w:val="false"/>
          <w:i w:val="false"/>
          <w:color w:val="000000"/>
          <w:sz w:val="28"/>
        </w:rPr>
        <w:t>
      27. Мемлекеттік қызмет көрсету үшін қажетті мәліметтерді қамтитын ақпараттық жүйе істен шыққан жағдайда, көрсетілетін қызметті беруші бір жұмыс күні ішінде "электрондық үкіметтің" ақпараттық-коммуникациялық инфрақұрылымының операторын sd@nіtec.kz электрондық поштасы бойынша бірыңғай қолдау қызметіне сұрау салу арқылы, мемлекеттік көрсетілетін қызметтің атауы, өтініштің әкімшілік құжатының нөмірі мен коды немесе өтініштің бірегей сәйкестендіру нөмірі, әкімшілік құжаттың нөмірі мен коды бойынша ақпаратты міндетті түрде ұсына отырып немесе рұқсат беру құжатының бірегей сәйкестендіру нөмірі, көрсетілетін қызметті алушының жеке сәйкестендіру нөмірі/бизнес сәйкестендіру нөмірі, авторизациялау сәтінен бастап қатенің нақты уақытын көрсете отырып, қате туындаған сәтке дейін қадамдық скриншоттарды қоса бере отырып хабардар етеді.</w:t>
      </w:r>
    </w:p>
    <w:bookmarkEnd w:id="45"/>
    <w:bookmarkStart w:name="z46" w:id="46"/>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шешімдеріне, әрекетіне (әрекетсіздігіне) шағымдану тәртібі</w:t>
      </w:r>
    </w:p>
    <w:bookmarkEnd w:id="46"/>
    <w:bookmarkStart w:name="z47" w:id="47"/>
    <w:p>
      <w:pPr>
        <w:spacing w:after="0"/>
        <w:ind w:left="0"/>
        <w:jc w:val="both"/>
      </w:pPr>
      <w:r>
        <w:rPr>
          <w:rFonts w:ascii="Times New Roman"/>
          <w:b w:val="false"/>
          <w:i w:val="false"/>
          <w:color w:val="000000"/>
          <w:sz w:val="28"/>
        </w:rPr>
        <w:t>
      28.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7"/>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жасалған көрсетілетін қызметті беруші, лауазымды адам егер 3 (үш) жұмыс күні ішінде шағымда көрсетілген талаптарды толық қанағаттандыратын шешім қабылдаса не әрекет жасаса, ол шағымды қарайтын органға шағымды жібермейді.</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көзделген - ҚР Индустрия және инфрақұрылымдық даму министрінің 01.03.2022 </w:t>
      </w:r>
      <w:r>
        <w:rPr>
          <w:rFonts w:ascii="Times New Roman"/>
          <w:b w:val="false"/>
          <w:i w:val="false"/>
          <w:color w:val="ff0000"/>
          <w:sz w:val="28"/>
        </w:rPr>
        <w:t>№ 115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8" w:id="48"/>
    <w:p>
      <w:pPr>
        <w:spacing w:after="0"/>
        <w:ind w:left="0"/>
        <w:jc w:val="both"/>
      </w:pPr>
      <w:r>
        <w:rPr>
          <w:rFonts w:ascii="Times New Roman"/>
          <w:b w:val="false"/>
          <w:i w:val="false"/>
          <w:color w:val="000000"/>
          <w:sz w:val="28"/>
        </w:rPr>
        <w:t xml:space="preserve">
      29. Көрсетілетін қызметті алушының мемлекеттік қызмет көрсету мәселелері бойынша көрсетілетін қызметті берушінің атына келіп түскен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тиіс.</w:t>
      </w:r>
    </w:p>
    <w:bookmarkEnd w:id="48"/>
    <w:bookmarkStart w:name="z49" w:id="49"/>
    <w:p>
      <w:pPr>
        <w:spacing w:after="0"/>
        <w:ind w:left="0"/>
        <w:jc w:val="both"/>
      </w:pPr>
      <w:r>
        <w:rPr>
          <w:rFonts w:ascii="Times New Roman"/>
          <w:b w:val="false"/>
          <w:i w:val="false"/>
          <w:color w:val="000000"/>
          <w:sz w:val="28"/>
        </w:rPr>
        <w:t>
      30. Көрсетілетін қызметті алушының мемлекеттік қызметтер көрсету сапасын бағалау және бақылау жөніндегі уәкілетті органға келіп түскен шағымы тіркелген күнінен бастап он бес жұмыс күні ішінде қаралуға тиіс.</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Объектілерді кейіннен кәдеге</w:t>
            </w:r>
            <w:r>
              <w:br/>
            </w:r>
            <w:r>
              <w:rPr>
                <w:rFonts w:ascii="Times New Roman"/>
                <w:b w:val="false"/>
                <w:i w:val="false"/>
                <w:color w:val="000000"/>
                <w:sz w:val="20"/>
              </w:rPr>
              <w:t>жарату (ғимараттар мен</w:t>
            </w:r>
            <w:r>
              <w:br/>
            </w:r>
            <w:r>
              <w:rPr>
                <w:rFonts w:ascii="Times New Roman"/>
                <w:b w:val="false"/>
                <w:i w:val="false"/>
                <w:color w:val="000000"/>
                <w:sz w:val="20"/>
              </w:rPr>
              <w:t>құрылыстарды бұзу) жөніндегі</w:t>
            </w:r>
            <w:r>
              <w:br/>
            </w:r>
            <w:r>
              <w:rPr>
                <w:rFonts w:ascii="Times New Roman"/>
                <w:b w:val="false"/>
                <w:i w:val="false"/>
                <w:color w:val="000000"/>
                <w:sz w:val="20"/>
              </w:rPr>
              <w:t>жұмыстар кешенін жүргізуге</w:t>
            </w:r>
            <w:r>
              <w:br/>
            </w:r>
            <w:r>
              <w:rPr>
                <w:rFonts w:ascii="Times New Roman"/>
                <w:b w:val="false"/>
                <w:i w:val="false"/>
                <w:color w:val="000000"/>
                <w:sz w:val="20"/>
              </w:rPr>
              <w:t>рұқсат 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Индустрия және инфрақұрылымдық даму министрінің 28.03.2023 </w:t>
      </w:r>
      <w:r>
        <w:rPr>
          <w:rFonts w:ascii="Times New Roman"/>
          <w:b w:val="false"/>
          <w:i w:val="false"/>
          <w:color w:val="ff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(ғимараттар мен құрылыстарды бұзу) жөніндегі жұмыстар кешенін жүргізуге рұқсат беру" мемлекеттік көрсетілетін қызметке қойылатын негізгі талаптардың тізбесі</w:t>
            </w:r>
          </w:p>
          <w:p>
            <w:pPr>
              <w:spacing w:after="20"/>
              <w:ind w:left="20"/>
              <w:jc w:val="both"/>
            </w:pPr>
            <w:r>
              <w:rPr>
                <w:rFonts w:ascii="Times New Roman"/>
                <w:b w:val="false"/>
                <w:i w:val="false"/>
                <w:color w:val="000000"/>
                <w:sz w:val="20"/>
              </w:rPr>
              <w:t>
Мемлекеттік көрсетілетін қызметтің кіші түрінің атауы:</w:t>
            </w:r>
          </w:p>
          <w:p>
            <w:pPr>
              <w:spacing w:after="20"/>
              <w:ind w:left="20"/>
              <w:jc w:val="both"/>
            </w:pPr>
            <w:r>
              <w:rPr>
                <w:rFonts w:ascii="Times New Roman"/>
                <w:b w:val="false"/>
                <w:i w:val="false"/>
                <w:color w:val="000000"/>
                <w:sz w:val="20"/>
              </w:rPr>
              <w:t>
1) техникалық және (немесе) технологиялық жағынан күрделі емес объектілерді кейіннен кәдеге жарату (құрылыстарды бұзу) жөніндегі жұмыстар кешенін жүргізу;</w:t>
            </w:r>
          </w:p>
          <w:p>
            <w:pPr>
              <w:spacing w:after="20"/>
              <w:ind w:left="20"/>
              <w:jc w:val="both"/>
            </w:pPr>
            <w:r>
              <w:rPr>
                <w:rFonts w:ascii="Times New Roman"/>
                <w:b w:val="false"/>
                <w:i w:val="false"/>
                <w:color w:val="000000"/>
                <w:sz w:val="20"/>
              </w:rPr>
              <w:t>
2) техникалық және (немесе) технологиялық жағынан күрделі объектілерді кейіннен кәдеге жарату (құрылыстарды бұзу) жөніндегі жұмыстар кешенін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Астана, Алматы және Шымкент қалаларының, аудандардың және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және порталға арқылы өтініш берген кезде техникалық және (немесе) технологиялық жағынан күрделі емес объектілерді кейіннен кәдеге жарату (құрылыстарды бұзу) жөніндегі жұмыстар кешенін жүргізуге құжаттар топтамасын тапсырған күннен бастап – 5 (бес) жұмыс күні;</w:t>
            </w:r>
          </w:p>
          <w:p>
            <w:pPr>
              <w:spacing w:after="20"/>
              <w:ind w:left="20"/>
              <w:jc w:val="both"/>
            </w:pPr>
            <w:r>
              <w:rPr>
                <w:rFonts w:ascii="Times New Roman"/>
                <w:b w:val="false"/>
                <w:i w:val="false"/>
                <w:color w:val="000000"/>
                <w:sz w:val="20"/>
              </w:rPr>
              <w:t>
2) көрсетілетін қызметті берушіге және портал арқылы өтініш берген кезде техникалық және (немесе) технологиялық жағынан күрделі объектілерді кейіннен кәдеге жарату (құрылыстарды бұзу) жөніндегі жұмыстар кешенін жүргізуге құжаттар топтамасын тапсырған күннен бастап –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 немесе осы Мемлекеттік көрсетілетін қызметке қойылатын негізгі талаптар тізбесінің 9-тармағында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беру нысаны: электрондық түрде.</w:t>
            </w:r>
          </w:p>
          <w:p>
            <w:pPr>
              <w:spacing w:after="20"/>
              <w:ind w:left="20"/>
              <w:jc w:val="both"/>
            </w:pPr>
            <w:r>
              <w:rPr>
                <w:rFonts w:ascii="Times New Roman"/>
                <w:b w:val="false"/>
                <w:i w:val="false"/>
                <w:color w:val="000000"/>
                <w:sz w:val="20"/>
              </w:rPr>
              <w:t>
Өтініш берген кезде мемлекеттік қызмет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өтініш жасаған кезде, өтініштерді қабылдау және мемлекеттік көрсетілетін қызметтің нәтижесін беру келесі жұмыс күні жүзеге асырылады);</w:t>
            </w:r>
          </w:p>
          <w:p>
            <w:pPr>
              <w:spacing w:after="20"/>
              <w:ind w:left="20"/>
              <w:jc w:val="both"/>
            </w:pPr>
            <w:r>
              <w:rPr>
                <w:rFonts w:ascii="Times New Roman"/>
                <w:b w:val="false"/>
                <w:i w:val="false"/>
                <w:color w:val="000000"/>
                <w:sz w:val="20"/>
              </w:rPr>
              <w:t xml:space="preserve">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14.00, 14.30-ға дейін түскі үзіліспен сағат 8.30, 9.00-ден 18.00, 18.30-ға дейін.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көрсетілетін қызметті алушының ЭЦҚ-сымен куәландырылған электрондық құжат нысанындағы өтініш;</w:t>
            </w:r>
          </w:p>
          <w:p>
            <w:pPr>
              <w:spacing w:after="20"/>
              <w:ind w:left="20"/>
              <w:jc w:val="both"/>
            </w:pPr>
            <w:r>
              <w:rPr>
                <w:rFonts w:ascii="Times New Roman"/>
                <w:b w:val="false"/>
                <w:i w:val="false"/>
                <w:color w:val="000000"/>
                <w:sz w:val="20"/>
              </w:rPr>
              <w:t>
егер бұзу мердігерлік тәсілмен орындалса, мердігерлік жұмыстарға арналған шарттың электрондық көшірмесі ұсынылады;</w:t>
            </w:r>
          </w:p>
          <w:p>
            <w:pPr>
              <w:spacing w:after="20"/>
              <w:ind w:left="20"/>
              <w:jc w:val="both"/>
            </w:pPr>
            <w:r>
              <w:rPr>
                <w:rFonts w:ascii="Times New Roman"/>
                <w:b w:val="false"/>
                <w:i w:val="false"/>
                <w:color w:val="000000"/>
                <w:sz w:val="20"/>
              </w:rPr>
              <w:t>
егер жылжымайтын мүлік объектісінде бірнеше меншік иесі болған жағдайда, объектінің басқа меншік иелерінің кейіннен кәдеге жарату (ғимараттар мен құрылыстарды бұзу) жөніндегі жұмыстар кешенін және оның параметрлерін жүргізуге нотариалды куәландырылған жазбаша келісімінің электрондық көшірмесін ұсыну қажет;</w:t>
            </w:r>
          </w:p>
          <w:p>
            <w:pPr>
              <w:spacing w:after="20"/>
              <w:ind w:left="20"/>
              <w:jc w:val="both"/>
            </w:pPr>
            <w:r>
              <w:rPr>
                <w:rFonts w:ascii="Times New Roman"/>
                <w:b w:val="false"/>
                <w:i w:val="false"/>
                <w:color w:val="000000"/>
                <w:sz w:val="20"/>
              </w:rPr>
              <w:t>
егер құрылыстарды бұзу жөніндегі жұмыстар кешенін жүргізу олардың мүдделерін қозғайтын болса, үй-жайлардың (үй бөліктерінің) сабақтас меншік иелерінің нотариалды куәландырылған жазбаша келісімінің электрондық көшірмесін ұсыну қажет;</w:t>
            </w:r>
          </w:p>
          <w:p>
            <w:pPr>
              <w:spacing w:after="20"/>
              <w:ind w:left="20"/>
              <w:jc w:val="both"/>
            </w:pPr>
            <w:r>
              <w:rPr>
                <w:rFonts w:ascii="Times New Roman"/>
                <w:b w:val="false"/>
                <w:i w:val="false"/>
                <w:color w:val="000000"/>
                <w:sz w:val="20"/>
              </w:rPr>
              <w:t>
ғимараттар мен құрылыстардың сенімділігін және орнықтылығын техникалық зерттеп-қарауды жүзеге асыру құқығына тиісті аттестаты бар сарапшы не құрамында аттестатталған сарапшылары бар аккредиттелген ұйым берген ғимараттар мен құрылыстардың сенімділігін және орнықтылығын техникалық зерттеп-қарау жөніндегі сараптамалық қорытындының электрондық көшірмесі;</w:t>
            </w:r>
          </w:p>
          <w:p>
            <w:pPr>
              <w:spacing w:after="20"/>
              <w:ind w:left="20"/>
              <w:jc w:val="both"/>
            </w:pPr>
            <w:r>
              <w:rPr>
                <w:rFonts w:ascii="Times New Roman"/>
                <w:b w:val="false"/>
                <w:i w:val="false"/>
                <w:color w:val="000000"/>
                <w:sz w:val="20"/>
              </w:rPr>
              <w:t xml:space="preserve">
 ЖЖЖ Заңның 60-бабының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объектілер бойынша қажет емес)/жобалау (жобалау-сметалық) құжаттамасының электрондық көшірмесі; </w:t>
            </w:r>
          </w:p>
          <w:p>
            <w:pPr>
              <w:spacing w:after="20"/>
              <w:ind w:left="20"/>
              <w:jc w:val="both"/>
            </w:pPr>
            <w:r>
              <w:rPr>
                <w:rFonts w:ascii="Times New Roman"/>
                <w:b w:val="false"/>
                <w:i w:val="false"/>
                <w:color w:val="000000"/>
                <w:sz w:val="20"/>
              </w:rPr>
              <w:t>
объект авариялық деп танылған жағдайда, жергілікті атқарушы орган құратын ведомствоаралық комиссияның Қазақстан Республикасы Құрылыс және тұрғын үй-коммуналдық шаруашылық істері агенттігі төрағасының 2012 жылғы 29 желтоқсандағы № 795 бұйрығымен бекітілген Авариялық көп пәтерлі тұрғын үйлерді бұзу жөніндегі әдістемелік ұсынымдардың А қосымшасына сәйкес бұзу туралы тиісті қорытындының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және басқа да Қазақстан Республикасының заңнамалық актілеріне сәйкес келмеуі;</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xml:space="preserve">
 Көрсетілетін қызметті алушының мемлекеттік қызмет көрсету тәртібі мен мәртебесі туралы ақпаратты порталдағы "жеке кабинеті",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 </w:t>
            </w:r>
          </w:p>
          <w:p>
            <w:pPr>
              <w:spacing w:after="20"/>
              <w:ind w:left="20"/>
              <w:jc w:val="both"/>
            </w:pPr>
            <w:r>
              <w:rPr>
                <w:rFonts w:ascii="Times New Roman"/>
                <w:b w:val="false"/>
                <w:i w:val="false"/>
                <w:color w:val="000000"/>
                <w:sz w:val="20"/>
              </w:rPr>
              <w:t xml:space="preserve">
 Мемлекеттік қызмет көрсету мәселелері жөніндегі көрсетілетін қызметті берушінің анықтамалық қызметінің байланыс телефондары Министрліктің www.mііd.gov.kz интернет-ресурсында орналастырылған. Мемлекеттік қызметтер көрсету мәселелері жөніндегі бірыңғай байланыс орталығы: 1414, 8-800-080-7777.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Объектілерді кейіннен кәдеге</w:t>
            </w:r>
            <w:r>
              <w:br/>
            </w:r>
            <w:r>
              <w:rPr>
                <w:rFonts w:ascii="Times New Roman"/>
                <w:b w:val="false"/>
                <w:i w:val="false"/>
                <w:color w:val="000000"/>
                <w:sz w:val="20"/>
              </w:rPr>
              <w:t>жарату (ғимараттар мен</w:t>
            </w:r>
            <w:r>
              <w:br/>
            </w:r>
            <w:r>
              <w:rPr>
                <w:rFonts w:ascii="Times New Roman"/>
                <w:b w:val="false"/>
                <w:i w:val="false"/>
                <w:color w:val="000000"/>
                <w:sz w:val="20"/>
              </w:rPr>
              <w:t>құрылыстарды бұзу) жөніндегі</w:t>
            </w:r>
            <w:r>
              <w:br/>
            </w:r>
            <w:r>
              <w:rPr>
                <w:rFonts w:ascii="Times New Roman"/>
                <w:b w:val="false"/>
                <w:i w:val="false"/>
                <w:color w:val="000000"/>
                <w:sz w:val="20"/>
              </w:rPr>
              <w:t>жұмыстар кешенін жүргізуге</w:t>
            </w:r>
            <w:r>
              <w:br/>
            </w:r>
            <w:r>
              <w:rPr>
                <w:rFonts w:ascii="Times New Roman"/>
                <w:b w:val="false"/>
                <w:i w:val="false"/>
                <w:color w:val="000000"/>
                <w:sz w:val="20"/>
              </w:rPr>
              <w:t>рұқсат 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52" w:id="50"/>
    <w:p>
      <w:pPr>
        <w:spacing w:after="0"/>
        <w:ind w:left="0"/>
        <w:jc w:val="left"/>
      </w:pPr>
      <w:r>
        <w:rPr>
          <w:rFonts w:ascii="Times New Roman"/>
          <w:b/>
          <w:i w:val="false"/>
          <w:color w:val="000000"/>
        </w:rPr>
        <w:t xml:space="preserve"> Ғимараттар мен құрылыстарды бұзу актісі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20__ жылғы "____"________ </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(объектінің атауы және орналасқан жері)</w:t>
      </w:r>
    </w:p>
    <w:p>
      <w:pPr>
        <w:spacing w:after="0"/>
        <w:ind w:left="0"/>
        <w:jc w:val="both"/>
      </w:pPr>
      <w:r>
        <w:rPr>
          <w:rFonts w:ascii="Times New Roman"/>
          <w:b w:val="false"/>
          <w:i w:val="false"/>
          <w:color w:val="000000"/>
          <w:sz w:val="28"/>
        </w:rPr>
        <w:t>
      Кадастрлік нөмірі: 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xml:space="preserve">
      объектілерді кейіннен кәдеге жарату (ғимараттар мен құрылыстарды бұзу) жөніндегі </w:t>
      </w:r>
    </w:p>
    <w:p>
      <w:pPr>
        <w:spacing w:after="0"/>
        <w:ind w:left="0"/>
        <w:jc w:val="both"/>
      </w:pPr>
      <w:r>
        <w:rPr>
          <w:rFonts w:ascii="Times New Roman"/>
          <w:b w:val="false"/>
          <w:i w:val="false"/>
          <w:color w:val="000000"/>
          <w:sz w:val="28"/>
        </w:rPr>
        <w:t xml:space="preserve">
      жұмыстар кешенін жүргізуге 20__ жылғы "__" ________ № ______________ берген </w:t>
      </w:r>
    </w:p>
    <w:p>
      <w:pPr>
        <w:spacing w:after="0"/>
        <w:ind w:left="0"/>
        <w:jc w:val="both"/>
      </w:pPr>
      <w:r>
        <w:rPr>
          <w:rFonts w:ascii="Times New Roman"/>
          <w:b w:val="false"/>
          <w:i w:val="false"/>
          <w:color w:val="000000"/>
          <w:sz w:val="28"/>
        </w:rPr>
        <w:t xml:space="preserve">
      рұқсатқа және құрылыс-монтаждау жұмыстары басталғаны туралы берілген </w:t>
      </w:r>
    </w:p>
    <w:p>
      <w:pPr>
        <w:spacing w:after="0"/>
        <w:ind w:left="0"/>
        <w:jc w:val="both"/>
      </w:pPr>
      <w:r>
        <w:rPr>
          <w:rFonts w:ascii="Times New Roman"/>
          <w:b w:val="false"/>
          <w:i w:val="false"/>
          <w:color w:val="000000"/>
          <w:sz w:val="28"/>
        </w:rPr>
        <w:t xml:space="preserve">
      20__ жылғы "__" ________ № __ хабарламаға (қажет болған жағдайда) сәйкес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(хабарлама қабылдаған орган)</w:t>
      </w:r>
    </w:p>
    <w:p>
      <w:pPr>
        <w:spacing w:after="0"/>
        <w:ind w:left="0"/>
        <w:jc w:val="both"/>
      </w:pPr>
      <w:r>
        <w:rPr>
          <w:rFonts w:ascii="Times New Roman"/>
          <w:b w:val="false"/>
          <w:i w:val="false"/>
          <w:color w:val="000000"/>
          <w:sz w:val="28"/>
        </w:rPr>
        <w:t xml:space="preserve">
      бұзу бойынша жұмыс 20__ жылғы "___" ________ басталды және </w:t>
      </w:r>
    </w:p>
    <w:p>
      <w:pPr>
        <w:spacing w:after="0"/>
        <w:ind w:left="0"/>
        <w:jc w:val="both"/>
      </w:pPr>
      <w:r>
        <w:rPr>
          <w:rFonts w:ascii="Times New Roman"/>
          <w:b w:val="false"/>
          <w:i w:val="false"/>
          <w:color w:val="000000"/>
          <w:sz w:val="28"/>
        </w:rPr>
        <w:t>
      20__жылғы "___" ________ аяқталды.</w:t>
      </w:r>
    </w:p>
    <w:p>
      <w:pPr>
        <w:spacing w:after="0"/>
        <w:ind w:left="0"/>
        <w:jc w:val="both"/>
      </w:pPr>
      <w:r>
        <w:rPr>
          <w:rFonts w:ascii="Times New Roman"/>
          <w:b w:val="false"/>
          <w:i w:val="false"/>
          <w:color w:val="000000"/>
          <w:sz w:val="28"/>
        </w:rPr>
        <w:t>
      Біз, төмендегі қол қоюшылар, меншік иесі_________________________________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бар болған жағдайда әкесінің аты ), ЖСН - жеке тұлғаға, ұйымының атауы – </w:t>
      </w:r>
    </w:p>
    <w:p>
      <w:pPr>
        <w:spacing w:after="0"/>
        <w:ind w:left="0"/>
        <w:jc w:val="both"/>
      </w:pPr>
      <w:r>
        <w:rPr>
          <w:rFonts w:ascii="Times New Roman"/>
          <w:b w:val="false"/>
          <w:i w:val="false"/>
          <w:color w:val="000000"/>
          <w:sz w:val="28"/>
        </w:rPr>
        <w:t xml:space="preserve">
      заңды тұлғаға, БСН, пошталық индексі, облыс, қала, аудан, елді мекен, көшенің атауы, </w:t>
      </w:r>
    </w:p>
    <w:p>
      <w:pPr>
        <w:spacing w:after="0"/>
        <w:ind w:left="0"/>
        <w:jc w:val="both"/>
      </w:pPr>
      <w:r>
        <w:rPr>
          <w:rFonts w:ascii="Times New Roman"/>
          <w:b w:val="false"/>
          <w:i w:val="false"/>
          <w:color w:val="000000"/>
          <w:sz w:val="28"/>
        </w:rPr>
        <w:t>
      үйдің /ғимараттың нөмірі (стационарлық бөлменің)</w:t>
      </w:r>
    </w:p>
    <w:p>
      <w:pPr>
        <w:spacing w:after="0"/>
        <w:ind w:left="0"/>
        <w:jc w:val="both"/>
      </w:pPr>
      <w:r>
        <w:rPr>
          <w:rFonts w:ascii="Times New Roman"/>
          <w:b w:val="false"/>
          <w:i w:val="false"/>
          <w:color w:val="000000"/>
          <w:sz w:val="28"/>
        </w:rPr>
        <w:t xml:space="preserve">
      және мердігер (егер бұзу мердігерлік тәсілмен орындалса) 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(ұйымының атауы, БСН, тегі, аты, бар болған жағдайда әкесінің аты, бұзу жүргізетін </w:t>
      </w:r>
    </w:p>
    <w:p>
      <w:pPr>
        <w:spacing w:after="0"/>
        <w:ind w:left="0"/>
        <w:jc w:val="both"/>
      </w:pPr>
      <w:r>
        <w:rPr>
          <w:rFonts w:ascii="Times New Roman"/>
          <w:b w:val="false"/>
          <w:i w:val="false"/>
          <w:color w:val="000000"/>
          <w:sz w:val="28"/>
        </w:rPr>
        <w:t>
      тұлғаның лауазымы, мекенжайы, телефон, лицензия №, алған күні)</w:t>
      </w:r>
    </w:p>
    <w:p>
      <w:pPr>
        <w:spacing w:after="0"/>
        <w:ind w:left="0"/>
        <w:jc w:val="both"/>
      </w:pPr>
      <w:r>
        <w:rPr>
          <w:rFonts w:ascii="Times New Roman"/>
          <w:b w:val="false"/>
          <w:i w:val="false"/>
          <w:color w:val="000000"/>
          <w:sz w:val="28"/>
        </w:rPr>
        <w:t>
      қосалқы мердігер ұйымдар (егер бұзу қосалқы мердігерлік ұйымдары орындаса) 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(ұйымының атауы, БСН, тегі, аты, бар болған жағдайда әкесінің аты, бұзу жүргізетін </w:t>
      </w:r>
    </w:p>
    <w:p>
      <w:pPr>
        <w:spacing w:after="0"/>
        <w:ind w:left="0"/>
        <w:jc w:val="both"/>
      </w:pPr>
      <w:r>
        <w:rPr>
          <w:rFonts w:ascii="Times New Roman"/>
          <w:b w:val="false"/>
          <w:i w:val="false"/>
          <w:color w:val="000000"/>
          <w:sz w:val="28"/>
        </w:rPr>
        <w:t>
      тұлғаның лауазымы, мекенжайы, телефон, лицензия №, алған күні)</w:t>
      </w:r>
    </w:p>
    <w:p>
      <w:pPr>
        <w:spacing w:after="0"/>
        <w:ind w:left="0"/>
        <w:jc w:val="both"/>
      </w:pPr>
      <w:r>
        <w:rPr>
          <w:rFonts w:ascii="Times New Roman"/>
          <w:b w:val="false"/>
          <w:i w:val="false"/>
          <w:color w:val="000000"/>
          <w:sz w:val="28"/>
        </w:rPr>
        <w:t xml:space="preserve">
      Техникалық қадағалаушы (егер талап етілсе)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(ұйымының атауы, мекенжайы, телефон, аккредиттелген куәлігі №, алған күні </w:t>
      </w:r>
    </w:p>
    <w:p>
      <w:pPr>
        <w:spacing w:after="0"/>
        <w:ind w:left="0"/>
        <w:jc w:val="both"/>
      </w:pPr>
      <w:r>
        <w:rPr>
          <w:rFonts w:ascii="Times New Roman"/>
          <w:b w:val="false"/>
          <w:i w:val="false"/>
          <w:color w:val="000000"/>
          <w:sz w:val="28"/>
        </w:rPr>
        <w:t xml:space="preserve">
      (аккредиттелген куәлік болған жағдайда), жауапты сарапшының тегі, аты, бар болған </w:t>
      </w:r>
    </w:p>
    <w:p>
      <w:pPr>
        <w:spacing w:after="0"/>
        <w:ind w:left="0"/>
        <w:jc w:val="both"/>
      </w:pPr>
      <w:r>
        <w:rPr>
          <w:rFonts w:ascii="Times New Roman"/>
          <w:b w:val="false"/>
          <w:i w:val="false"/>
          <w:color w:val="000000"/>
          <w:sz w:val="28"/>
        </w:rPr>
        <w:t>
      жағдайда әкесінің аты, аттестаттың мамандығы және №, алған күні дата)</w:t>
      </w:r>
    </w:p>
    <w:p>
      <w:pPr>
        <w:spacing w:after="0"/>
        <w:ind w:left="0"/>
        <w:jc w:val="both"/>
      </w:pPr>
      <w:r>
        <w:rPr>
          <w:rFonts w:ascii="Times New Roman"/>
          <w:b w:val="false"/>
          <w:i w:val="false"/>
          <w:color w:val="000000"/>
          <w:sz w:val="28"/>
        </w:rPr>
        <w:t xml:space="preserve">
      Авторлық қадағалаушы (егер талап етілсе)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(ұйымының атауы, мекенжайы, телефон, лицензия №, алған күні (егер жобаны </w:t>
      </w:r>
    </w:p>
    <w:p>
      <w:pPr>
        <w:spacing w:after="0"/>
        <w:ind w:left="0"/>
        <w:jc w:val="both"/>
      </w:pPr>
      <w:r>
        <w:rPr>
          <w:rFonts w:ascii="Times New Roman"/>
          <w:b w:val="false"/>
          <w:i w:val="false"/>
          <w:color w:val="000000"/>
          <w:sz w:val="28"/>
        </w:rPr>
        <w:t xml:space="preserve">
      әзірлеуші орындаса/авторлық қадағалау ұйымы орындаса) сарапшының тегі, аты, бар </w:t>
      </w:r>
    </w:p>
    <w:p>
      <w:pPr>
        <w:spacing w:after="0"/>
        <w:ind w:left="0"/>
        <w:jc w:val="both"/>
      </w:pPr>
      <w:r>
        <w:rPr>
          <w:rFonts w:ascii="Times New Roman"/>
          <w:b w:val="false"/>
          <w:i w:val="false"/>
          <w:color w:val="000000"/>
          <w:sz w:val="28"/>
        </w:rPr>
        <w:t xml:space="preserve">
      болған жағдайда әкесінің аты, аттестаттың мамандығы және №, алған күні дата, </w:t>
      </w:r>
    </w:p>
    <w:p>
      <w:pPr>
        <w:spacing w:after="0"/>
        <w:ind w:left="0"/>
        <w:jc w:val="both"/>
      </w:pPr>
      <w:r>
        <w:rPr>
          <w:rFonts w:ascii="Times New Roman"/>
          <w:b w:val="false"/>
          <w:i w:val="false"/>
          <w:color w:val="000000"/>
          <w:sz w:val="28"/>
        </w:rPr>
        <w:t xml:space="preserve">
      мекенжайы, телефон) осы актіні жасады және жобаға (қажет болған жағдайда) сәйкес </w:t>
      </w:r>
    </w:p>
    <w:p>
      <w:pPr>
        <w:spacing w:after="0"/>
        <w:ind w:left="0"/>
        <w:jc w:val="both"/>
      </w:pPr>
      <w:r>
        <w:rPr>
          <w:rFonts w:ascii="Times New Roman"/>
          <w:b w:val="false"/>
          <w:i w:val="false"/>
          <w:color w:val="000000"/>
          <w:sz w:val="28"/>
        </w:rPr>
        <w:t xml:space="preserve">
      объектілерді кейіннен кәдеге жарату (құрылыстарды бұзу) жөніндегі жұмыстар </w:t>
      </w:r>
    </w:p>
    <w:p>
      <w:pPr>
        <w:spacing w:after="0"/>
        <w:ind w:left="0"/>
        <w:jc w:val="both"/>
      </w:pPr>
      <w:r>
        <w:rPr>
          <w:rFonts w:ascii="Times New Roman"/>
          <w:b w:val="false"/>
          <w:i w:val="false"/>
          <w:color w:val="000000"/>
          <w:sz w:val="28"/>
        </w:rPr>
        <w:t>
      кешенін жүргізгені туралы растаймыз.</w:t>
      </w:r>
    </w:p>
    <w:p>
      <w:pPr>
        <w:spacing w:after="0"/>
        <w:ind w:left="0"/>
        <w:jc w:val="both"/>
      </w:pPr>
      <w:r>
        <w:rPr>
          <w:rFonts w:ascii="Times New Roman"/>
          <w:b w:val="false"/>
          <w:i w:val="false"/>
          <w:color w:val="000000"/>
          <w:sz w:val="28"/>
        </w:rPr>
        <w:t>
      Құрылыс-монтаждау жұмыстарын жүргізу кезінде жұмыс жүргізудің қауіпсіздігін қамтамасыз ететін іс-шаралар орындалды.</w:t>
      </w:r>
    </w:p>
    <w:p>
      <w:pPr>
        <w:spacing w:after="0"/>
        <w:ind w:left="0"/>
        <w:jc w:val="both"/>
      </w:pPr>
      <w:r>
        <w:rPr>
          <w:rFonts w:ascii="Times New Roman"/>
          <w:b w:val="false"/>
          <w:i w:val="false"/>
          <w:color w:val="000000"/>
          <w:sz w:val="28"/>
        </w:rPr>
        <w:t>
      Ғимараттар мен құрылыстарды бұзу актісі сәулет, қала құрылысы және құрылыс қызметі саласындағы функцияларды жүзеге асыратын жергілікті атқарушы органдарда міндетті есепке алынуға жатады.</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 бар болған жағдайда әкесінің аты)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(болған жағдайда)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қадағалаушы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 бар болған жағдайда әкесінің аты)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(болған жағдайда)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қадағалаушы</w:t>
            </w:r>
          </w:p>
        </w:tc>
        <w:tc>
          <w:tcPr>
            <w:tcW w:w="3075"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(тегі, аты, бар болған жағдайда әкесінің аты)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 (қолы)</w:t>
                  </w:r>
                </w:p>
              </w:tc>
            </w:tr>
          </w:tbl>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(болған жағдайда)</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 (бас мердігер)</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(тегі, аты, бар болған жағдайда әкесінің аты)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w:t>
            </w:r>
          </w:p>
          <w:p>
            <w:pPr>
              <w:spacing w:after="20"/>
              <w:ind w:left="20"/>
              <w:jc w:val="both"/>
            </w:pPr>
            <w:r>
              <w:rPr>
                <w:rFonts w:ascii="Times New Roman"/>
                <w:b w:val="false"/>
                <w:i w:val="false"/>
                <w:color w:val="000000"/>
                <w:sz w:val="20"/>
              </w:rPr>
              <w:t>
(қолы)</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Мөрдің орны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Объектілерді кейіннен кәдеге</w:t>
            </w:r>
            <w:r>
              <w:br/>
            </w:r>
            <w:r>
              <w:rPr>
                <w:rFonts w:ascii="Times New Roman"/>
                <w:b w:val="false"/>
                <w:i w:val="false"/>
                <w:color w:val="000000"/>
                <w:sz w:val="20"/>
              </w:rPr>
              <w:t>жарату (ғимараттармен</w:t>
            </w:r>
            <w:r>
              <w:br/>
            </w:r>
            <w:r>
              <w:rPr>
                <w:rFonts w:ascii="Times New Roman"/>
                <w:b w:val="false"/>
                <w:i w:val="false"/>
                <w:color w:val="000000"/>
                <w:sz w:val="20"/>
              </w:rPr>
              <w:t>құрылыстарды бұзу) жөніндегі</w:t>
            </w:r>
            <w:r>
              <w:br/>
            </w:r>
            <w:r>
              <w:rPr>
                <w:rFonts w:ascii="Times New Roman"/>
                <w:b w:val="false"/>
                <w:i w:val="false"/>
                <w:color w:val="000000"/>
                <w:sz w:val="20"/>
              </w:rPr>
              <w:t>жұмыстар кешенін жүргізуге</w:t>
            </w:r>
            <w:r>
              <w:br/>
            </w:r>
            <w:r>
              <w:rPr>
                <w:rFonts w:ascii="Times New Roman"/>
                <w:b w:val="false"/>
                <w:i w:val="false"/>
                <w:color w:val="000000"/>
                <w:sz w:val="20"/>
              </w:rPr>
              <w:t>рұқсат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Облыстардың, Астана,</w:t>
            </w:r>
            <w:r>
              <w:br/>
            </w:r>
            <w:r>
              <w:rPr>
                <w:rFonts w:ascii="Times New Roman"/>
                <w:b w:val="false"/>
                <w:i w:val="false"/>
                <w:color w:val="000000"/>
                <w:sz w:val="20"/>
              </w:rPr>
              <w:t>Алматы және Шымкент</w:t>
            </w:r>
            <w:r>
              <w:br/>
            </w:r>
            <w:r>
              <w:rPr>
                <w:rFonts w:ascii="Times New Roman"/>
                <w:b w:val="false"/>
                <w:i w:val="false"/>
                <w:color w:val="000000"/>
                <w:sz w:val="20"/>
              </w:rPr>
              <w:t>қалаларының, ауданның,</w:t>
            </w:r>
            <w:r>
              <w:br/>
            </w:r>
            <w:r>
              <w:rPr>
                <w:rFonts w:ascii="Times New Roman"/>
                <w:b w:val="false"/>
                <w:i w:val="false"/>
                <w:color w:val="000000"/>
                <w:sz w:val="20"/>
              </w:rPr>
              <w:t>облыстық маңызы бар қаланың)</w:t>
            </w:r>
            <w:r>
              <w:br/>
            </w:r>
            <w:r>
              <w:rPr>
                <w:rFonts w:ascii="Times New Roman"/>
                <w:b w:val="false"/>
                <w:i w:val="false"/>
                <w:color w:val="000000"/>
                <w:sz w:val="20"/>
              </w:rPr>
              <w:t>жергілікті атқарушы органның</w:t>
            </w:r>
            <w:r>
              <w:br/>
            </w:r>
            <w:r>
              <w:rPr>
                <w:rFonts w:ascii="Times New Roman"/>
                <w:b w:val="false"/>
                <w:i w:val="false"/>
                <w:color w:val="000000"/>
                <w:sz w:val="20"/>
              </w:rPr>
              <w:t>басшысы</w:t>
            </w:r>
            <w:r>
              <w:br/>
            </w:r>
            <w:r>
              <w:rPr>
                <w:rFonts w:ascii="Times New Roman"/>
                <w:b w:val="false"/>
                <w:i w:val="false"/>
                <w:color w:val="000000"/>
                <w:sz w:val="20"/>
              </w:rPr>
              <w:t>___________________________</w:t>
            </w:r>
            <w:r>
              <w:br/>
            </w:r>
            <w:r>
              <w:rPr>
                <w:rFonts w:ascii="Times New Roman"/>
                <w:b w:val="false"/>
                <w:i w:val="false"/>
                <w:color w:val="000000"/>
                <w:sz w:val="20"/>
              </w:rPr>
              <w:t>(тегі, аты, ол бар болған</w:t>
            </w:r>
            <w:r>
              <w:br/>
            </w:r>
            <w:r>
              <w:rPr>
                <w:rFonts w:ascii="Times New Roman"/>
                <w:b w:val="false"/>
                <w:i w:val="false"/>
                <w:color w:val="000000"/>
                <w:sz w:val="20"/>
              </w:rPr>
              <w:t>жағдайда әкесінің аты,</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___________________________</w:t>
            </w:r>
            <w:r>
              <w:br/>
            </w:r>
            <w:r>
              <w:rPr>
                <w:rFonts w:ascii="Times New Roman"/>
                <w:b w:val="false"/>
                <w:i w:val="false"/>
                <w:color w:val="000000"/>
                <w:sz w:val="20"/>
              </w:rPr>
              <w:t>(жеке тұлғаның тегі, аты, ол бар</w:t>
            </w:r>
            <w:r>
              <w:br/>
            </w:r>
            <w:r>
              <w:rPr>
                <w:rFonts w:ascii="Times New Roman"/>
                <w:b w:val="false"/>
                <w:i w:val="false"/>
                <w:color w:val="000000"/>
                <w:sz w:val="20"/>
              </w:rPr>
              <w:t>болған жағдайда әкесінің аты не</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заңды тұлға ұйымының атауы)</w:t>
            </w:r>
            <w:r>
              <w:br/>
            </w:r>
            <w:r>
              <w:rPr>
                <w:rFonts w:ascii="Times New Roman"/>
                <w:b w:val="false"/>
                <w:i w:val="false"/>
                <w:color w:val="000000"/>
                <w:sz w:val="20"/>
              </w:rPr>
              <w:t>және (немесе) сенімхат</w:t>
            </w:r>
            <w:r>
              <w:br/>
            </w:r>
            <w:r>
              <w:rPr>
                <w:rFonts w:ascii="Times New Roman"/>
                <w:b w:val="false"/>
                <w:i w:val="false"/>
                <w:color w:val="000000"/>
                <w:sz w:val="20"/>
              </w:rPr>
              <w:t>бойынша)</w:t>
            </w:r>
            <w:r>
              <w:br/>
            </w:r>
            <w:r>
              <w:rPr>
                <w:rFonts w:ascii="Times New Roman"/>
                <w:b w:val="false"/>
                <w:i w:val="false"/>
                <w:color w:val="000000"/>
                <w:sz w:val="20"/>
              </w:rPr>
              <w:t>___________________________</w:t>
            </w:r>
            <w:r>
              <w:br/>
            </w:r>
            <w:r>
              <w:rPr>
                <w:rFonts w:ascii="Times New Roman"/>
                <w:b w:val="false"/>
                <w:i w:val="false"/>
                <w:color w:val="000000"/>
                <w:sz w:val="20"/>
              </w:rPr>
              <w:t>ЖСН/БСН)</w:t>
            </w:r>
            <w:r>
              <w:br/>
            </w:r>
            <w:r>
              <w:rPr>
                <w:rFonts w:ascii="Times New Roman"/>
                <w:b w:val="false"/>
                <w:i w:val="false"/>
                <w:color w:val="000000"/>
                <w:sz w:val="20"/>
              </w:rPr>
              <w:t>мекенжайы</w:t>
            </w:r>
            <w:r>
              <w:br/>
            </w:r>
            <w:r>
              <w:rPr>
                <w:rFonts w:ascii="Times New Roman"/>
                <w:b w:val="false"/>
                <w:i w:val="false"/>
                <w:color w:val="000000"/>
                <w:sz w:val="20"/>
              </w:rPr>
              <w:t>___________________________</w:t>
            </w:r>
            <w:r>
              <w:br/>
            </w:r>
            <w:r>
              <w:rPr>
                <w:rFonts w:ascii="Times New Roman"/>
                <w:b w:val="false"/>
                <w:i w:val="false"/>
                <w:color w:val="000000"/>
                <w:sz w:val="20"/>
              </w:rPr>
              <w:t>(заңды мекенжайы немесе</w:t>
            </w:r>
            <w:r>
              <w:br/>
            </w:r>
            <w:r>
              <w:rPr>
                <w:rFonts w:ascii="Times New Roman"/>
                <w:b w:val="false"/>
                <w:i w:val="false"/>
                <w:color w:val="000000"/>
                <w:sz w:val="20"/>
              </w:rPr>
              <w:t>тұрғылықты жері) байланыстар</w:t>
            </w:r>
            <w:r>
              <w:br/>
            </w:r>
            <w:r>
              <w:rPr>
                <w:rFonts w:ascii="Times New Roman"/>
                <w:b w:val="false"/>
                <w:i w:val="false"/>
                <w:color w:val="000000"/>
                <w:sz w:val="20"/>
              </w:rPr>
              <w:t>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w:t>
            </w:r>
          </w:p>
        </w:tc>
      </w:tr>
    </w:tbl>
    <w:bookmarkStart w:name="z54" w:id="51"/>
    <w:p>
      <w:pPr>
        <w:spacing w:after="0"/>
        <w:ind w:left="0"/>
        <w:jc w:val="left"/>
      </w:pPr>
      <w:r>
        <w:rPr>
          <w:rFonts w:ascii="Times New Roman"/>
          <w:b/>
          <w:i w:val="false"/>
          <w:color w:val="000000"/>
        </w:rPr>
        <w:t xml:space="preserve"> Өтініш</w:t>
      </w:r>
    </w:p>
    <w:bookmarkEnd w:id="51"/>
    <w:p>
      <w:pPr>
        <w:spacing w:after="0"/>
        <w:ind w:left="0"/>
        <w:jc w:val="both"/>
      </w:pPr>
      <w:r>
        <w:rPr>
          <w:rFonts w:ascii="Times New Roman"/>
          <w:b w:val="false"/>
          <w:i w:val="false"/>
          <w:color w:val="ff0000"/>
          <w:sz w:val="28"/>
        </w:rPr>
        <w:t xml:space="preserve">
      Ескерту. 3-қосымша жаңа редакцияда - ҚР Индустрия және инфрақұрылымдық даму министрінің 28.03.2023 </w:t>
      </w:r>
      <w:r>
        <w:rPr>
          <w:rFonts w:ascii="Times New Roman"/>
          <w:b w:val="false"/>
          <w:i w:val="false"/>
          <w:color w:val="ff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Кейіннен кәдеге жарату (ғимараттармен құрылыстарды бұзу) жөніндегі </w:t>
      </w:r>
    </w:p>
    <w:p>
      <w:pPr>
        <w:spacing w:after="0"/>
        <w:ind w:left="0"/>
        <w:jc w:val="both"/>
      </w:pPr>
      <w:r>
        <w:rPr>
          <w:rFonts w:ascii="Times New Roman"/>
          <w:b w:val="false"/>
          <w:i w:val="false"/>
          <w:color w:val="000000"/>
          <w:sz w:val="28"/>
        </w:rPr>
        <w:t xml:space="preserve">
      жұмыстар кешенін жүргізуге жататын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(объектінің толық атауы) </w:t>
      </w:r>
    </w:p>
    <w:p>
      <w:pPr>
        <w:spacing w:after="0"/>
        <w:ind w:left="0"/>
        <w:jc w:val="both"/>
      </w:pPr>
      <w:r>
        <w:rPr>
          <w:rFonts w:ascii="Times New Roman"/>
          <w:b w:val="false"/>
          <w:i w:val="false"/>
          <w:color w:val="000000"/>
          <w:sz w:val="28"/>
        </w:rPr>
        <w:t xml:space="preserve">
      объектілерді кейіннен кәдеге жарату (ғимараттармен құрылыстарды бұзу) </w:t>
      </w:r>
    </w:p>
    <w:p>
      <w:pPr>
        <w:spacing w:after="0"/>
        <w:ind w:left="0"/>
        <w:jc w:val="both"/>
      </w:pPr>
      <w:r>
        <w:rPr>
          <w:rFonts w:ascii="Times New Roman"/>
          <w:b w:val="false"/>
          <w:i w:val="false"/>
          <w:color w:val="000000"/>
          <w:sz w:val="28"/>
        </w:rPr>
        <w:t xml:space="preserve">
      жөніндегі жұмыстар кешенін жүргізуге рұқсат беруіңізді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Қабылдады (қолы) __________________</w:t>
      </w:r>
    </w:p>
    <w:p>
      <w:pPr>
        <w:spacing w:after="0"/>
        <w:ind w:left="0"/>
        <w:jc w:val="both"/>
      </w:pPr>
      <w:r>
        <w:rPr>
          <w:rFonts w:ascii="Times New Roman"/>
          <w:b w:val="false"/>
          <w:i w:val="false"/>
          <w:color w:val="000000"/>
          <w:sz w:val="28"/>
        </w:rPr>
        <w:t>
      Күні: 20__ жылғы "_____" ____________</w:t>
      </w:r>
    </w:p>
    <w:p>
      <w:pPr>
        <w:spacing w:after="0"/>
        <w:ind w:left="0"/>
        <w:jc w:val="both"/>
      </w:pPr>
      <w:r>
        <w:rPr>
          <w:rFonts w:ascii="Times New Roman"/>
          <w:b w:val="false"/>
          <w:i w:val="false"/>
          <w:color w:val="000000"/>
          <w:sz w:val="28"/>
        </w:rPr>
        <w:t>
      Тапсырды (қолы)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Объектілерді кейіннен кәдеге</w:t>
            </w:r>
            <w:r>
              <w:br/>
            </w:r>
            <w:r>
              <w:rPr>
                <w:rFonts w:ascii="Times New Roman"/>
                <w:b w:val="false"/>
                <w:i w:val="false"/>
                <w:color w:val="000000"/>
                <w:sz w:val="20"/>
              </w:rPr>
              <w:t>жарату (ғимараттармен</w:t>
            </w:r>
            <w:r>
              <w:br/>
            </w:r>
            <w:r>
              <w:rPr>
                <w:rFonts w:ascii="Times New Roman"/>
                <w:b w:val="false"/>
                <w:i w:val="false"/>
                <w:color w:val="000000"/>
                <w:sz w:val="20"/>
              </w:rPr>
              <w:t>құрылыстарды бұзу) жөніндегі</w:t>
            </w:r>
            <w:r>
              <w:br/>
            </w:r>
            <w:r>
              <w:rPr>
                <w:rFonts w:ascii="Times New Roman"/>
                <w:b w:val="false"/>
                <w:i w:val="false"/>
                <w:color w:val="000000"/>
                <w:sz w:val="20"/>
              </w:rPr>
              <w:t>жұмыстар кешенін жүргізуге</w:t>
            </w:r>
            <w:r>
              <w:br/>
            </w:r>
            <w:r>
              <w:rPr>
                <w:rFonts w:ascii="Times New Roman"/>
                <w:b w:val="false"/>
                <w:i w:val="false"/>
                <w:color w:val="000000"/>
                <w:sz w:val="20"/>
              </w:rPr>
              <w:t>рұқсат 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6" w:id="52"/>
    <w:p>
      <w:pPr>
        <w:spacing w:after="0"/>
        <w:ind w:left="0"/>
        <w:jc w:val="left"/>
      </w:pPr>
      <w:r>
        <w:rPr>
          <w:rFonts w:ascii="Times New Roman"/>
          <w:b/>
          <w:i w:val="false"/>
          <w:color w:val="000000"/>
        </w:rPr>
        <w:t xml:space="preserve"> Объектілерді кейіннен кәдеге жарату (ғимараттармен құрылыстарды бұзу) жөніндегі жұмыстар кешенін жүргізуге рұқсат №</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 берілген</w:t>
            </w:r>
          </w:p>
        </w:tc>
      </w:tr>
    </w:tbl>
    <w:p>
      <w:pPr>
        <w:spacing w:after="0"/>
        <w:ind w:left="0"/>
        <w:jc w:val="both"/>
      </w:pPr>
      <w:r>
        <w:rPr>
          <w:rFonts w:ascii="Times New Roman"/>
          <w:b w:val="false"/>
          <w:i w:val="false"/>
          <w:color w:val="000000"/>
          <w:sz w:val="28"/>
        </w:rPr>
        <w:t>
      Жергілікті атқарушы орган басшысы 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рұқсат берген органның атауы және басшының тегі, аты, ол бар болған жағдайда </w:t>
      </w:r>
    </w:p>
    <w:p>
      <w:pPr>
        <w:spacing w:after="0"/>
        <w:ind w:left="0"/>
        <w:jc w:val="both"/>
      </w:pPr>
      <w:r>
        <w:rPr>
          <w:rFonts w:ascii="Times New Roman"/>
          <w:b w:val="false"/>
          <w:i w:val="false"/>
          <w:color w:val="000000"/>
          <w:sz w:val="28"/>
        </w:rPr>
        <w:t>
      әкесінің аты ұсынылған құжаттамалар негізінде</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тапсырыс берушінің (тегі, аты, ол бар болған жағдайда әкесінің аты – жеке тұлғалар </w:t>
      </w:r>
    </w:p>
    <w:p>
      <w:pPr>
        <w:spacing w:after="0"/>
        <w:ind w:left="0"/>
        <w:jc w:val="both"/>
      </w:pPr>
      <w:r>
        <w:rPr>
          <w:rFonts w:ascii="Times New Roman"/>
          <w:b w:val="false"/>
          <w:i w:val="false"/>
          <w:color w:val="000000"/>
          <w:sz w:val="28"/>
        </w:rPr>
        <w:t>
      үшін/ ұйымның атауы – заңды тұлғалар үшін)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(объектінің атауы мен орналасқан жері)</w:t>
      </w:r>
    </w:p>
    <w:p>
      <w:pPr>
        <w:spacing w:after="0"/>
        <w:ind w:left="0"/>
        <w:jc w:val="both"/>
      </w:pPr>
      <w:r>
        <w:rPr>
          <w:rFonts w:ascii="Times New Roman"/>
          <w:b w:val="false"/>
          <w:i w:val="false"/>
          <w:color w:val="000000"/>
          <w:sz w:val="28"/>
        </w:rPr>
        <w:t xml:space="preserve">
      __________ объектісі бойынша кейіннен кәдеге жарату (ғимараттармен құрылыстарды </w:t>
      </w:r>
    </w:p>
    <w:p>
      <w:pPr>
        <w:spacing w:after="0"/>
        <w:ind w:left="0"/>
        <w:jc w:val="both"/>
      </w:pPr>
      <w:r>
        <w:rPr>
          <w:rFonts w:ascii="Times New Roman"/>
          <w:b w:val="false"/>
          <w:i w:val="false"/>
          <w:color w:val="000000"/>
          <w:sz w:val="28"/>
        </w:rPr>
        <w:t>
      бұзу) жөніндегі жұмыстар кешенін жүргізуге рұқсат береді.</w:t>
      </w:r>
    </w:p>
    <w:p>
      <w:pPr>
        <w:spacing w:after="0"/>
        <w:ind w:left="0"/>
        <w:jc w:val="both"/>
      </w:pPr>
      <w:r>
        <w:rPr>
          <w:rFonts w:ascii="Times New Roman"/>
          <w:b w:val="false"/>
          <w:i w:val="false"/>
          <w:color w:val="000000"/>
          <w:sz w:val="28"/>
        </w:rPr>
        <w:t xml:space="preserve">
      Бас мердігер (егер бұзу мердігерлік тәсілмен орындалса) 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Объектілерді кейіннен кәдеге жарату (құрылыстарды бұзу) жөніндегі жұмыстар </w:t>
      </w:r>
    </w:p>
    <w:p>
      <w:pPr>
        <w:spacing w:after="0"/>
        <w:ind w:left="0"/>
        <w:jc w:val="both"/>
      </w:pPr>
      <w:r>
        <w:rPr>
          <w:rFonts w:ascii="Times New Roman"/>
          <w:b w:val="false"/>
          <w:i w:val="false"/>
          <w:color w:val="000000"/>
          <w:sz w:val="28"/>
        </w:rPr>
        <w:t xml:space="preserve">
      кешенін жүргізуге рұқсат кәдеге жарату (ғимараттармен құрылыстарды бұзу) </w:t>
      </w:r>
    </w:p>
    <w:p>
      <w:pPr>
        <w:spacing w:after="0"/>
        <w:ind w:left="0"/>
        <w:jc w:val="both"/>
      </w:pPr>
      <w:r>
        <w:rPr>
          <w:rFonts w:ascii="Times New Roman"/>
          <w:b w:val="false"/>
          <w:i w:val="false"/>
          <w:color w:val="000000"/>
          <w:sz w:val="28"/>
        </w:rPr>
        <w:t>
      нормативтік ұзақтығының бүкіл мерзіміне ішінде қолданылады.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басшысы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(қолы)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ол бар болған жағдайда әкесінің аты)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