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3a49" w14:textId="b513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Қорғаныс министрінің 2018 жылғы 3 қарашадағы № 751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30 сәуірдегі № 270 бұйрығы. Қазақстан Республикасының Әділет министрлігінде 2021 жылғы 1 мамырда № 22680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Қорғаныс министрлігі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Қорғаныс министрінің 2018 жылғы 3 қарашадағы № 751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17730 болып тіркелген, 2018 жылғы 16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Тауарларды (жұмыстарды, көрсетілетін қызметтерді) ұсыну Қазақстан Республикасының Азаматтық кодексіне сәйкес шарттық негізде жүзеге асырылады.</w:t>
      </w:r>
    </w:p>
    <w:bookmarkEnd w:id="3"/>
    <w:bookmarkStart w:name="z6" w:id="4"/>
    <w:p>
      <w:pPr>
        <w:spacing w:after="0"/>
        <w:ind w:left="0"/>
        <w:jc w:val="both"/>
      </w:pPr>
      <w:r>
        <w:rPr>
          <w:rFonts w:ascii="Times New Roman"/>
          <w:b w:val="false"/>
          <w:i w:val="false"/>
          <w:color w:val="000000"/>
          <w:sz w:val="28"/>
        </w:rPr>
        <w:t>
      4. Қазақстан Республикасы Қорғаныс министрлігінің әскери оқу орындары аумағында (үй-жайында) арнайы бөлінген орында мынадай ақпаратты:</w:t>
      </w:r>
    </w:p>
    <w:bookmarkEnd w:id="4"/>
    <w:p>
      <w:pPr>
        <w:spacing w:after="0"/>
        <w:ind w:left="0"/>
        <w:jc w:val="both"/>
      </w:pPr>
      <w:r>
        <w:rPr>
          <w:rFonts w:ascii="Times New Roman"/>
          <w:b w:val="false"/>
          <w:i w:val="false"/>
          <w:color w:val="000000"/>
          <w:sz w:val="28"/>
        </w:rPr>
        <w:t>
      1) Қазақстан Республикасы Қорғаныс министрлігінің әскери оқу орындары ақылы негізде көрсететін тауарлардың (жұмыстардың, қызметтердің) тізбесін;</w:t>
      </w:r>
    </w:p>
    <w:p>
      <w:pPr>
        <w:spacing w:after="0"/>
        <w:ind w:left="0"/>
        <w:jc w:val="both"/>
      </w:pPr>
      <w:r>
        <w:rPr>
          <w:rFonts w:ascii="Times New Roman"/>
          <w:b w:val="false"/>
          <w:i w:val="false"/>
          <w:color w:val="000000"/>
          <w:sz w:val="28"/>
        </w:rPr>
        <w:t xml:space="preserve">
      2) "Қазақстан Республикасы Қорғаныс министрлігі әскери оқу орындарының ақылы негізде берілетін тауарларына (жұмыстарына, көрсетілетін қызметтеріне) бағаларды бекіту туралы" Қазақстан Республикасы Қорғаныс министрінің 2018 жылғы 22 қарашадағы № 752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17771 болып тіркелген) сәйкес ұсынылатын тауарларға (жұмыстарға, көрсетілетін қызметтерге) бағаларды орналастырады.".</w:t>
      </w:r>
    </w:p>
    <w:bookmarkStart w:name="z7" w:id="5"/>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7"/>
    <w:bookmarkStart w:name="z10" w:id="8"/>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9"/>
    <w:bookmarkStart w:name="z12" w:id="10"/>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0"/>
    <w:bookmarkStart w:name="z13"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2021 жылғы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2021 жылғы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