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4cb18" w14:textId="8e4cb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"Өздеріне қатысты өсімдіктер карантині жөніндегі іс-шаралар белгіленетін және жүзеге асырылатын карантинді объектілер мен бөтен текті түрлердің тізбесін және аса қауiптi зиянды организмдер тiзбесiн бекiту туралы" Қазақстан Республикасы Ауыл шаруашылығы министрінің 2015 жылғы 30 наурыздағы № 4-4/282 бұйрығына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2021 жылғы 30 сәуірдегі № 147 бұйрығы. Қазақстан Республикасының Әділет министрлігінде 2021 жылғы 11 мамырда № 22722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"Өздеріне қатысты өсімдіктер карантині жөніндегі іс-шаралар белгіленетін және жүзеге асырылатын карантинді объектілер мен бөтен текті түрлердің тізбесін және аса қауiптi зиянды организмдер тізбесін бекіту туралы" Қазақстан Республикасы Ауыл шаруашылығы министрінің 2015 жылғы 30 наурыздағы № 4-4/282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11739 болып тіркелген, 2015 жылы 20 тамызда "Әділет" ақпараттық-құқықтық жүйесінде жарияланған)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өздеріне қатысты өсімдіктер карантині жөніндегі іс-шаралар белгіленетін және жүзеге асырылатын карантинді объектілер мен бөтен текті түрлердің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193-1-жолмен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7"/>
        <w:gridCol w:w="913"/>
        <w:gridCol w:w="8620"/>
      </w:tblGrid>
      <w:tr>
        <w:trPr>
          <w:trHeight w:val="3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193-1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Пепиноның теңбіл вирусы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Pepino mosaic virus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202-1-жолмен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776"/>
        <w:gridCol w:w="10013"/>
      </w:tblGrid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202-1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Қызанақ жемісінің қоңыр қатпарлы вирусы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Tomato brown rugose fruit virus (ToBRFV)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203-1-жолмен толықтырылсын: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2"/>
        <w:gridCol w:w="971"/>
        <w:gridCol w:w="9027"/>
      </w:tblGrid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203-1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Қызанақтың дақты солу вирусы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Tomato spotted wilt virus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Ветеринариялық, фитосанитариялық және тамақ қауіпсіздігі департаменті заңнамада белгіленген тәртіппен: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Ауыл шаруашылығы министрлігінің интернет-ресурсында орналастырылуын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қауіпсіздік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