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8c38" w14:textId="ac08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"Жіктеуіштерді бекіту туралы" Қазақстан Республикасы Қаржы министрінің 2018 жылғы 21 ақпандағы № 259 бұйрығына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30 сәуірдегі № 415 бұйрығы. Қазақстан Республикасының Әділет министрлігінде 2021 жылғы 11 мамырда № 22724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"Жіктеуіштерді бекіту туралы" Қазақстан Республикасы Қаржы министрінің 2018 жылғы 21 ақпандағы № 259 (Қазақстан Республикасының Нормативтік құқықтық актілерді мемлекеттік тіркеу тізілімінде № 16512 болып тіркелген, Қазақстан Республикасы нормативтік құқықтық актілерінің эталондық бақылау банкінде 2018 жылғы 16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декларациялау кезінде пайдаланылатын тыйым салулар мен шектеулердің сақталуын растайтын код жіктеуіштері;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сәйкестендіру нөмірін қалыптастыру жіктеуіші;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мәміле сипатының жіктеуіші;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сыртқы экономикалық мәмілелер ерекшеліктерінің жіктеуіші;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осы бұйрыққа 5-қосымшаға сәйкес тауарларға арналған декларацияның 33-бағанының екінші және үшінші бөлімдерінде толтырылатын зияткерлiк меншiк объектiлерi бар тауарлар кодтарының жіктеуіші;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осы бұйрыққа 6-қосымшаға сәйкес зияткерлiк меншiк объектiлерi құқықтарын қорғау бойынша электрондық өтінішті беру үшін қолданатын, құжаттардың және мәліметтердің жіктеуіші бекітілсін.";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 және 6-қосымшалармен толықтырылсын.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415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Тауарларға арналған декларацияның 33-бағанының екінші және үшінші бөлімдерінде толтырылатын, зияткерлiк меншiк объектiлерi бар тауарлар кодтарының жіктеуіші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2"/>
        <w:gridCol w:w="8628"/>
      </w:tblGrid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Сипаты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I0100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Зияткерлiк меншiк объектiлерi жоқ тауарлар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I0110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мемлекеттердің зияткерлік меншік объектілерінің бірыңғай кедендік тізіліміне және Қазақстан Республикасының зияткерлік меншік объектілерінің кедендік тізіліміне енгізілген зияткерлік меншік объектілері бар тауарлар</w:t>
            </w:r>
          </w:p>
        </w:tc>
      </w:tr>
      <w:tr>
        <w:trPr>
          <w:trHeight w:val="30" w:hRule="atLeast"/>
        </w:trPr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I0200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одаққа мүше мемлекеттердің зияткерлік меншік объектілерінің бірыңғай кедендік тізіліміне және Қазақстан Республикасының зияткерлік меншік объектілерінің кедендік тізіліміне енгізілмеген зияткерлік меншік объектілері бар тауарлар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415 бұйрыққа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259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Зияткерлiк меншiк объектiлерi құқықтарын қорғау бойынша өтінішті электрондық беру үшін қолданатын, құжаттардың және мәліметтердің жіктеуіші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4"/>
        <w:gridCol w:w="8366"/>
      </w:tblGrid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Кодтар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Сипаты</w:t>
            </w:r>
          </w:p>
        </w:tc>
      </w:tr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I0001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құқығының бар екендігін және тиесілілігін растайтын құжаттар</w:t>
            </w:r>
          </w:p>
        </w:tc>
      </w:tr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I0002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иеленуші өзінің мүдделерін білдіретін тұлғаға берген сенімхат</w:t>
            </w:r>
          </w:p>
        </w:tc>
      </w:tr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I0003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иеленушінің немесе құқық иеленушінің мүдделерін білдіретін өзге тұлғаның мүліктік зиянды өтеу туралы міндеттемесі</w:t>
            </w:r>
          </w:p>
        </w:tc>
      </w:tr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I0004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иесінің басқа тұлғаларға зиян келтіргені үшін жауапкершілікті сақтандыру шарты</w:t>
            </w:r>
          </w:p>
        </w:tc>
      </w:tr>
      <w:tr>
        <w:trPr>
          <w:trHeight w:val="30" w:hRule="atLeast"/>
        </w:trPr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I0005</w:t>
            </w:r>
          </w:p>
        </w:tc>
        <w:tc>
          <w:tcPr>
            <w:tcW w:w="8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Республикасындағы кедендік реттеу туралы" Қазақстан Республикасы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басқа құжаттар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