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f730" w14:textId="aaff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"Салықтар бойынша аудит жүргізу және салықтар бойынша аудиторлық қорытынды беру қағидаларын бекіту туралы" Қазақстан Республикасы Қаржы министрінің 2015 жылғы 30 сәуіріндегі № 293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6 мамырдағы № 433 бұйрығы. Қазақстан Республикасының Әділет министрлігінде 2021 жылғы 12 мамырда № 22740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"Салықтар бойынша аудит жүргізу және салықтар бойынша аудиторлық қорытынды беру қағидаларын бекіту туралы" Қазақстан Республикасы Қаржы министрінің 2015 жылғы 30 сәуіріндегі № 293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11244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"Аудиторлық қызмет туралы" Заңының 7-бабының </w:t>
      </w:r>
      <w:r>
        <w:rPr>
          <w:rFonts w:ascii="Times New Roman"/>
          <w:b w:val="false"/>
          <w:i w:val="false"/>
          <w:color w:val="000000"/>
          <w:sz w:val="28"/>
        </w:rPr>
        <w:t>18-1)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Салықтар бойынша аудит жүргізу және салықтар бойынша аудиторлық қорытынды 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 Осы Салықтар бойынша аудит жүргізу және салықтар бойынша аудиторлық қорытынды беру қағидалары (бұдан әрі – Қағидалар) "Салық және бюджетке төленетін басқа да міндетті төлемдер туралы" (Салық кодексі) (бұдан әрі – Салық кодексі) Қазақстан Республикасы Кодексінің </w:t>
      </w:r>
      <w:r>
        <w:rPr>
          <w:rFonts w:ascii="Times New Roman"/>
          <w:b w:val="false"/>
          <w:i w:val="false"/>
          <w:color w:val="000000"/>
          <w:sz w:val="28"/>
        </w:rPr>
        <w:t>60-бабын</w:t>
      </w:r>
      <w:r>
        <w:rPr>
          <w:rFonts w:ascii="Times New Roman"/>
          <w:b w:val="false"/>
          <w:i w:val="false"/>
          <w:color w:val="000000"/>
          <w:sz w:val="28"/>
        </w:rPr>
        <w:t xml:space="preserve"> және 140-бабының </w:t>
      </w:r>
      <w:r>
        <w:rPr>
          <w:rFonts w:ascii="Times New Roman"/>
          <w:b w:val="false"/>
          <w:i w:val="false"/>
          <w:color w:val="000000"/>
          <w:sz w:val="28"/>
        </w:rPr>
        <w:t>6-тармағын</w:t>
      </w:r>
      <w:r>
        <w:rPr>
          <w:rFonts w:ascii="Times New Roman"/>
          <w:b w:val="false"/>
          <w:i w:val="false"/>
          <w:color w:val="000000"/>
          <w:sz w:val="28"/>
        </w:rPr>
        <w:t xml:space="preserve"> қолдану мақсатында "Аудиторлық қызмет туралы" Қазақстан Республикасының Заңының (бұдан әрі – Заң) 7-бабының </w:t>
      </w:r>
      <w:r>
        <w:rPr>
          <w:rFonts w:ascii="Times New Roman"/>
          <w:b w:val="false"/>
          <w:i w:val="false"/>
          <w:color w:val="000000"/>
          <w:sz w:val="28"/>
        </w:rPr>
        <w:t>18-1) тармақшасына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"2-тарау. Салықтар бойынша аудитті жүргізу талаптары";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"3-тарау. Салықтар бойынша аудит нәтижелерін рәсімдеу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"11. Аудиторлық қорытынды үш данада жасалады.</w:t>
      </w:r>
    </w:p>
    <w:bookmarkEnd w:id="8"/>
    <w:p>
      <w:pPr>
        <w:spacing w:after="0"/>
        <w:ind w:left="0"/>
        <w:jc w:val="both"/>
      </w:pPr>
      <w:r>
        <w:rPr>
          <w:rFonts w:ascii="Times New Roman"/>
          <w:b w:val="false"/>
          <w:i w:val="false"/>
          <w:color w:val="000000"/>
          <w:sz w:val="28"/>
        </w:rPr>
        <w:t>
      Аудиторлық қорытындының бір данасын аудиторлық ұйым аудиттелетін субъектіге, ол жасалған күннен бастап 3 (үш) жұмыс күні ішінде табыс етеді.</w:t>
      </w:r>
    </w:p>
    <w:p>
      <w:pPr>
        <w:spacing w:after="0"/>
        <w:ind w:left="0"/>
        <w:jc w:val="both"/>
      </w:pPr>
      <w:r>
        <w:rPr>
          <w:rFonts w:ascii="Times New Roman"/>
          <w:b w:val="false"/>
          <w:i w:val="false"/>
          <w:color w:val="000000"/>
          <w:sz w:val="28"/>
        </w:rPr>
        <w:t>
      Аудиторлық қорытындының екінші данасы аудиторлық ұйымда қалады.</w:t>
      </w:r>
    </w:p>
    <w:p>
      <w:pPr>
        <w:spacing w:after="0"/>
        <w:ind w:left="0"/>
        <w:jc w:val="both"/>
      </w:pPr>
      <w:r>
        <w:rPr>
          <w:rFonts w:ascii="Times New Roman"/>
          <w:b w:val="false"/>
          <w:i w:val="false"/>
          <w:color w:val="000000"/>
          <w:sz w:val="28"/>
        </w:rPr>
        <w:t xml:space="preserve">
      Аудиторлық қорытындының үшінші данасы, жүргізілетін салықтық бақылау шаралары шеңберінде, сондай-ақ осы Қағидаттардың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13-тармақтарына</w:t>
      </w:r>
      <w:r>
        <w:rPr>
          <w:rFonts w:ascii="Times New Roman"/>
          <w:b w:val="false"/>
          <w:i w:val="false"/>
          <w:color w:val="000000"/>
          <w:sz w:val="28"/>
        </w:rPr>
        <w:t xml:space="preserve"> сәйкес мемлекеттік кірстер органының сұрау салуы бойынша аудиттелетін субъектінің тұрған жері бойынша мемлекеттік кірістер органына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7" w:id="9"/>
    <w:p>
      <w:pPr>
        <w:spacing w:after="0"/>
        <w:ind w:left="0"/>
        <w:jc w:val="both"/>
      </w:pPr>
      <w:r>
        <w:rPr>
          <w:rFonts w:ascii="Times New Roman"/>
          <w:b w:val="false"/>
          <w:i w:val="false"/>
          <w:color w:val="000000"/>
          <w:sz w:val="28"/>
        </w:rPr>
        <w:t>
      "4-тарау. Салықтар бойынша аудиторлық қорытындыны мемлекеттік кірістер органына ұсыну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19" w:id="10"/>
    <w:p>
      <w:pPr>
        <w:spacing w:after="0"/>
        <w:ind w:left="0"/>
        <w:jc w:val="both"/>
      </w:pPr>
      <w:r>
        <w:rPr>
          <w:rFonts w:ascii="Times New Roman"/>
          <w:b w:val="false"/>
          <w:i w:val="false"/>
          <w:color w:val="000000"/>
          <w:sz w:val="28"/>
        </w:rPr>
        <w:t xml:space="preserve">
      "12. Аудиторлық қорытындыны аудиторлық ұйым, аудиттелетін субъектіге осындай қорытынды табыс етілген күннен бастап 5 (бес) жұмыс күні ішінде аудиттелетін субъектінің тұрған жері бойынша мемлекеттік кірістер органына ұсынады. </w:t>
      </w:r>
    </w:p>
    <w:bookmarkEnd w:id="10"/>
    <w:p>
      <w:pPr>
        <w:spacing w:after="0"/>
        <w:ind w:left="0"/>
        <w:jc w:val="both"/>
      </w:pPr>
      <w:r>
        <w:rPr>
          <w:rFonts w:ascii="Times New Roman"/>
          <w:b w:val="false"/>
          <w:i w:val="false"/>
          <w:color w:val="000000"/>
          <w:sz w:val="28"/>
        </w:rPr>
        <w:t xml:space="preserve">
      Аталған ереже аудиттелетін субъектінің Салық кодексінің </w:t>
      </w:r>
      <w:r>
        <w:rPr>
          <w:rFonts w:ascii="Times New Roman"/>
          <w:b w:val="false"/>
          <w:i w:val="false"/>
          <w:color w:val="000000"/>
          <w:sz w:val="28"/>
        </w:rPr>
        <w:t>60-бабын</w:t>
      </w:r>
      <w:r>
        <w:rPr>
          <w:rFonts w:ascii="Times New Roman"/>
          <w:b w:val="false"/>
          <w:i w:val="false"/>
          <w:color w:val="000000"/>
          <w:sz w:val="28"/>
        </w:rPr>
        <w:t xml:space="preserve"> қолдану мақсатында салықтар бойынша аудит жүргізуге қолданады.";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1" w:id="1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 заңнамасында белгіленген тәртіппен:</w:t>
      </w:r>
    </w:p>
    <w:bookmarkEnd w:id="11"/>
    <w:bookmarkStart w:name="z22" w:id="1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2"/>
    <w:bookmarkStart w:name="z23" w:id="13"/>
    <w:p>
      <w:pPr>
        <w:spacing w:after="0"/>
        <w:ind w:left="0"/>
        <w:jc w:val="both"/>
      </w:pPr>
      <w:r>
        <w:rPr>
          <w:rFonts w:ascii="Times New Roman"/>
          <w:b w:val="false"/>
          <w:i w:val="false"/>
          <w:color w:val="000000"/>
          <w:sz w:val="28"/>
        </w:rPr>
        <w:t xml:space="preserve">
      2) осы бұйрықтың Қазақстан Республикасы Қаржы министрлігінің интернет-ресурсында орналастырылуын; </w:t>
      </w:r>
    </w:p>
    <w:bookmarkEnd w:id="13"/>
    <w:bookmarkStart w:name="z24" w:id="14"/>
    <w:p>
      <w:pPr>
        <w:spacing w:after="0"/>
        <w:ind w:left="0"/>
        <w:jc w:val="both"/>
      </w:pPr>
      <w:r>
        <w:rPr>
          <w:rFonts w:ascii="Times New Roman"/>
          <w:b w:val="false"/>
          <w:i w:val="false"/>
          <w:color w:val="000000"/>
          <w:sz w:val="28"/>
        </w:rPr>
        <w:t>
      3) осы бұйрықтың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4"/>
    <w:bookmarkStart w:name="z25" w:id="1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6 мамырдағы</w:t>
            </w:r>
            <w:r>
              <w:br/>
            </w:r>
            <w:r>
              <w:rPr>
                <w:rFonts w:ascii="Times New Roman"/>
                <w:b w:val="false"/>
                <w:i w:val="false"/>
                <w:color w:val="000000"/>
                <w:sz w:val="20"/>
              </w:rPr>
              <w:t>№ 433</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Салықтар бойынша аудит</w:t>
            </w:r>
            <w:r>
              <w:br/>
            </w:r>
            <w:r>
              <w:rPr>
                <w:rFonts w:ascii="Times New Roman"/>
                <w:b w:val="false"/>
                <w:i w:val="false"/>
                <w:color w:val="000000"/>
                <w:sz w:val="20"/>
              </w:rPr>
              <w:t>жүргізу және салықтар бойынша</w:t>
            </w:r>
            <w:r>
              <w:br/>
            </w:r>
            <w:r>
              <w:rPr>
                <w:rFonts w:ascii="Times New Roman"/>
                <w:b w:val="false"/>
                <w:i w:val="false"/>
                <w:color w:val="000000"/>
                <w:sz w:val="20"/>
              </w:rPr>
              <w:t>аудиторлық қорытынды беру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Аудиторлық ұйымның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Т.А.Ә.</w:t>
            </w:r>
            <w:r>
              <w:br/>
            </w:r>
            <w:r>
              <w:rPr>
                <w:rFonts w:ascii="Times New Roman"/>
                <w:b w:val="false"/>
                <w:i w:val="false"/>
                <w:color w:val="000000"/>
                <w:sz w:val="20"/>
              </w:rPr>
              <w:t>(болған кезде),</w:t>
            </w:r>
            <w:r>
              <w:br/>
            </w:r>
            <w:r>
              <w:rPr>
                <w:rFonts w:ascii="Times New Roman"/>
                <w:b w:val="false"/>
                <w:i w:val="false"/>
                <w:color w:val="000000"/>
                <w:sz w:val="20"/>
              </w:rPr>
              <w:t>қолы, аудиторлық ұйымның</w:t>
            </w:r>
            <w:r>
              <w:br/>
            </w:r>
            <w:r>
              <w:rPr>
                <w:rFonts w:ascii="Times New Roman"/>
                <w:b w:val="false"/>
                <w:i w:val="false"/>
                <w:color w:val="000000"/>
                <w:sz w:val="20"/>
              </w:rPr>
              <w:t>атауы, лицензияның</w:t>
            </w:r>
            <w:r>
              <w:br/>
            </w:r>
            <w:r>
              <w:rPr>
                <w:rFonts w:ascii="Times New Roman"/>
                <w:b w:val="false"/>
                <w:i w:val="false"/>
                <w:color w:val="000000"/>
                <w:sz w:val="20"/>
              </w:rPr>
              <w:t>№, берілген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16"/>
    <w:p>
      <w:pPr>
        <w:spacing w:after="0"/>
        <w:ind w:left="0"/>
        <w:jc w:val="left"/>
      </w:pPr>
      <w:r>
        <w:rPr>
          <w:rFonts w:ascii="Times New Roman"/>
          <w:b/>
          <w:i w:val="false"/>
          <w:color w:val="000000"/>
        </w:rPr>
        <w:t xml:space="preserve"> Салықтар бойынша аудиторлық қорытынды</w:t>
      </w:r>
    </w:p>
    <w:bookmarkEnd w:id="16"/>
    <w:p>
      <w:pPr>
        <w:spacing w:after="0"/>
        <w:ind w:left="0"/>
        <w:jc w:val="both"/>
      </w:pPr>
      <w:r>
        <w:rPr>
          <w:rFonts w:ascii="Times New Roman"/>
          <w:b w:val="false"/>
          <w:i w:val="false"/>
          <w:color w:val="000000"/>
          <w:sz w:val="28"/>
        </w:rPr>
        <w:t>
      _________________________                        _____________</w:t>
      </w:r>
    </w:p>
    <w:p>
      <w:pPr>
        <w:spacing w:after="0"/>
        <w:ind w:left="0"/>
        <w:jc w:val="both"/>
      </w:pPr>
      <w:r>
        <w:rPr>
          <w:rFonts w:ascii="Times New Roman"/>
          <w:b w:val="false"/>
          <w:i w:val="false"/>
          <w:color w:val="000000"/>
          <w:sz w:val="28"/>
        </w:rPr>
        <w:t>
      (жасалған жері)                              (күні)</w:t>
      </w:r>
    </w:p>
    <w:p>
      <w:pPr>
        <w:spacing w:after="0"/>
        <w:ind w:left="0"/>
        <w:jc w:val="both"/>
      </w:pPr>
      <w:r>
        <w:rPr>
          <w:rFonts w:ascii="Times New Roman"/>
          <w:b w:val="false"/>
          <w:i w:val="false"/>
          <w:color w:val="000000"/>
          <w:sz w:val="28"/>
        </w:rPr>
        <w:t xml:space="preserve">
      Аудиторлық ұйым____________________________________________________ </w:t>
      </w:r>
    </w:p>
    <w:p>
      <w:pPr>
        <w:spacing w:after="0"/>
        <w:ind w:left="0"/>
        <w:jc w:val="both"/>
      </w:pPr>
      <w:r>
        <w:rPr>
          <w:rFonts w:ascii="Times New Roman"/>
          <w:b w:val="false"/>
          <w:i w:val="false"/>
          <w:color w:val="000000"/>
          <w:sz w:val="28"/>
        </w:rPr>
        <w:t>
      (аудиторлық ұйымның атауы, БСН)</w:t>
      </w:r>
    </w:p>
    <w:p>
      <w:pPr>
        <w:spacing w:after="0"/>
        <w:ind w:left="0"/>
        <w:jc w:val="both"/>
      </w:pPr>
      <w:r>
        <w:rPr>
          <w:rFonts w:ascii="Times New Roman"/>
          <w:b w:val="false"/>
          <w:i w:val="false"/>
          <w:color w:val="000000"/>
          <w:sz w:val="28"/>
        </w:rPr>
        <w:t>
      салықтар бойынша аудит жүргізуге арналған 20__ жылғы "__"</w:t>
      </w:r>
    </w:p>
    <w:p>
      <w:pPr>
        <w:spacing w:after="0"/>
        <w:ind w:left="0"/>
        <w:jc w:val="both"/>
      </w:pPr>
      <w:r>
        <w:rPr>
          <w:rFonts w:ascii="Times New Roman"/>
          <w:b w:val="false"/>
          <w:i w:val="false"/>
          <w:color w:val="000000"/>
          <w:sz w:val="28"/>
        </w:rPr>
        <w:t xml:space="preserve">
      ___________________ ___ шарттың негізінде,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нормативті-құқықтық актілеріне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(дара кәсіпкердің Т.А.Ә. (болған кезде), резидент заңды тұлғаның атауы жеке сәйкестендіру нөмірі немесе бизнес-сәйкестендіру нөмірі) қатысты 20__ жылғы "__" _______ бастап 20__ жылғы "__" _______ кезеңге салықтар бойынша аудит жүргізілді және салықтар бойынша аудиторлық қорытынды жасалды.</w:t>
      </w:r>
    </w:p>
    <w:p>
      <w:pPr>
        <w:spacing w:after="0"/>
        <w:ind w:left="0"/>
        <w:jc w:val="both"/>
      </w:pPr>
      <w:r>
        <w:rPr>
          <w:rFonts w:ascii="Times New Roman"/>
          <w:b w:val="false"/>
          <w:i w:val="false"/>
          <w:color w:val="000000"/>
          <w:sz w:val="28"/>
        </w:rPr>
        <w:t>
      Салықтар бойынша аудит ________ басталды Салықтар бойынша аудит __________ аяқталды</w:t>
      </w:r>
    </w:p>
    <w:p>
      <w:pPr>
        <w:spacing w:after="0"/>
        <w:ind w:left="0"/>
        <w:jc w:val="both"/>
      </w:pPr>
      <w:r>
        <w:rPr>
          <w:rFonts w:ascii="Times New Roman"/>
          <w:b w:val="false"/>
          <w:i w:val="false"/>
          <w:color w:val="000000"/>
          <w:sz w:val="28"/>
        </w:rPr>
        <w:t>
      (күні)                                          (күні)</w:t>
      </w:r>
    </w:p>
    <w:p>
      <w:pPr>
        <w:spacing w:after="0"/>
        <w:ind w:left="0"/>
        <w:jc w:val="both"/>
      </w:pPr>
      <w:r>
        <w:rPr>
          <w:rFonts w:ascii="Times New Roman"/>
          <w:b w:val="false"/>
          <w:i w:val="false"/>
          <w:color w:val="000000"/>
          <w:sz w:val="28"/>
        </w:rPr>
        <w:t>
      Салықтар бойынша аудитпен қамтылған салық және бюджетке төленетін басқа да міндетті төлемдердің түрлері, тексерілетін мерзімі, бюджеттік сыныптауыш коды (бұдан әрі – БСК):____________________________________________________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Аудиттелетін субъектінің байланыс телефондары: телефондары, факс:________________________________________________________________</w:t>
      </w:r>
    </w:p>
    <w:p>
      <w:pPr>
        <w:spacing w:after="0"/>
        <w:ind w:left="0"/>
        <w:jc w:val="both"/>
      </w:pPr>
      <w:r>
        <w:rPr>
          <w:rFonts w:ascii="Times New Roman"/>
          <w:b w:val="false"/>
          <w:i w:val="false"/>
          <w:color w:val="000000"/>
          <w:sz w:val="28"/>
        </w:rPr>
        <w:t>
      Салықтар бойынша аудит барысында берілген құжаттардың</w:t>
      </w:r>
    </w:p>
    <w:p>
      <w:pPr>
        <w:spacing w:after="0"/>
        <w:ind w:left="0"/>
        <w:jc w:val="both"/>
      </w:pPr>
      <w:r>
        <w:rPr>
          <w:rFonts w:ascii="Times New Roman"/>
          <w:b w:val="false"/>
          <w:i w:val="false"/>
          <w:color w:val="000000"/>
          <w:sz w:val="28"/>
        </w:rPr>
        <w:t>
      тізбесі: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Салықтар бойынша аудит барысында берілмеген құжаттардың</w:t>
      </w:r>
    </w:p>
    <w:p>
      <w:pPr>
        <w:spacing w:after="0"/>
        <w:ind w:left="0"/>
        <w:jc w:val="both"/>
      </w:pPr>
      <w:r>
        <w:rPr>
          <w:rFonts w:ascii="Times New Roman"/>
          <w:b w:val="false"/>
          <w:i w:val="false"/>
          <w:color w:val="000000"/>
          <w:sz w:val="28"/>
        </w:rPr>
        <w:t>
      тізбесі:______________________________________________________________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29" w:id="17"/>
    <w:p>
      <w:pPr>
        <w:spacing w:after="0"/>
        <w:ind w:left="0"/>
        <w:jc w:val="both"/>
      </w:pPr>
      <w:r>
        <w:rPr>
          <w:rFonts w:ascii="Times New Roman"/>
          <w:b w:val="false"/>
          <w:i w:val="false"/>
          <w:color w:val="000000"/>
          <w:sz w:val="28"/>
        </w:rPr>
        <w:t>
      1. Аудиттелетін субъекті туралы жалпы мәліметтер</w:t>
      </w:r>
    </w:p>
    <w:bookmarkEnd w:id="17"/>
    <w:p>
      <w:pPr>
        <w:spacing w:after="0"/>
        <w:ind w:left="0"/>
        <w:jc w:val="both"/>
      </w:pPr>
      <w:r>
        <w:rPr>
          <w:rFonts w:ascii="Times New Roman"/>
          <w:b w:val="false"/>
          <w:i w:val="false"/>
          <w:color w:val="000000"/>
          <w:sz w:val="28"/>
        </w:rPr>
        <w:t>
      1. Дара кәсіпкер ретінде мемлекеттік тіркеу туралы куәлік: сериясы _____; берілген күні ____ жылғы "__" _______нөмірі _____.</w:t>
      </w:r>
    </w:p>
    <w:p>
      <w:pPr>
        <w:spacing w:after="0"/>
        <w:ind w:left="0"/>
        <w:jc w:val="both"/>
      </w:pPr>
      <w:r>
        <w:rPr>
          <w:rFonts w:ascii="Times New Roman"/>
          <w:b w:val="false"/>
          <w:i w:val="false"/>
          <w:color w:val="000000"/>
          <w:sz w:val="28"/>
        </w:rPr>
        <w:t>
      2. Заңды тұлға ретінде мемлекеттік тіркеу немесе қайта тіркеу туралы куәлік: сериясы; берілген күні ____ жылғы "__"_______нөмірі_____.</w:t>
      </w:r>
    </w:p>
    <w:p>
      <w:pPr>
        <w:spacing w:after="0"/>
        <w:ind w:left="0"/>
        <w:jc w:val="both"/>
      </w:pPr>
      <w:r>
        <w:rPr>
          <w:rFonts w:ascii="Times New Roman"/>
          <w:b w:val="false"/>
          <w:i w:val="false"/>
          <w:color w:val="000000"/>
          <w:sz w:val="28"/>
        </w:rPr>
        <w:t>
      3. Салық салу режимі:___________________________________________</w:t>
      </w:r>
    </w:p>
    <w:p>
      <w:pPr>
        <w:spacing w:after="0"/>
        <w:ind w:left="0"/>
        <w:jc w:val="both"/>
      </w:pPr>
      <w:r>
        <w:rPr>
          <w:rFonts w:ascii="Times New Roman"/>
          <w:b w:val="false"/>
          <w:i w:val="false"/>
          <w:color w:val="000000"/>
          <w:sz w:val="28"/>
        </w:rPr>
        <w:t>
      4. Ұйымдық-құқықтық нысаны:___________________________________</w:t>
      </w:r>
    </w:p>
    <w:p>
      <w:pPr>
        <w:spacing w:after="0"/>
        <w:ind w:left="0"/>
        <w:jc w:val="both"/>
      </w:pPr>
      <w:r>
        <w:rPr>
          <w:rFonts w:ascii="Times New Roman"/>
          <w:b w:val="false"/>
          <w:i w:val="false"/>
          <w:color w:val="000000"/>
          <w:sz w:val="28"/>
        </w:rPr>
        <w:t>
      5. Есепте: ____________________________________________________тұр.</w:t>
      </w:r>
    </w:p>
    <w:p>
      <w:pPr>
        <w:spacing w:after="0"/>
        <w:ind w:left="0"/>
        <w:jc w:val="both"/>
      </w:pPr>
      <w:r>
        <w:rPr>
          <w:rFonts w:ascii="Times New Roman"/>
          <w:b w:val="false"/>
          <w:i w:val="false"/>
          <w:color w:val="000000"/>
          <w:sz w:val="28"/>
        </w:rPr>
        <w:t>
      (мемлекеттік кірістер органының атауы және коды, есепке қойылған күні)</w:t>
      </w:r>
    </w:p>
    <w:p>
      <w:pPr>
        <w:spacing w:after="0"/>
        <w:ind w:left="0"/>
        <w:jc w:val="both"/>
      </w:pPr>
      <w:r>
        <w:rPr>
          <w:rFonts w:ascii="Times New Roman"/>
          <w:b w:val="false"/>
          <w:i w:val="false"/>
          <w:color w:val="000000"/>
          <w:sz w:val="28"/>
        </w:rPr>
        <w:t>
      6. Салық төлеушінің куәлігі: сериясы _____; берілген күні ____ жылғы "__"______нөмірі_____.</w:t>
      </w:r>
    </w:p>
    <w:p>
      <w:pPr>
        <w:spacing w:after="0"/>
        <w:ind w:left="0"/>
        <w:jc w:val="both"/>
      </w:pPr>
      <w:r>
        <w:rPr>
          <w:rFonts w:ascii="Times New Roman"/>
          <w:b w:val="false"/>
          <w:i w:val="false"/>
          <w:color w:val="000000"/>
          <w:sz w:val="28"/>
        </w:rPr>
        <w:t xml:space="preserve">
      7. ҚҚС бойынша есепте тұр: берілген куәлігі__________________сериясы _____; берілген күні ____ жылғы "__" _______нөмірі _____, есепке қойылған күні _____ жылғы "__" _______, есептен шығарылған күні ____ жылғы "__" ________. </w:t>
      </w:r>
    </w:p>
    <w:p>
      <w:pPr>
        <w:spacing w:after="0"/>
        <w:ind w:left="0"/>
        <w:jc w:val="both"/>
      </w:pPr>
      <w:r>
        <w:rPr>
          <w:rFonts w:ascii="Times New Roman"/>
          <w:b w:val="false"/>
          <w:i w:val="false"/>
          <w:color w:val="000000"/>
          <w:sz w:val="28"/>
        </w:rPr>
        <w:t>
      8. Құрылтайшылар (қатысушылар):_________________________________</w:t>
      </w:r>
    </w:p>
    <w:p>
      <w:pPr>
        <w:spacing w:after="0"/>
        <w:ind w:left="0"/>
        <w:jc w:val="both"/>
      </w:pPr>
      <w:r>
        <w:rPr>
          <w:rFonts w:ascii="Times New Roman"/>
          <w:b w:val="false"/>
          <w:i w:val="false"/>
          <w:color w:val="000000"/>
          <w:sz w:val="28"/>
        </w:rPr>
        <w:t>
      (Құрылтайшылардың (қатысушылардың) тегі, аты, әкесінің аты, (болған кезде) ЖСН-і, құрылтайшы заңды тұлғаның атауы, БСН-і, жарғылық капиталдың сомасы, қатысу үлесі %)</w:t>
      </w:r>
    </w:p>
    <w:p>
      <w:pPr>
        <w:spacing w:after="0"/>
        <w:ind w:left="0"/>
        <w:jc w:val="both"/>
      </w:pPr>
      <w:r>
        <w:rPr>
          <w:rFonts w:ascii="Times New Roman"/>
          <w:b w:val="false"/>
          <w:i w:val="false"/>
          <w:color w:val="000000"/>
          <w:sz w:val="28"/>
        </w:rPr>
        <w:t>
      9. Аудиттелетін субъектінің мекенжайы (заңды мекенжайы): ___________</w:t>
      </w:r>
    </w:p>
    <w:p>
      <w:pPr>
        <w:spacing w:after="0"/>
        <w:ind w:left="0"/>
        <w:jc w:val="both"/>
      </w:pPr>
      <w:r>
        <w:rPr>
          <w:rFonts w:ascii="Times New Roman"/>
          <w:b w:val="false"/>
          <w:i w:val="false"/>
          <w:color w:val="000000"/>
          <w:sz w:val="28"/>
        </w:rPr>
        <w:t>
      Пошта индексі: ________________________________________________</w:t>
      </w:r>
    </w:p>
    <w:p>
      <w:pPr>
        <w:spacing w:after="0"/>
        <w:ind w:left="0"/>
        <w:jc w:val="both"/>
      </w:pPr>
      <w:r>
        <w:rPr>
          <w:rFonts w:ascii="Times New Roman"/>
          <w:b w:val="false"/>
          <w:i w:val="false"/>
          <w:color w:val="000000"/>
          <w:sz w:val="28"/>
        </w:rPr>
        <w:t>
      Облыс/аудан: _________________________________________________</w:t>
      </w:r>
    </w:p>
    <w:p>
      <w:pPr>
        <w:spacing w:after="0"/>
        <w:ind w:left="0"/>
        <w:jc w:val="both"/>
      </w:pPr>
      <w:r>
        <w:rPr>
          <w:rFonts w:ascii="Times New Roman"/>
          <w:b w:val="false"/>
          <w:i w:val="false"/>
          <w:color w:val="000000"/>
          <w:sz w:val="28"/>
        </w:rPr>
        <w:t>
      Қала/аудан: ___________________________________________________</w:t>
      </w:r>
    </w:p>
    <w:p>
      <w:pPr>
        <w:spacing w:after="0"/>
        <w:ind w:left="0"/>
        <w:jc w:val="both"/>
      </w:pPr>
      <w:r>
        <w:rPr>
          <w:rFonts w:ascii="Times New Roman"/>
          <w:b w:val="false"/>
          <w:i w:val="false"/>
          <w:color w:val="000000"/>
          <w:sz w:val="28"/>
        </w:rPr>
        <w:t>
      Кент/ауыл: ___________________________________________________</w:t>
      </w:r>
    </w:p>
    <w:p>
      <w:pPr>
        <w:spacing w:after="0"/>
        <w:ind w:left="0"/>
        <w:jc w:val="both"/>
      </w:pPr>
      <w:r>
        <w:rPr>
          <w:rFonts w:ascii="Times New Roman"/>
          <w:b w:val="false"/>
          <w:i w:val="false"/>
          <w:color w:val="000000"/>
          <w:sz w:val="28"/>
        </w:rPr>
        <w:t>
      Көше/шағын аудан:____________________________________________</w:t>
      </w:r>
    </w:p>
    <w:p>
      <w:pPr>
        <w:spacing w:after="0"/>
        <w:ind w:left="0"/>
        <w:jc w:val="both"/>
      </w:pPr>
      <w:r>
        <w:rPr>
          <w:rFonts w:ascii="Times New Roman"/>
          <w:b w:val="false"/>
          <w:i w:val="false"/>
          <w:color w:val="000000"/>
          <w:sz w:val="28"/>
        </w:rPr>
        <w:t>
      Үй нөмірі: ____________________________________________________</w:t>
      </w:r>
    </w:p>
    <w:p>
      <w:pPr>
        <w:spacing w:after="0"/>
        <w:ind w:left="0"/>
        <w:jc w:val="both"/>
      </w:pPr>
      <w:r>
        <w:rPr>
          <w:rFonts w:ascii="Times New Roman"/>
          <w:b w:val="false"/>
          <w:i w:val="false"/>
          <w:color w:val="000000"/>
          <w:sz w:val="28"/>
        </w:rPr>
        <w:t>
      Пәтер/бөлме:__________________________________________________</w:t>
      </w:r>
    </w:p>
    <w:p>
      <w:pPr>
        <w:spacing w:after="0"/>
        <w:ind w:left="0"/>
        <w:jc w:val="both"/>
      </w:pPr>
      <w:r>
        <w:rPr>
          <w:rFonts w:ascii="Times New Roman"/>
          <w:b w:val="false"/>
          <w:i w:val="false"/>
          <w:color w:val="000000"/>
          <w:sz w:val="28"/>
        </w:rPr>
        <w:t>
      Аудиттелетін субъектінің мекенжайы (Іс жүзіндегі мекенжайы):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Пошта индексі: ________________________________________________</w:t>
      </w:r>
    </w:p>
    <w:p>
      <w:pPr>
        <w:spacing w:after="0"/>
        <w:ind w:left="0"/>
        <w:jc w:val="both"/>
      </w:pPr>
      <w:r>
        <w:rPr>
          <w:rFonts w:ascii="Times New Roman"/>
          <w:b w:val="false"/>
          <w:i w:val="false"/>
          <w:color w:val="000000"/>
          <w:sz w:val="28"/>
        </w:rPr>
        <w:t>
      Облыс/аудан: _________________________________________________</w:t>
      </w:r>
    </w:p>
    <w:p>
      <w:pPr>
        <w:spacing w:after="0"/>
        <w:ind w:left="0"/>
        <w:jc w:val="both"/>
      </w:pPr>
      <w:r>
        <w:rPr>
          <w:rFonts w:ascii="Times New Roman"/>
          <w:b w:val="false"/>
          <w:i w:val="false"/>
          <w:color w:val="000000"/>
          <w:sz w:val="28"/>
        </w:rPr>
        <w:t>
      Қала/аудан: ___________________________________________________</w:t>
      </w:r>
    </w:p>
    <w:p>
      <w:pPr>
        <w:spacing w:after="0"/>
        <w:ind w:left="0"/>
        <w:jc w:val="both"/>
      </w:pPr>
      <w:r>
        <w:rPr>
          <w:rFonts w:ascii="Times New Roman"/>
          <w:b w:val="false"/>
          <w:i w:val="false"/>
          <w:color w:val="000000"/>
          <w:sz w:val="28"/>
        </w:rPr>
        <w:t>
      Кент/ауыл: ___________________________________________________</w:t>
      </w:r>
    </w:p>
    <w:p>
      <w:pPr>
        <w:spacing w:after="0"/>
        <w:ind w:left="0"/>
        <w:jc w:val="both"/>
      </w:pPr>
      <w:r>
        <w:rPr>
          <w:rFonts w:ascii="Times New Roman"/>
          <w:b w:val="false"/>
          <w:i w:val="false"/>
          <w:color w:val="000000"/>
          <w:sz w:val="28"/>
        </w:rPr>
        <w:t>
      Көше/шағын аудан:____________________________________________</w:t>
      </w:r>
    </w:p>
    <w:p>
      <w:pPr>
        <w:spacing w:after="0"/>
        <w:ind w:left="0"/>
        <w:jc w:val="both"/>
      </w:pPr>
      <w:r>
        <w:rPr>
          <w:rFonts w:ascii="Times New Roman"/>
          <w:b w:val="false"/>
          <w:i w:val="false"/>
          <w:color w:val="000000"/>
          <w:sz w:val="28"/>
        </w:rPr>
        <w:t>
      Үй нөмірі: ____________________________________________________</w:t>
      </w:r>
    </w:p>
    <w:p>
      <w:pPr>
        <w:spacing w:after="0"/>
        <w:ind w:left="0"/>
        <w:jc w:val="both"/>
      </w:pPr>
      <w:r>
        <w:rPr>
          <w:rFonts w:ascii="Times New Roman"/>
          <w:b w:val="false"/>
          <w:i w:val="false"/>
          <w:color w:val="000000"/>
          <w:sz w:val="28"/>
        </w:rPr>
        <w:t>
      Пәтер/ бөлме: _________________________________________________</w:t>
      </w:r>
    </w:p>
    <w:p>
      <w:pPr>
        <w:spacing w:after="0"/>
        <w:ind w:left="0"/>
        <w:jc w:val="both"/>
      </w:pPr>
      <w:r>
        <w:rPr>
          <w:rFonts w:ascii="Times New Roman"/>
          <w:b w:val="false"/>
          <w:i w:val="false"/>
          <w:color w:val="000000"/>
          <w:sz w:val="28"/>
        </w:rPr>
        <w:t>
      10. Салықтар бойынша аудитпен қамтылған кезеңде лауазымды тұлға болып табылғандар:___________________________________________________</w:t>
      </w:r>
    </w:p>
    <w:p>
      <w:pPr>
        <w:spacing w:after="0"/>
        <w:ind w:left="0"/>
        <w:jc w:val="both"/>
      </w:pPr>
      <w:r>
        <w:rPr>
          <w:rFonts w:ascii="Times New Roman"/>
          <w:b w:val="false"/>
          <w:i w:val="false"/>
          <w:color w:val="000000"/>
          <w:sz w:val="28"/>
        </w:rPr>
        <w:t>
      (Басшының Т.А.Ә. (болған кезде), ЖСН-і, болған кезеңі, бухгалтердің ЖСН-і, болған кезеңі)</w:t>
      </w:r>
    </w:p>
    <w:p>
      <w:pPr>
        <w:spacing w:after="0"/>
        <w:ind w:left="0"/>
        <w:jc w:val="both"/>
      </w:pPr>
      <w:r>
        <w:rPr>
          <w:rFonts w:ascii="Times New Roman"/>
          <w:b w:val="false"/>
          <w:i w:val="false"/>
          <w:color w:val="000000"/>
          <w:sz w:val="28"/>
        </w:rPr>
        <w:t>
      11. Банктік шоттары туралы мәліметтер: 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(Банктің атауы, БСН, БСК*, шот №, валюта шотының түрі, ашылған және жабылған күні)</w:t>
      </w:r>
    </w:p>
    <w:p>
      <w:pPr>
        <w:spacing w:after="0"/>
        <w:ind w:left="0"/>
        <w:jc w:val="both"/>
      </w:pPr>
      <w:r>
        <w:rPr>
          <w:rFonts w:ascii="Times New Roman"/>
          <w:b w:val="false"/>
          <w:i w:val="false"/>
          <w:color w:val="000000"/>
          <w:sz w:val="28"/>
        </w:rPr>
        <w:t>
      12. Салықтық жүктеме коэффициенті (СЖК): _________ -дан _______ -ға дейінгі кезең, СЖК =___%, бұл ретте ______ теңге мөлшеріндегі ЖЖТ-ға сомасы _____ теңгемен салық есептелген.</w:t>
      </w:r>
    </w:p>
    <w:p>
      <w:pPr>
        <w:spacing w:after="0"/>
        <w:ind w:left="0"/>
        <w:jc w:val="both"/>
      </w:pPr>
      <w:r>
        <w:rPr>
          <w:rFonts w:ascii="Times New Roman"/>
          <w:b w:val="false"/>
          <w:i w:val="false"/>
          <w:color w:val="000000"/>
          <w:sz w:val="28"/>
        </w:rPr>
        <w:t>
      13. Бұның алдындағы салықтық тексеру және (немесе) салықтар бойынша аудит туралы мәліметтер:______________________________________________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(актінің №, күні, орындаушының Т.А.Ә. (болған кезде), өткізілген орны, тексерудің (салықтар бойынша аудиттің) кезеңі және түрі, жете есептелген (есептелген) салықтардың, төлемдердің, айыппұлдар мен өсімпұлдардың сомасы, бұзушылықтарды жою үшін қабылданған шаралар)</w:t>
      </w:r>
    </w:p>
    <w:p>
      <w:pPr>
        <w:spacing w:after="0"/>
        <w:ind w:left="0"/>
        <w:jc w:val="both"/>
      </w:pPr>
      <w:r>
        <w:rPr>
          <w:rFonts w:ascii="Times New Roman"/>
          <w:b w:val="false"/>
          <w:i w:val="false"/>
          <w:color w:val="000000"/>
          <w:sz w:val="28"/>
        </w:rPr>
        <w:t>
      14. Лицензияланатын және рұқсат берілген қызмет түрінің болуы туралы мәліметтер:__________________________________________________________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(Лицензияның №, берілген күні, уақытша тоқтатылған күні, кері қайтарып алынған күні, берген орган, лицензияланатын және рұқсат берілген қызмет түрі).</w:t>
      </w:r>
    </w:p>
    <w:p>
      <w:pPr>
        <w:spacing w:after="0"/>
        <w:ind w:left="0"/>
        <w:jc w:val="both"/>
      </w:pPr>
      <w:r>
        <w:rPr>
          <w:rFonts w:ascii="Times New Roman"/>
          <w:b w:val="false"/>
          <w:i w:val="false"/>
          <w:color w:val="000000"/>
          <w:sz w:val="28"/>
        </w:rPr>
        <w:t>
      15. Іс жүзінде айналысатын қызмет түрлері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16. Қайта ұйымдастыру туралы мәліметтер: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17. Электрондық салық төлеуші ретінде тіркеу есебі туралы мәліметтер:__________________________________________________________</w:t>
      </w:r>
    </w:p>
    <w:p>
      <w:pPr>
        <w:spacing w:after="0"/>
        <w:ind w:left="0"/>
        <w:jc w:val="both"/>
      </w:pPr>
      <w:r>
        <w:rPr>
          <w:rFonts w:ascii="Times New Roman"/>
          <w:b w:val="false"/>
          <w:i w:val="false"/>
          <w:color w:val="000000"/>
          <w:sz w:val="28"/>
        </w:rPr>
        <w:t>
      18. Аудиттелетін субъекті қызметінің жекелеген түрлері бойынша тіркеу есебі туралы мәліметтер:_______________________________________________</w:t>
      </w:r>
    </w:p>
    <w:p>
      <w:pPr>
        <w:spacing w:after="0"/>
        <w:ind w:left="0"/>
        <w:jc w:val="both"/>
      </w:pPr>
      <w:r>
        <w:rPr>
          <w:rFonts w:ascii="Times New Roman"/>
          <w:b w:val="false"/>
          <w:i w:val="false"/>
          <w:color w:val="000000"/>
          <w:sz w:val="28"/>
        </w:rPr>
        <w:t>
      19. Құрылымдық бөлімшелер туралы мәліметтер (филиалдар, өкілдер): ____________________________________________________________________</w:t>
      </w:r>
    </w:p>
    <w:p>
      <w:pPr>
        <w:spacing w:after="0"/>
        <w:ind w:left="0"/>
        <w:jc w:val="both"/>
      </w:pPr>
      <w:r>
        <w:rPr>
          <w:rFonts w:ascii="Times New Roman"/>
          <w:b w:val="false"/>
          <w:i w:val="false"/>
          <w:color w:val="000000"/>
          <w:sz w:val="28"/>
        </w:rPr>
        <w:t xml:space="preserve">
      20. Бақылау-касса машиналар мен ФС туралы мәліметтер: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21. Төлем терминалдарында тіркеу дректері туралы мәліметтер:__________________________________________________________</w:t>
      </w:r>
    </w:p>
    <w:p>
      <w:pPr>
        <w:spacing w:after="0"/>
        <w:ind w:left="0"/>
        <w:jc w:val="both"/>
      </w:pPr>
      <w:r>
        <w:rPr>
          <w:rFonts w:ascii="Times New Roman"/>
          <w:b w:val="false"/>
          <w:i w:val="false"/>
          <w:color w:val="000000"/>
          <w:sz w:val="28"/>
        </w:rPr>
        <w:t>
      22. Аудиттелетін субъектінің салық салу объектілерін және салық салуға байланысты объектілерін тіркеу деректері бойынша бұдан бұрын анықталған бұзушылықтар туралы мәліметтер:______________________________________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23. Аудиттелетін субъекті меншік иесі (қатысушы) болып табылатын заңды тұлғалар туралы мәліметтер:____________________________________________</w:t>
      </w:r>
    </w:p>
    <w:bookmarkStart w:name="z30" w:id="18"/>
    <w:p>
      <w:pPr>
        <w:spacing w:after="0"/>
        <w:ind w:left="0"/>
        <w:jc w:val="both"/>
      </w:pPr>
      <w:r>
        <w:rPr>
          <w:rFonts w:ascii="Times New Roman"/>
          <w:b w:val="false"/>
          <w:i w:val="false"/>
          <w:color w:val="000000"/>
          <w:sz w:val="28"/>
        </w:rPr>
        <w:t>
      2. Салықтар бойынша аудит мәліметтері</w:t>
      </w:r>
    </w:p>
    <w:bookmarkEnd w:id="18"/>
    <w:p>
      <w:pPr>
        <w:spacing w:after="0"/>
        <w:ind w:left="0"/>
        <w:jc w:val="both"/>
      </w:pPr>
      <w:r>
        <w:rPr>
          <w:rFonts w:ascii="Times New Roman"/>
          <w:b w:val="false"/>
          <w:i w:val="false"/>
          <w:color w:val="000000"/>
          <w:sz w:val="28"/>
        </w:rPr>
        <w:t>
      Салықтар бойынша осы аудит мыналарды анықтады:</w:t>
      </w:r>
    </w:p>
    <w:p>
      <w:pPr>
        <w:spacing w:after="0"/>
        <w:ind w:left="0"/>
        <w:jc w:val="both"/>
      </w:pPr>
      <w:r>
        <w:rPr>
          <w:rFonts w:ascii="Times New Roman"/>
          <w:b w:val="false"/>
          <w:i w:val="false"/>
          <w:color w:val="000000"/>
          <w:sz w:val="28"/>
        </w:rPr>
        <w:t>
      1. Қызметін тоқтату (ұзарту, жаңғырту):_____________________________</w:t>
      </w:r>
    </w:p>
    <w:p>
      <w:pPr>
        <w:spacing w:after="0"/>
        <w:ind w:left="0"/>
        <w:jc w:val="both"/>
      </w:pPr>
      <w:r>
        <w:rPr>
          <w:rFonts w:ascii="Times New Roman"/>
          <w:b w:val="false"/>
          <w:i w:val="false"/>
          <w:color w:val="000000"/>
          <w:sz w:val="28"/>
        </w:rPr>
        <w:t>
      2. Тиісті салықтық кезең ішіндегі корпоративтік (жеке) табыс салығы мен қосымша құн салығы бойынша салықтық есептіліктердің нысандарына сәйкес аудиттелетін субъектінің тауарларды, жұмыстарды, қызмет көрсетулерді іске асыруы бойынша жылдық жиынтық табысы мен жалпы айналымы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Тиісті салықтық кезең ішіндегі корпоративтік (жеке) табыс салығы мен қосымша құн салығы бойынша салықтық есептіліктердің нысандарына сәйкес аудиттелетін субъект сатып алған тауарлар, жұмыстар және қызмет: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Аудиттелетін субъектінің растауымен, тиісті салықтық кезең ішіндегі салықтар бойынша аудиттің тексеретін кезеңіндегі аудиттелетін субъектінің алынған және берілген шот-фактуралар тізілімі, орындалған жұмыстардың актілер тізбесі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Тиісті салықтық кезең ішіндегі жұмыскерлердің саны және аудиттелетін субъектінің салықтық есептіліктердің нысандарына сәйкес олардың есептелген табыстарының сомасы: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Аудиттелетін субъектінің салықтық есептіліктері мен жеке шоттарын түгендеуді салыстыру нәтижелері:_____________________________________________________________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(салық есептіліктер қабылданған күн және №)</w:t>
      </w:r>
    </w:p>
    <w:p>
      <w:pPr>
        <w:spacing w:after="0"/>
        <w:ind w:left="0"/>
        <w:jc w:val="both"/>
      </w:pPr>
      <w:r>
        <w:rPr>
          <w:rFonts w:ascii="Times New Roman"/>
          <w:b w:val="false"/>
          <w:i w:val="false"/>
          <w:color w:val="000000"/>
          <w:sz w:val="28"/>
        </w:rPr>
        <w:t>
      7. "Пирамида" талдамалы есеп нәтижелер:___________________________</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8. Аудиттелетін субъектінің мемлекеттік сатып алуға қатысуы туралы мәліметтер:__________________________________________________________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Бұдан бұрын камералдық бақылау нәтижелері бойынша аудиттелетін субъектіге қатысты мемлекеттік кірістер органдары анықтаған, жойылмаған бұзушылық және салықтар аудиті барысында оларды жою бойынша қабылданған шаралар:_________________________________________________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Аудиттелетін субъектінің касса, банк шоттары және фискальды жады бар бақылау-касса машиналары бойынша ақшалай қаражаттың қозғалысы: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(шот №, шотвалютасы, айналымы, күнтізбелік жылдың басындағы және соңындағы сальдо)</w:t>
      </w:r>
    </w:p>
    <w:p>
      <w:pPr>
        <w:spacing w:after="0"/>
        <w:ind w:left="0"/>
        <w:jc w:val="both"/>
      </w:pPr>
      <w:r>
        <w:rPr>
          <w:rFonts w:ascii="Times New Roman"/>
          <w:b w:val="false"/>
          <w:i w:val="false"/>
          <w:color w:val="000000"/>
          <w:sz w:val="28"/>
        </w:rPr>
        <w:t>
      11. Салықтар бойынша аудит барысында аудиттелетін субъектінің контрагенттеріне жолданған сұрау салулардың нәтижелері:_________________</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12. Салықтар бойынша аудит барысында аудиттелетін субъектінің салық салу объектілері және салық салуға байланысты объектілерінің болуы туралы уәкілетті органдар мен ұйымдарға жолданған сұрау салулардың нәтижелері: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Салықтар бойынша аудит барысында аудиттелетін субъектінің экспорттық-импорттық операциялары бойынша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(сыртқы экономикалық қызметке қатысушының атауы, аты, тегі, әкесінің аты (болған кезде), тиісті салықтық кезеңдер бойынша жалпы кедендік құн сомалары (объектінің саны)</w:t>
      </w:r>
    </w:p>
    <w:p>
      <w:pPr>
        <w:spacing w:after="0"/>
        <w:ind w:left="0"/>
        <w:jc w:val="both"/>
      </w:pPr>
      <w:r>
        <w:rPr>
          <w:rFonts w:ascii="Times New Roman"/>
          <w:b w:val="false"/>
          <w:i w:val="false"/>
          <w:color w:val="000000"/>
          <w:sz w:val="28"/>
        </w:rPr>
        <w:t>
      14. Аудиттелетін субъектінің жалған кәсіпорындармен жасалған операцияларының бар-жоғы туралы, сот субъект кәсіпкерлік қызметті жүзеге асыру ниетінсіз жасаған деп таныған, сот жарамсыз деп таныған мәміле бойынша шығыстар туралы, тіркелуін сот жарамсыз деп таныған контрагенттермен жасалған, жарамсыз деп танылған операциялар туралы ақпараттар:__________________________________________________________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(болған кезде), заңды тұлғаның атауы ЖСН/БСН, салық төлеушіні әрекетсіз деп тану туралы сот актісінің №, күні және контрагент бойынша операциялар сомасы)</w:t>
      </w:r>
    </w:p>
    <w:p>
      <w:pPr>
        <w:spacing w:after="0"/>
        <w:ind w:left="0"/>
        <w:jc w:val="both"/>
      </w:pPr>
      <w:r>
        <w:rPr>
          <w:rFonts w:ascii="Times New Roman"/>
          <w:b w:val="false"/>
          <w:i w:val="false"/>
          <w:color w:val="000000"/>
          <w:sz w:val="28"/>
        </w:rPr>
        <w:t>
      15. Аудиттелетін субъектінің дебиторлық және кредиторлық берешектері туралы ақпараттар: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(болған кезде), заңды тұлғаның атауы ЖСН/БСН, тиісті кезең басындағы және аяғындағы сальдо, айналымдары)</w:t>
      </w:r>
    </w:p>
    <w:p>
      <w:pPr>
        <w:spacing w:after="0"/>
        <w:ind w:left="0"/>
        <w:jc w:val="both"/>
      </w:pPr>
      <w:r>
        <w:rPr>
          <w:rFonts w:ascii="Times New Roman"/>
          <w:b w:val="false"/>
          <w:i w:val="false"/>
          <w:color w:val="000000"/>
          <w:sz w:val="28"/>
        </w:rPr>
        <w:t>
      16. Аудиттелетін субъектінің шарттары мен мәмілелеріндегі тұлғаларды ауыстыру және міндеттемелерді тоқтату (цессиялар, талаптарын беру, өзара есепке жатқызу, қарсы талаптарды есепке жатқызу, борышты кешу, бас тарту, жаңалық, орындауға мүмкiндiк болмағандықтан мiндеттеменiң тоқтатылуы және тағы басқа)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17. Аудиттелетін субъектінің бейрезиденттермен операциялары бойынша мәліметтер: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(Бейрезиденттердің аты, тегі, әкесінің аты (болған кезде), атауы, салықтық кезеңдер, табыс түрлерінің коды, шарттың (келісім-шарттың) № мен күні, есептелген және төленген табыстардың сомалары)</w:t>
      </w:r>
    </w:p>
    <w:p>
      <w:pPr>
        <w:spacing w:after="0"/>
        <w:ind w:left="0"/>
        <w:jc w:val="both"/>
      </w:pPr>
      <w:r>
        <w:rPr>
          <w:rFonts w:ascii="Times New Roman"/>
          <w:b w:val="false"/>
          <w:i w:val="false"/>
          <w:color w:val="000000"/>
          <w:sz w:val="28"/>
        </w:rPr>
        <w:t>
      18. Аудиттелетін субъектінің өзара байланысы туралы мәліметтер:</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кәсіпкердің, жеке тұлғаның тегі, аты, әкесінің аты (болған кезде), заңды тұлғаның атауы ЖСН/БСН)</w:t>
      </w:r>
    </w:p>
    <w:p>
      <w:pPr>
        <w:spacing w:after="0"/>
        <w:ind w:left="0"/>
        <w:jc w:val="both"/>
      </w:pPr>
      <w:r>
        <w:rPr>
          <w:rFonts w:ascii="Times New Roman"/>
          <w:b w:val="false"/>
          <w:i w:val="false"/>
          <w:color w:val="000000"/>
          <w:sz w:val="28"/>
        </w:rPr>
        <w:t>
      19. Аудиттелетін субъектінің, салық және бюджетке төленетін басқа да міндетті төлемдер сомасының есептелуі және (немесе) есептелген соманы қайта қарау бөлігінде, талап қою мерзімі өтуіне күнтізбелік біржылдан аз қалған кезеңге өзгерістері мен толықтырулары бар қосымша салықтық есептілікті ұсынуы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аудиттелетін субъекті аудиторлық ұйымдарға берген мәліметтер:____________________________________</w:t>
      </w:r>
    </w:p>
    <w:p>
      <w:pPr>
        <w:spacing w:after="0"/>
        <w:ind w:left="0"/>
        <w:jc w:val="both"/>
      </w:pPr>
      <w:r>
        <w:rPr>
          <w:rFonts w:ascii="Times New Roman"/>
          <w:b w:val="false"/>
          <w:i w:val="false"/>
          <w:color w:val="000000"/>
          <w:sz w:val="28"/>
        </w:rPr>
        <w:t>
      ____________________________________________________________________ (жолданған құжаттың №, күні)</w:t>
      </w:r>
    </w:p>
    <w:p>
      <w:pPr>
        <w:spacing w:after="0"/>
        <w:ind w:left="0"/>
        <w:jc w:val="both"/>
      </w:pPr>
      <w:r>
        <w:rPr>
          <w:rFonts w:ascii="Times New Roman"/>
          <w:b w:val="false"/>
          <w:i w:val="false"/>
          <w:color w:val="000000"/>
          <w:sz w:val="28"/>
        </w:rPr>
        <w:t>
      21. Қосымша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31" w:id="19"/>
    <w:p>
      <w:pPr>
        <w:spacing w:after="0"/>
        <w:ind w:left="0"/>
        <w:jc w:val="both"/>
      </w:pPr>
      <w:r>
        <w:rPr>
          <w:rFonts w:ascii="Times New Roman"/>
          <w:b w:val="false"/>
          <w:i w:val="false"/>
          <w:color w:val="000000"/>
          <w:sz w:val="28"/>
        </w:rPr>
        <w:t>
      3. Салықтар бойынша аудит нәтижелері</w:t>
      </w:r>
    </w:p>
    <w:bookmarkEnd w:id="19"/>
    <w:bookmarkStart w:name="z32" w:id="20"/>
    <w:p>
      <w:pPr>
        <w:spacing w:after="0"/>
        <w:ind w:left="0"/>
        <w:jc w:val="both"/>
      </w:pPr>
      <w:r>
        <w:rPr>
          <w:rFonts w:ascii="Times New Roman"/>
          <w:b w:val="false"/>
          <w:i w:val="false"/>
          <w:color w:val="000000"/>
          <w:sz w:val="28"/>
        </w:rPr>
        <w:t>
      № 1 Қосымша</w:t>
      </w:r>
    </w:p>
    <w:bookmarkEnd w:id="20"/>
    <w:p>
      <w:pPr>
        <w:spacing w:after="0"/>
        <w:ind w:left="0"/>
        <w:jc w:val="both"/>
      </w:pPr>
      <w:r>
        <w:rPr>
          <w:rFonts w:ascii="Times New Roman"/>
          <w:b w:val="false"/>
          <w:i w:val="false"/>
          <w:color w:val="000000"/>
          <w:sz w:val="28"/>
        </w:rPr>
        <w:t>
      Мұнай секторының ұйымдарынан түсетін түсімдерді қоспағанда, резидент-заңды тұлғалардан түсетін корпоративтік табыс салығы (БСК______) ____ жыл (__________ дан __________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Есептеулер жүргізілуі тиіс мемлекеттік кірістер органы: ___________.</w:t>
      </w:r>
    </w:p>
    <w:p>
      <w:pPr>
        <w:spacing w:after="0"/>
        <w:ind w:left="0"/>
        <w:jc w:val="both"/>
      </w:pPr>
      <w:r>
        <w:rPr>
          <w:rFonts w:ascii="Times New Roman"/>
          <w:b w:val="false"/>
          <w:i w:val="false"/>
          <w:color w:val="000000"/>
          <w:sz w:val="28"/>
        </w:rPr>
        <w:t>
      Табыстар: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Шығыстар (шегерімдер):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Залалдарды ауыстыру, түзетулер: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Салық салынатын табысты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4274"/>
        <w:gridCol w:w="2124"/>
        <w:gridCol w:w="2586"/>
        <w:gridCol w:w="738"/>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бабының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Түзетуден кейінгі жылдық жиынтық табыс</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шегерімдер (шығыстар)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ауыстырылған залалдар мен түзетулер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табыс (түзетумен қосқанда)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 (ауыстырылған залалдар мен түзетулерді қосқанда)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түрінде салықтың мөлшерлемесі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есептелген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жеңілдік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жеңілдігі бойынша есептелген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 бойынша төленген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Алшақтықтар: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(алшақтықтар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3" w:id="21"/>
    <w:p>
      <w:pPr>
        <w:spacing w:after="0"/>
        <w:ind w:left="0"/>
        <w:jc w:val="both"/>
      </w:pPr>
      <w:r>
        <w:rPr>
          <w:rFonts w:ascii="Times New Roman"/>
          <w:b w:val="false"/>
          <w:i w:val="false"/>
          <w:color w:val="000000"/>
          <w:sz w:val="28"/>
        </w:rPr>
        <w:t>
      № 2 Қосымша</w:t>
      </w:r>
    </w:p>
    <w:bookmarkEnd w:id="21"/>
    <w:p>
      <w:pPr>
        <w:spacing w:after="0"/>
        <w:ind w:left="0"/>
        <w:jc w:val="both"/>
      </w:pPr>
      <w:r>
        <w:rPr>
          <w:rFonts w:ascii="Times New Roman"/>
          <w:b w:val="false"/>
          <w:i w:val="false"/>
          <w:color w:val="000000"/>
          <w:sz w:val="28"/>
        </w:rPr>
        <w:t>
      Төлем көзінен салық салынбайтын табыстардан алынатын жеке табыс салығы (БСК _________) ________ жыл (________ дан 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Есептеулер жүргізілуі тиіс мемлекеттік кірістер органы:___________.</w:t>
      </w:r>
    </w:p>
    <w:p>
      <w:pPr>
        <w:spacing w:after="0"/>
        <w:ind w:left="0"/>
        <w:jc w:val="both"/>
      </w:pPr>
      <w:r>
        <w:rPr>
          <w:rFonts w:ascii="Times New Roman"/>
          <w:b w:val="false"/>
          <w:i w:val="false"/>
          <w:color w:val="000000"/>
          <w:sz w:val="28"/>
        </w:rPr>
        <w:t>
      Табыстар: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Шығыстар (шегерімдер):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Залалдарды ауыстыру, түзетулер: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Салық салынбайтын айналымдар: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Салық салынатын табысты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4441"/>
        <w:gridCol w:w="2206"/>
        <w:gridCol w:w="2207"/>
        <w:gridCol w:w="767"/>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бабының атауы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қорытындының деректері бойынша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Түзетуден кейінгі жылдық жиынтық табыс</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шегерімдер (шығыстар)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ауыстырылған залалдар мен түзетулер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салынбайтын айналымдар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табыс (түзетумен қосқанда)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 (ауыстырылған залалдар мен түзетулерді қосқанда)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түрінде салықтың мөлшерлемесі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есептелген салық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жеңілдік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жеңілдігі бойыншаесептелген салық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 бойынша төленген салық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 _____________________________________________________________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4" w:id="22"/>
    <w:p>
      <w:pPr>
        <w:spacing w:after="0"/>
        <w:ind w:left="0"/>
        <w:jc w:val="both"/>
      </w:pPr>
      <w:r>
        <w:rPr>
          <w:rFonts w:ascii="Times New Roman"/>
          <w:b w:val="false"/>
          <w:i w:val="false"/>
          <w:color w:val="000000"/>
          <w:sz w:val="28"/>
        </w:rPr>
        <w:t>
      № 3 Қосымша</w:t>
      </w:r>
    </w:p>
    <w:bookmarkEnd w:id="22"/>
    <w:p>
      <w:pPr>
        <w:spacing w:after="0"/>
        <w:ind w:left="0"/>
        <w:jc w:val="both"/>
      </w:pPr>
      <w:r>
        <w:rPr>
          <w:rFonts w:ascii="Times New Roman"/>
          <w:b w:val="false"/>
          <w:i w:val="false"/>
          <w:color w:val="000000"/>
          <w:sz w:val="28"/>
        </w:rPr>
        <w:t>
      Қазақстан Республикасының аумағында өндірілген тауарлар, жасалған жұмыстар, қызмет көрсету бойынша қосымша құн салығы (БСК ______) ____ жылы __ тоқсан (__________ дан __________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органы:_____________.</w:t>
      </w:r>
    </w:p>
    <w:p>
      <w:pPr>
        <w:spacing w:after="0"/>
        <w:ind w:left="0"/>
        <w:jc w:val="both"/>
      </w:pPr>
      <w:r>
        <w:rPr>
          <w:rFonts w:ascii="Times New Roman"/>
          <w:b w:val="false"/>
          <w:i w:val="false"/>
          <w:color w:val="000000"/>
          <w:sz w:val="28"/>
        </w:rPr>
        <w:t>
      ҚҚС бойынша есептеулер: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992"/>
        <w:gridCol w:w="2139"/>
        <w:gridCol w:w="2139"/>
        <w:gridCol w:w="2522"/>
        <w:gridCol w:w="2522"/>
        <w:gridCol w:w="1376"/>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Есептеулердің атауы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айналым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ҚҚС</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айналым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ҚҚС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ауытқу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жататын ҚҚС: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654"/>
        <w:gridCol w:w="2014"/>
        <w:gridCol w:w="2014"/>
        <w:gridCol w:w="2374"/>
        <w:gridCol w:w="2375"/>
        <w:gridCol w:w="1295"/>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жататын ҚҚС атауы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айналым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ҚҚС</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айналым</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ҚҚС</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ауытқу</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ҚҚС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2878"/>
        <w:gridCol w:w="1571"/>
        <w:gridCol w:w="1571"/>
        <w:gridCol w:w="1852"/>
        <w:gridCol w:w="1852"/>
        <w:gridCol w:w="1010"/>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есептердің атауы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айналым</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ҚҚС</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айналым</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ҚҚС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ауытқу</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есептелген ҚҚС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жататын ҚҚС сомасы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бөлек есептеу әдісі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барабарлық әдісі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ҚҚС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жеңілдік (ауыл шаруашылық өндірушілер үшін)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ҚҚС(ауыл шаруашылық өндірушілер үшін)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жатқызылғаннан артық ҚҚС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жеңілдік</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жатқызылғаннан артық ҚҚС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 _____________________________________________________________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5" w:id="23"/>
    <w:p>
      <w:pPr>
        <w:spacing w:after="0"/>
        <w:ind w:left="0"/>
        <w:jc w:val="both"/>
      </w:pPr>
      <w:r>
        <w:rPr>
          <w:rFonts w:ascii="Times New Roman"/>
          <w:b w:val="false"/>
          <w:i w:val="false"/>
          <w:color w:val="000000"/>
          <w:sz w:val="28"/>
        </w:rPr>
        <w:t>
      № 4 Қосымша</w:t>
      </w:r>
    </w:p>
    <w:bookmarkEnd w:id="23"/>
    <w:p>
      <w:pPr>
        <w:spacing w:after="0"/>
        <w:ind w:left="0"/>
        <w:jc w:val="both"/>
      </w:pPr>
      <w:r>
        <w:rPr>
          <w:rFonts w:ascii="Times New Roman"/>
          <w:b w:val="false"/>
          <w:i w:val="false"/>
          <w:color w:val="000000"/>
          <w:sz w:val="28"/>
        </w:rPr>
        <w:t>
      Төлем көзінен салынатын, жеке табыс салығы (БСК ______) ____ жыл __ тоқсан (____ дан 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органы:_________.</w:t>
      </w:r>
    </w:p>
    <w:p>
      <w:pPr>
        <w:spacing w:after="0"/>
        <w:ind w:left="0"/>
        <w:jc w:val="both"/>
      </w:pPr>
      <w:r>
        <w:rPr>
          <w:rFonts w:ascii="Times New Roman"/>
          <w:b w:val="false"/>
          <w:i w:val="false"/>
          <w:color w:val="000000"/>
          <w:sz w:val="28"/>
        </w:rPr>
        <w:t>
      Аудиттелетін субъектінің мәліметі бойынша:</w:t>
      </w:r>
    </w:p>
    <w:p>
      <w:pPr>
        <w:spacing w:after="0"/>
        <w:ind w:left="0"/>
        <w:jc w:val="both"/>
      </w:pPr>
      <w:r>
        <w:rPr>
          <w:rFonts w:ascii="Times New Roman"/>
          <w:b w:val="false"/>
          <w:i w:val="false"/>
          <w:color w:val="000000"/>
          <w:sz w:val="28"/>
        </w:rPr>
        <w:t>
      Қызметкерлердің саны: __; Еңбекақы төлеу қоры: __</w:t>
      </w:r>
    </w:p>
    <w:p>
      <w:pPr>
        <w:spacing w:after="0"/>
        <w:ind w:left="0"/>
        <w:jc w:val="both"/>
      </w:pPr>
      <w:r>
        <w:rPr>
          <w:rFonts w:ascii="Times New Roman"/>
          <w:b w:val="false"/>
          <w:i w:val="false"/>
          <w:color w:val="000000"/>
          <w:sz w:val="28"/>
        </w:rPr>
        <w:t>
      Аудиторлық ұйымның мәліметі бойынша:</w:t>
      </w:r>
    </w:p>
    <w:p>
      <w:pPr>
        <w:spacing w:after="0"/>
        <w:ind w:left="0"/>
        <w:jc w:val="both"/>
      </w:pPr>
      <w:r>
        <w:rPr>
          <w:rFonts w:ascii="Times New Roman"/>
          <w:b w:val="false"/>
          <w:i w:val="false"/>
          <w:color w:val="000000"/>
          <w:sz w:val="28"/>
        </w:rPr>
        <w:t>
      Қызметкерлердің саны: __; Еңбекақы төлеу қоры: __</w:t>
      </w:r>
    </w:p>
    <w:p>
      <w:pPr>
        <w:spacing w:after="0"/>
        <w:ind w:left="0"/>
        <w:jc w:val="both"/>
      </w:pPr>
      <w:r>
        <w:rPr>
          <w:rFonts w:ascii="Times New Roman"/>
          <w:b w:val="false"/>
          <w:i w:val="false"/>
          <w:color w:val="000000"/>
          <w:sz w:val="28"/>
        </w:rPr>
        <w:t>
      Жеке табыс салығы бойынша есептеулер: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453"/>
        <w:gridCol w:w="1854"/>
        <w:gridCol w:w="1654"/>
        <w:gridCol w:w="1654"/>
        <w:gridCol w:w="1654"/>
        <w:gridCol w:w="1654"/>
        <w:gridCol w:w="2057"/>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(Аудиттелетін субъектінің деректері)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салынбайтын табыстар (Аудиттелетін субъектінің деректері)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МЗЖ сомасы (Аудиттелетін субъектінің деректері)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ЖТС сомасы (Аудиттелетін субъектінің деректері)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табыстар (Аудиттелетін субъектінің деректері)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(Салықтар бойынша аудит деректері)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салынбайтын табыстар (Салықтар бойынша аудит деректері)</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табыс салығының айлық есептеулері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1876"/>
        <w:gridCol w:w="1876"/>
        <w:gridCol w:w="1876"/>
        <w:gridCol w:w="729"/>
        <w:gridCol w:w="729"/>
        <w:gridCol w:w="2283"/>
        <w:gridCol w:w="2283"/>
        <w:gridCol w:w="325"/>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МЗЖ сомасы (Салықтар бойынша аудит деректері)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ЖТС сомасы (Салықтар бойынша аудит деректері)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табыстар (Салықтар бойынша аудит деректері)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бойынша алшақтықтар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Салықтардан бойынша алшақтықтар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жиналған</w:t>
            </w:r>
            <w:r>
              <w:br/>
            </w:r>
            <w:r>
              <w:rPr>
                <w:rFonts w:ascii="Times New Roman"/>
                <w:b w:val="false"/>
                <w:i w:val="false"/>
                <w:color w:val="000000"/>
                <w:sz w:val="20"/>
              </w:rPr>
              <w:t>
(Аудиттелетін субъект және тиісті салықтар бойынша аудит деректері)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жиналған</w:t>
            </w:r>
            <w:r>
              <w:br/>
            </w:r>
            <w:r>
              <w:rPr>
                <w:rFonts w:ascii="Times New Roman"/>
                <w:b w:val="false"/>
                <w:i w:val="false"/>
                <w:color w:val="000000"/>
                <w:sz w:val="20"/>
              </w:rPr>
              <w:t>
(Аудиттелетін субъект және тиісті салықтар бойынша аудит деректері)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табыс салығының айлық есептеулері: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1117"/>
        <w:gridCol w:w="2302"/>
        <w:gridCol w:w="2303"/>
        <w:gridCol w:w="1480"/>
        <w:gridCol w:w="1480"/>
        <w:gridCol w:w="1480"/>
        <w:gridCol w:w="1481"/>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бойынша кезеңнің басындағы борыш</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кезеңнің басындағы борыш</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ішіндеесептелген табыс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ішіндеесептелген салық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ішіндетөленген табыс</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ішіндеаударылған салық</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табыс салығының айлық есептеулері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375"/>
        <w:gridCol w:w="3339"/>
        <w:gridCol w:w="3846"/>
        <w:gridCol w:w="808"/>
        <w:gridCol w:w="1315"/>
        <w:gridCol w:w="809"/>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есептелген салық</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есептелген салық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 ____________________________________________________________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6" w:id="24"/>
    <w:p>
      <w:pPr>
        <w:spacing w:after="0"/>
        <w:ind w:left="0"/>
        <w:jc w:val="both"/>
      </w:pPr>
      <w:r>
        <w:rPr>
          <w:rFonts w:ascii="Times New Roman"/>
          <w:b w:val="false"/>
          <w:i w:val="false"/>
          <w:color w:val="000000"/>
          <w:sz w:val="28"/>
        </w:rPr>
        <w:t>
      № 5 Қосымша</w:t>
      </w:r>
    </w:p>
    <w:bookmarkEnd w:id="24"/>
    <w:p>
      <w:pPr>
        <w:spacing w:after="0"/>
        <w:ind w:left="0"/>
        <w:jc w:val="both"/>
      </w:pPr>
      <w:r>
        <w:rPr>
          <w:rFonts w:ascii="Times New Roman"/>
          <w:b w:val="false"/>
          <w:i w:val="false"/>
          <w:color w:val="000000"/>
          <w:sz w:val="28"/>
        </w:rPr>
        <w:t>
      Басқа салықтар мен төлемдер (БСК ______) ____ жыл__ тоқсан (________ дан __________дейінгі кезең).</w:t>
      </w:r>
    </w:p>
    <w:p>
      <w:pPr>
        <w:spacing w:after="0"/>
        <w:ind w:left="0"/>
        <w:jc w:val="both"/>
      </w:pPr>
      <w:r>
        <w:rPr>
          <w:rFonts w:ascii="Times New Roman"/>
          <w:b w:val="false"/>
          <w:i w:val="false"/>
          <w:color w:val="000000"/>
          <w:sz w:val="28"/>
        </w:rPr>
        <w:t>
      Салық салу режимі:________________________________________________.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 ______________.</w:t>
      </w:r>
    </w:p>
    <w:p>
      <w:pPr>
        <w:spacing w:after="0"/>
        <w:ind w:left="0"/>
        <w:jc w:val="both"/>
      </w:pPr>
      <w:r>
        <w:rPr>
          <w:rFonts w:ascii="Times New Roman"/>
          <w:b w:val="false"/>
          <w:i w:val="false"/>
          <w:color w:val="000000"/>
          <w:sz w:val="28"/>
        </w:rPr>
        <w:t>
      Салық салу объектісінің өлшем бірлігі:__</w:t>
      </w:r>
    </w:p>
    <w:p>
      <w:pPr>
        <w:spacing w:after="0"/>
        <w:ind w:left="0"/>
        <w:jc w:val="both"/>
      </w:pPr>
      <w:r>
        <w:rPr>
          <w:rFonts w:ascii="Times New Roman"/>
          <w:b w:val="false"/>
          <w:i w:val="false"/>
          <w:color w:val="000000"/>
          <w:sz w:val="28"/>
        </w:rPr>
        <w:t>
      Басқа салықтар мен төлемдер: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3649"/>
        <w:gridCol w:w="1541"/>
        <w:gridCol w:w="1849"/>
        <w:gridCol w:w="1816"/>
        <w:gridCol w:w="2125"/>
        <w:gridCol w:w="440"/>
        <w:gridCol w:w="441"/>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 (объектінің өлшем бірлігі, объектінің мөлшерлемесі)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объектісі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салық/төлем</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объект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салық/төлем</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1839"/>
        <w:gridCol w:w="1840"/>
        <w:gridCol w:w="2208"/>
        <w:gridCol w:w="2168"/>
        <w:gridCol w:w="2537"/>
        <w:gridCol w:w="526"/>
      </w:tblGrid>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бабының атауы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объектісі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салық/төлем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объект</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салық/төлем</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салық/төлем</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жеңілдік</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жеңілдігі бойынша есептелген салық</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шоты бойынша артық төлем</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7" w:id="25"/>
    <w:p>
      <w:pPr>
        <w:spacing w:after="0"/>
        <w:ind w:left="0"/>
        <w:jc w:val="both"/>
      </w:pPr>
      <w:r>
        <w:rPr>
          <w:rFonts w:ascii="Times New Roman"/>
          <w:b w:val="false"/>
          <w:i w:val="false"/>
          <w:color w:val="000000"/>
          <w:sz w:val="28"/>
        </w:rPr>
        <w:t>
      № 6 Қосымша</w:t>
      </w:r>
    </w:p>
    <w:bookmarkEnd w:id="25"/>
    <w:p>
      <w:pPr>
        <w:spacing w:after="0"/>
        <w:ind w:left="0"/>
        <w:jc w:val="both"/>
      </w:pPr>
      <w:r>
        <w:rPr>
          <w:rFonts w:ascii="Times New Roman"/>
          <w:b w:val="false"/>
          <w:i w:val="false"/>
          <w:color w:val="000000"/>
          <w:sz w:val="28"/>
        </w:rPr>
        <w:t>
      Салық салынатын базасы болмаған кезде толтырылады</w:t>
      </w:r>
    </w:p>
    <w:p>
      <w:pPr>
        <w:spacing w:after="0"/>
        <w:ind w:left="0"/>
        <w:jc w:val="both"/>
      </w:pPr>
      <w:r>
        <w:rPr>
          <w:rFonts w:ascii="Times New Roman"/>
          <w:b w:val="false"/>
          <w:i w:val="false"/>
          <w:color w:val="000000"/>
          <w:sz w:val="28"/>
        </w:rPr>
        <w:t>
      1) Есепті кезең: _____________________________________________</w:t>
      </w:r>
    </w:p>
    <w:p>
      <w:pPr>
        <w:spacing w:after="0"/>
        <w:ind w:left="0"/>
        <w:jc w:val="both"/>
      </w:pPr>
      <w:r>
        <w:rPr>
          <w:rFonts w:ascii="Times New Roman"/>
          <w:b w:val="false"/>
          <w:i w:val="false"/>
          <w:color w:val="000000"/>
          <w:sz w:val="28"/>
        </w:rPr>
        <w:t>
      2) Салықтар мен төлемдердің түрлері (БСК):____________________</w:t>
      </w:r>
    </w:p>
    <w:p>
      <w:pPr>
        <w:spacing w:after="0"/>
        <w:ind w:left="0"/>
        <w:jc w:val="both"/>
      </w:pPr>
      <w:r>
        <w:rPr>
          <w:rFonts w:ascii="Times New Roman"/>
          <w:b w:val="false"/>
          <w:i w:val="false"/>
          <w:color w:val="000000"/>
          <w:sz w:val="28"/>
        </w:rPr>
        <w:t>
      3) Салықтар мен төлемдердің қолданыстағы түрі:________________</w:t>
      </w:r>
    </w:p>
    <w:p>
      <w:pPr>
        <w:spacing w:after="0"/>
        <w:ind w:left="0"/>
        <w:jc w:val="both"/>
      </w:pPr>
      <w:r>
        <w:rPr>
          <w:rFonts w:ascii="Times New Roman"/>
          <w:b w:val="false"/>
          <w:i w:val="false"/>
          <w:color w:val="000000"/>
          <w:sz w:val="28"/>
        </w:rPr>
        <w:t>
      4) Салық салу режимі:_________________________________________</w:t>
      </w:r>
    </w:p>
    <w:p>
      <w:pPr>
        <w:spacing w:after="0"/>
        <w:ind w:left="0"/>
        <w:jc w:val="both"/>
      </w:pPr>
      <w:r>
        <w:rPr>
          <w:rFonts w:ascii="Times New Roman"/>
          <w:b w:val="false"/>
          <w:i w:val="false"/>
          <w:color w:val="000000"/>
          <w:sz w:val="28"/>
        </w:rPr>
        <w:t>
      5) Есептеу жүргізілуі тиіс мемлекеттік кірістер органы (МКО коды):______________________________________</w:t>
      </w:r>
    </w:p>
    <w:p>
      <w:pPr>
        <w:spacing w:after="0"/>
        <w:ind w:left="0"/>
        <w:jc w:val="both"/>
      </w:pPr>
      <w:r>
        <w:rPr>
          <w:rFonts w:ascii="Times New Roman"/>
          <w:b w:val="false"/>
          <w:i w:val="false"/>
          <w:color w:val="000000"/>
          <w:sz w:val="28"/>
        </w:rPr>
        <w:t>
      Аудиторлық қорытындының деректері бойынша:</w:t>
      </w:r>
    </w:p>
    <w:p>
      <w:pPr>
        <w:spacing w:after="0"/>
        <w:ind w:left="0"/>
        <w:jc w:val="both"/>
      </w:pPr>
      <w:r>
        <w:rPr>
          <w:rFonts w:ascii="Times New Roman"/>
          <w:b w:val="false"/>
          <w:i w:val="false"/>
          <w:color w:val="000000"/>
          <w:sz w:val="28"/>
        </w:rPr>
        <w:t>
      Салық салынатын базасы болмауына байланысты салықтар бойынша ____ дан ____ дейінгі кезеңдегі есептеу дұрыстығы мәселесі бойынша салықтар бойынша аудит кезінде бұзушылықтар мен алшақтықтар анықталмаған.</w:t>
      </w:r>
    </w:p>
    <w:p>
      <w:pPr>
        <w:spacing w:after="0"/>
        <w:ind w:left="0"/>
        <w:jc w:val="both"/>
      </w:pPr>
      <w:r>
        <w:rPr>
          <w:rFonts w:ascii="Times New Roman"/>
          <w:b w:val="false"/>
          <w:i w:val="false"/>
          <w:color w:val="000000"/>
          <w:sz w:val="28"/>
        </w:rPr>
        <w:t>
      Лицензиясыз қызметті жүзеге асыру кезінде толтырылады</w:t>
      </w:r>
    </w:p>
    <w:p>
      <w:pPr>
        <w:spacing w:after="0"/>
        <w:ind w:left="0"/>
        <w:jc w:val="both"/>
      </w:pPr>
      <w:r>
        <w:rPr>
          <w:rFonts w:ascii="Times New Roman"/>
          <w:b w:val="false"/>
          <w:i w:val="false"/>
          <w:color w:val="000000"/>
          <w:sz w:val="28"/>
        </w:rPr>
        <w:t>
      1) Есепті кезең: _____________________________________________</w:t>
      </w:r>
    </w:p>
    <w:p>
      <w:pPr>
        <w:spacing w:after="0"/>
        <w:ind w:left="0"/>
        <w:jc w:val="both"/>
      </w:pPr>
      <w:r>
        <w:rPr>
          <w:rFonts w:ascii="Times New Roman"/>
          <w:b w:val="false"/>
          <w:i w:val="false"/>
          <w:color w:val="000000"/>
          <w:sz w:val="28"/>
        </w:rPr>
        <w:t>
      2) Салықтар мен төлемдердің түрлері (БСК):____________________</w:t>
      </w:r>
    </w:p>
    <w:p>
      <w:pPr>
        <w:spacing w:after="0"/>
        <w:ind w:left="0"/>
        <w:jc w:val="both"/>
      </w:pPr>
      <w:r>
        <w:rPr>
          <w:rFonts w:ascii="Times New Roman"/>
          <w:b w:val="false"/>
          <w:i w:val="false"/>
          <w:color w:val="000000"/>
          <w:sz w:val="28"/>
        </w:rPr>
        <w:t>
      3) Салықтар мен төлемдердің қолданыстағы түрі:________________</w:t>
      </w:r>
    </w:p>
    <w:p>
      <w:pPr>
        <w:spacing w:after="0"/>
        <w:ind w:left="0"/>
        <w:jc w:val="both"/>
      </w:pPr>
      <w:r>
        <w:rPr>
          <w:rFonts w:ascii="Times New Roman"/>
          <w:b w:val="false"/>
          <w:i w:val="false"/>
          <w:color w:val="000000"/>
          <w:sz w:val="28"/>
        </w:rPr>
        <w:t>
      4) Салық салу режимі:_________________________________________</w:t>
      </w:r>
    </w:p>
    <w:p>
      <w:pPr>
        <w:spacing w:after="0"/>
        <w:ind w:left="0"/>
        <w:jc w:val="both"/>
      </w:pPr>
      <w:r>
        <w:rPr>
          <w:rFonts w:ascii="Times New Roman"/>
          <w:b w:val="false"/>
          <w:i w:val="false"/>
          <w:color w:val="000000"/>
          <w:sz w:val="28"/>
        </w:rPr>
        <w:t>
      5) Есептеу жүргізілуі тиіс мемлекеттік кірістер органы (МКО коды):________________________________________</w:t>
      </w:r>
    </w:p>
    <w:p>
      <w:pPr>
        <w:spacing w:after="0"/>
        <w:ind w:left="0"/>
        <w:jc w:val="both"/>
      </w:pPr>
      <w:r>
        <w:rPr>
          <w:rFonts w:ascii="Times New Roman"/>
          <w:b w:val="false"/>
          <w:i w:val="false"/>
          <w:color w:val="000000"/>
          <w:sz w:val="28"/>
        </w:rPr>
        <w:t>
      Аудиторлық қорытындының деректері бойынша:</w:t>
      </w:r>
    </w:p>
    <w:p>
      <w:pPr>
        <w:spacing w:after="0"/>
        <w:ind w:left="0"/>
        <w:jc w:val="both"/>
      </w:pPr>
      <w:r>
        <w:rPr>
          <w:rFonts w:ascii="Times New Roman"/>
          <w:b w:val="false"/>
          <w:i w:val="false"/>
          <w:color w:val="000000"/>
          <w:sz w:val="28"/>
        </w:rPr>
        <w:t>
      ____ дан ____ дейінгі кезеңде бап бойынша (салық пен төлемнің түрі) есептеу дұрыстығы мәселесі бойыншасалықтар бойынша аудит кезіндеаудиттелетін субъект ____ дан ____ дейін лицензиясыз қызметті жүзеге асырған. Сол кезеңде сомасы____теңге табыс алынған.</w:t>
      </w:r>
    </w:p>
    <w:bookmarkStart w:name="z38" w:id="26"/>
    <w:p>
      <w:pPr>
        <w:spacing w:after="0"/>
        <w:ind w:left="0"/>
        <w:jc w:val="both"/>
      </w:pPr>
      <w:r>
        <w:rPr>
          <w:rFonts w:ascii="Times New Roman"/>
          <w:b w:val="false"/>
          <w:i w:val="false"/>
          <w:color w:val="000000"/>
          <w:sz w:val="28"/>
        </w:rPr>
        <w:t>
      № 7 Қосымша</w:t>
      </w:r>
    </w:p>
    <w:bookmarkEnd w:id="26"/>
    <w:p>
      <w:pPr>
        <w:spacing w:after="0"/>
        <w:ind w:left="0"/>
        <w:jc w:val="both"/>
      </w:pPr>
      <w:r>
        <w:rPr>
          <w:rFonts w:ascii="Times New Roman"/>
          <w:b w:val="false"/>
          <w:i w:val="false"/>
          <w:color w:val="000000"/>
          <w:sz w:val="28"/>
        </w:rPr>
        <w:t>
      Мұнай секторының ұйымдарынан түсетін түсімдерді қоспағанда, резидент-заңды тұлғалардан түсетін корпоративтік табыс салығы (БСК_____) ____ жыл (__________ дан __________ дейінгі кезең).</w:t>
      </w:r>
    </w:p>
    <w:p>
      <w:pPr>
        <w:spacing w:after="0"/>
        <w:ind w:left="0"/>
        <w:jc w:val="both"/>
      </w:pPr>
      <w:r>
        <w:rPr>
          <w:rFonts w:ascii="Times New Roman"/>
          <w:b w:val="false"/>
          <w:i w:val="false"/>
          <w:color w:val="000000"/>
          <w:sz w:val="28"/>
        </w:rPr>
        <w:t>
      (Төлем көзінен салынбайтын, жеке табыс салығы (БСК _________).</w:t>
      </w:r>
    </w:p>
    <w:p>
      <w:pPr>
        <w:spacing w:after="0"/>
        <w:ind w:left="0"/>
        <w:jc w:val="both"/>
      </w:pPr>
      <w:r>
        <w:rPr>
          <w:rFonts w:ascii="Times New Roman"/>
          <w:b w:val="false"/>
          <w:i w:val="false"/>
          <w:color w:val="000000"/>
          <w:sz w:val="28"/>
        </w:rPr>
        <w:t>
      Әлеуметтік салық (БСК______) ____ жыл __ тоқсан (__________ дан __________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 _____________.</w:t>
      </w:r>
    </w:p>
    <w:p>
      <w:pPr>
        <w:spacing w:after="0"/>
        <w:ind w:left="0"/>
        <w:jc w:val="both"/>
      </w:pPr>
      <w:r>
        <w:rPr>
          <w:rFonts w:ascii="Times New Roman"/>
          <w:b w:val="false"/>
          <w:i w:val="false"/>
          <w:color w:val="000000"/>
          <w:sz w:val="28"/>
        </w:rPr>
        <w:t>
      Шағын субъект бизнес үшін салық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5795"/>
        <w:gridCol w:w="1163"/>
        <w:gridCol w:w="1416"/>
        <w:gridCol w:w="2515"/>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бабының атауы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табыс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салық сомасы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шекті сомасынан асып кеткен табыс сомасы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жалақысы кемінде ЕЖМ-нің 2 есенемесе 2,5 есесін құрайтын қызметкерлердің орташа тізімдік саны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 қызметкерлердің орташа тізімдік санынан азайту жағына түзету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 есепке ала отырып, салық сомасы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(жеке) табыс салығы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(ЖТС) дербес шоты бойынша артық төлемі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салықтың сомасы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 бойынша артық төлем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Алшақтық: _____________________________________________________________ </w:t>
      </w:r>
    </w:p>
    <w:p>
      <w:pPr>
        <w:spacing w:after="0"/>
        <w:ind w:left="0"/>
        <w:jc w:val="both"/>
      </w:pPr>
      <w:r>
        <w:rPr>
          <w:rFonts w:ascii="Times New Roman"/>
          <w:b w:val="false"/>
          <w:i w:val="false"/>
          <w:color w:val="000000"/>
          <w:sz w:val="28"/>
        </w:rPr>
        <w:t>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9" w:id="27"/>
    <w:p>
      <w:pPr>
        <w:spacing w:after="0"/>
        <w:ind w:left="0"/>
        <w:jc w:val="both"/>
      </w:pPr>
      <w:r>
        <w:rPr>
          <w:rFonts w:ascii="Times New Roman"/>
          <w:b w:val="false"/>
          <w:i w:val="false"/>
          <w:color w:val="000000"/>
          <w:sz w:val="28"/>
        </w:rPr>
        <w:t>
      № 8 Қосымша</w:t>
      </w:r>
    </w:p>
    <w:bookmarkEnd w:id="27"/>
    <w:p>
      <w:pPr>
        <w:spacing w:after="0"/>
        <w:ind w:left="0"/>
        <w:jc w:val="both"/>
      </w:pPr>
      <w:r>
        <w:rPr>
          <w:rFonts w:ascii="Times New Roman"/>
          <w:b w:val="false"/>
          <w:i w:val="false"/>
          <w:color w:val="000000"/>
          <w:sz w:val="28"/>
        </w:rPr>
        <w:t>
      Акцизделетін тауарлардың түрлері (БСК ______):_______________жыл (________ дан 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органы:______________.</w:t>
      </w:r>
    </w:p>
    <w:p>
      <w:pPr>
        <w:spacing w:after="0"/>
        <w:ind w:left="0"/>
        <w:jc w:val="both"/>
      </w:pPr>
      <w:r>
        <w:rPr>
          <w:rFonts w:ascii="Times New Roman"/>
          <w:b w:val="false"/>
          <w:i w:val="false"/>
          <w:color w:val="000000"/>
          <w:sz w:val="28"/>
        </w:rPr>
        <w:t>
      Акциз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445"/>
        <w:gridCol w:w="725"/>
        <w:gridCol w:w="2025"/>
        <w:gridCol w:w="2025"/>
        <w:gridCol w:w="2025"/>
        <w:gridCol w:w="2025"/>
        <w:gridCol w:w="2585"/>
      </w:tblGrid>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Объектің атауы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мөлшерлемесі (аудиттелетін субъект)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 (аудиттелетін субъект)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Айналымның сомасы (аудиттелетін субъект)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сомасы (аудиттелетін субъект)</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мөлшерлемесі (салықтар бойынша аудит бойынша)</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Акциз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689"/>
        <w:gridCol w:w="2689"/>
        <w:gridCol w:w="2690"/>
        <w:gridCol w:w="846"/>
        <w:gridCol w:w="1824"/>
        <w:gridCol w:w="521"/>
        <w:gridCol w:w="521"/>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 (салықтар бойынша аудит)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Айналымның сомасы (салықтар бойынша аудит)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сомасы (салықтар бойынша аудит)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сомасы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 бойынша артық төлем</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Алшақтық: _____________________________________________________________ </w:t>
      </w:r>
    </w:p>
    <w:p>
      <w:pPr>
        <w:spacing w:after="0"/>
        <w:ind w:left="0"/>
        <w:jc w:val="both"/>
      </w:pPr>
      <w:r>
        <w:rPr>
          <w:rFonts w:ascii="Times New Roman"/>
          <w:b w:val="false"/>
          <w:i w:val="false"/>
          <w:color w:val="000000"/>
          <w:sz w:val="28"/>
        </w:rPr>
        <w:t>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40" w:id="28"/>
    <w:p>
      <w:pPr>
        <w:spacing w:after="0"/>
        <w:ind w:left="0"/>
        <w:jc w:val="both"/>
      </w:pPr>
      <w:r>
        <w:rPr>
          <w:rFonts w:ascii="Times New Roman"/>
          <w:b w:val="false"/>
          <w:i w:val="false"/>
          <w:color w:val="000000"/>
          <w:sz w:val="28"/>
        </w:rPr>
        <w:t>
      № 9 Қосымша</w:t>
      </w:r>
    </w:p>
    <w:bookmarkEnd w:id="28"/>
    <w:p>
      <w:pPr>
        <w:spacing w:after="0"/>
        <w:ind w:left="0"/>
        <w:jc w:val="both"/>
      </w:pPr>
      <w:r>
        <w:rPr>
          <w:rFonts w:ascii="Times New Roman"/>
          <w:b w:val="false"/>
          <w:i w:val="false"/>
          <w:color w:val="000000"/>
          <w:sz w:val="28"/>
        </w:rPr>
        <w:t>
      Тіркелген салық (БСК ______) ____ жыл __ тоқсан (мерзімі __________ дан __________).</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органы:______________.</w:t>
      </w:r>
    </w:p>
    <w:p>
      <w:pPr>
        <w:spacing w:after="0"/>
        <w:ind w:left="0"/>
        <w:jc w:val="both"/>
      </w:pPr>
      <w:r>
        <w:rPr>
          <w:rFonts w:ascii="Times New Roman"/>
          <w:b w:val="false"/>
          <w:i w:val="false"/>
          <w:color w:val="000000"/>
          <w:sz w:val="28"/>
        </w:rPr>
        <w:t>
      Тіркелген салық: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774"/>
        <w:gridCol w:w="1601"/>
        <w:gridCol w:w="1428"/>
        <w:gridCol w:w="1601"/>
        <w:gridCol w:w="1774"/>
        <w:gridCol w:w="1601"/>
        <w:gridCol w:w="1775"/>
        <w:gridCol w:w="277"/>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 (объектінің өлшем бірлігі)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мөлшерлемесі (Аудиттелетін субъектінің деректері)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 (Аудиттелетін субъектінің деректері)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сомасы (Аудиттелетін субъектінің деректері)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мөлшерлемесі (салықтар бойынша аудит деректері)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саны (салықтар бойынша аудит деректері)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сомасы (салықтар бойынша аудит деректері)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Алшақтықтар</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Алшақтық: _____________________________________________________________ </w:t>
      </w:r>
    </w:p>
    <w:p>
      <w:pPr>
        <w:spacing w:after="0"/>
        <w:ind w:left="0"/>
        <w:jc w:val="both"/>
      </w:pPr>
      <w:r>
        <w:rPr>
          <w:rFonts w:ascii="Times New Roman"/>
          <w:b w:val="false"/>
          <w:i w:val="false"/>
          <w:color w:val="000000"/>
          <w:sz w:val="28"/>
        </w:rPr>
        <w:t>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41" w:id="29"/>
    <w:p>
      <w:pPr>
        <w:spacing w:after="0"/>
        <w:ind w:left="0"/>
        <w:jc w:val="both"/>
      </w:pPr>
      <w:r>
        <w:rPr>
          <w:rFonts w:ascii="Times New Roman"/>
          <w:b w:val="false"/>
          <w:i w:val="false"/>
          <w:color w:val="000000"/>
          <w:sz w:val="28"/>
        </w:rPr>
        <w:t>
      № 10 Қосымша</w:t>
      </w:r>
    </w:p>
    <w:bookmarkEnd w:id="29"/>
    <w:p>
      <w:pPr>
        <w:spacing w:after="0"/>
        <w:ind w:left="0"/>
        <w:jc w:val="both"/>
      </w:pPr>
      <w:r>
        <w:rPr>
          <w:rFonts w:ascii="Times New Roman"/>
          <w:b w:val="false"/>
          <w:i w:val="false"/>
          <w:color w:val="000000"/>
          <w:sz w:val="28"/>
        </w:rPr>
        <w:t>
      Ойын бизнесіне салынатын салық (БСК ______) ____ жыл __ тоқсан (__________дан __________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органы:______________.</w:t>
      </w:r>
    </w:p>
    <w:p>
      <w:pPr>
        <w:spacing w:after="0"/>
        <w:ind w:left="0"/>
        <w:jc w:val="both"/>
      </w:pPr>
      <w:r>
        <w:rPr>
          <w:rFonts w:ascii="Times New Roman"/>
          <w:b w:val="false"/>
          <w:i w:val="false"/>
          <w:color w:val="000000"/>
          <w:sz w:val="28"/>
        </w:rPr>
        <w:t>
      Ойын бизнесіне салынатын салық: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1538"/>
        <w:gridCol w:w="1871"/>
        <w:gridCol w:w="1372"/>
        <w:gridCol w:w="1705"/>
        <w:gridCol w:w="1872"/>
        <w:gridCol w:w="1539"/>
        <w:gridCol w:w="1872"/>
        <w:gridCol w:w="266"/>
      </w:tblGrid>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атауы(объектінің өлшем бірлігі)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мөлшерлемесі (аудиттелетін субъектінің деректері)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саны (Аудиттелетін субъектінің деректері)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бизнесіне салынатын салықтың сомасы (Аудиттелетін субъектінің деректері)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бизнесіне салынатын салықтың мөлшерлемесі (салықтар бойынша аудит деректері)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саны (салықтар бойынша аудит деректері)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бизнесіне салынатын салықтың сомасы (салықтар бойынша аудит деректері)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r>
    </w:tbl>
    <w:p>
      <w:pPr>
        <w:spacing w:after="0"/>
        <w:ind w:left="0"/>
        <w:jc w:val="both"/>
      </w:pPr>
      <w:r>
        <w:rPr>
          <w:rFonts w:ascii="Times New Roman"/>
          <w:b w:val="false"/>
          <w:i w:val="false"/>
          <w:color w:val="000000"/>
          <w:sz w:val="28"/>
        </w:rPr>
        <w:t>
      Ойын бизнесіне салынатын салықты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577"/>
        <w:gridCol w:w="1730"/>
        <w:gridCol w:w="1269"/>
        <w:gridCol w:w="1731"/>
        <w:gridCol w:w="1885"/>
        <w:gridCol w:w="1423"/>
        <w:gridCol w:w="1886"/>
        <w:gridCol w:w="246"/>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 (объектінің өлшем бірлігі)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мөлшерлемесі (аудиттелетін субъектінің деректері)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саны (Аудиттелетін субъектінің деректері)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сомасы (Аудиттелетін субъектінің деректері)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мөлшерлемесі (салықтар бойынша аудит деректері)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 (салықтар бойынша аудит деректері)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сомасы (салықтар бойынша аудит деректері)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есептелген сомасы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қосымша төлемнің сомасы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дербес шоты бойынша артық төлем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42" w:id="30"/>
    <w:p>
      <w:pPr>
        <w:spacing w:after="0"/>
        <w:ind w:left="0"/>
        <w:jc w:val="both"/>
      </w:pPr>
      <w:r>
        <w:rPr>
          <w:rFonts w:ascii="Times New Roman"/>
          <w:b w:val="false"/>
          <w:i w:val="false"/>
          <w:color w:val="000000"/>
          <w:sz w:val="28"/>
        </w:rPr>
        <w:t>
      № 11 Қосымша*</w:t>
      </w:r>
    </w:p>
    <w:bookmarkEnd w:id="30"/>
    <w:p>
      <w:pPr>
        <w:spacing w:after="0"/>
        <w:ind w:left="0"/>
        <w:jc w:val="both"/>
      </w:pPr>
      <w:r>
        <w:rPr>
          <w:rFonts w:ascii="Times New Roman"/>
          <w:b w:val="false"/>
          <w:i w:val="false"/>
          <w:color w:val="000000"/>
          <w:sz w:val="28"/>
        </w:rPr>
        <w:t>
      Коммерциялық емес ұйымдардың табыстары мен шығыстарының кестесі _______ жыл (__________ дан ________ дейінгі кезең).</w:t>
      </w:r>
    </w:p>
    <w:p>
      <w:pPr>
        <w:spacing w:after="0"/>
        <w:ind w:left="0"/>
        <w:jc w:val="both"/>
      </w:pPr>
      <w:r>
        <w:rPr>
          <w:rFonts w:ascii="Times New Roman"/>
          <w:b w:val="false"/>
          <w:i w:val="false"/>
          <w:color w:val="000000"/>
          <w:sz w:val="28"/>
        </w:rPr>
        <w:t>
      Түскен активтердің, оның ішінде кредиттер мен алынған аванстардың барлығы: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980"/>
        <w:gridCol w:w="980"/>
        <w:gridCol w:w="981"/>
        <w:gridCol w:w="2492"/>
        <w:gridCol w:w="1358"/>
        <w:gridCol w:w="1359"/>
        <w:gridCol w:w="603"/>
        <w:gridCol w:w="603"/>
        <w:gridCol w:w="1359"/>
        <w:gridCol w:w="982"/>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тағайындалуы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құны теңгемен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құны валютамен</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сомасытеңгемен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валюта мен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Түскен активтердің, оның ішінде кредиттер мен алынған аванстардың барлығы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1066"/>
        <w:gridCol w:w="2846"/>
        <w:gridCol w:w="1019"/>
        <w:gridCol w:w="1019"/>
        <w:gridCol w:w="1019"/>
        <w:gridCol w:w="1412"/>
        <w:gridCol w:w="1019"/>
        <w:gridCol w:w="1020"/>
        <w:gridCol w:w="628"/>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(жеке) тұлғаның атауы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түрі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Кезеңдегі шығыстардың барлығы: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980"/>
        <w:gridCol w:w="980"/>
        <w:gridCol w:w="981"/>
        <w:gridCol w:w="2492"/>
        <w:gridCol w:w="1358"/>
        <w:gridCol w:w="1359"/>
        <w:gridCol w:w="603"/>
        <w:gridCol w:w="603"/>
        <w:gridCol w:w="1359"/>
        <w:gridCol w:w="982"/>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уақыты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тағайындалуы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құны теңгемен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құны валютамен</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сомасытеңгемен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валюта мен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Кезеңдегі шығыстардың барлығы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871"/>
        <w:gridCol w:w="4572"/>
        <w:gridCol w:w="833"/>
        <w:gridCol w:w="833"/>
        <w:gridCol w:w="833"/>
        <w:gridCol w:w="1154"/>
        <w:gridCol w:w="833"/>
        <w:gridCol w:w="834"/>
        <w:gridCol w:w="51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(жеке) тұлғаның атауы, тегі, аты, әкесінің 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түрі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осы қосымша коммерциялық емес ұйымдар бойынша толтырылады.</w:t>
      </w:r>
    </w:p>
    <w:bookmarkStart w:name="z43" w:id="31"/>
    <w:p>
      <w:pPr>
        <w:spacing w:after="0"/>
        <w:ind w:left="0"/>
        <w:jc w:val="both"/>
      </w:pPr>
      <w:r>
        <w:rPr>
          <w:rFonts w:ascii="Times New Roman"/>
          <w:b w:val="false"/>
          <w:i w:val="false"/>
          <w:color w:val="000000"/>
          <w:sz w:val="28"/>
        </w:rPr>
        <w:t>
      4. Қорытынды</w:t>
      </w:r>
    </w:p>
    <w:bookmarkEnd w:id="31"/>
    <w:p>
      <w:pPr>
        <w:spacing w:after="0"/>
        <w:ind w:left="0"/>
        <w:jc w:val="both"/>
      </w:pPr>
      <w:r>
        <w:rPr>
          <w:rFonts w:ascii="Times New Roman"/>
          <w:b w:val="false"/>
          <w:i w:val="false"/>
          <w:color w:val="000000"/>
          <w:sz w:val="28"/>
        </w:rPr>
        <w:t xml:space="preserve">
      Салықтар бойынша аудит нәтижелері бойынша салықтарды және бюджетке төлентетін басқа да міндетті төлемдерді есептеу және төлеу, міндетті зейнетақы жарналарын, міндетті кәсіптік зейнетақы жарналарын есептеу, ұстап қалу, аудару әлеуметтік аударымдарды есептеу және төлеу бойынша мынадай міндеттемелер айқындалды: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3537"/>
        <w:gridCol w:w="3537"/>
        <w:gridCol w:w="1999"/>
        <w:gridCol w:w="1999"/>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төлемнің коды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төлемнің түрі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Азайтылатын сома</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Салықтар бойынша аудит нәтижесінде анықталған бұзушылықтар туралы және оларды аудиттелетін субъектінің салықтар бойынша аудит барысында жоюы туралы ақпарат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Аудиторлық қорытындыға қосымша ____ парақ.</w:t>
      </w:r>
    </w:p>
    <w:p>
      <w:pPr>
        <w:spacing w:after="0"/>
        <w:ind w:left="0"/>
        <w:jc w:val="both"/>
      </w:pPr>
      <w:r>
        <w:rPr>
          <w:rFonts w:ascii="Times New Roman"/>
          <w:b w:val="false"/>
          <w:i w:val="false"/>
          <w:color w:val="000000"/>
          <w:sz w:val="28"/>
        </w:rPr>
        <w:t>
      Салықтар бойынша аудитті жүргізген тұлғалар:_______________________</w:t>
      </w:r>
    </w:p>
    <w:p>
      <w:pPr>
        <w:spacing w:after="0"/>
        <w:ind w:left="0"/>
        <w:jc w:val="both"/>
      </w:pPr>
      <w:r>
        <w:rPr>
          <w:rFonts w:ascii="Times New Roman"/>
          <w:b w:val="false"/>
          <w:i w:val="false"/>
          <w:color w:val="000000"/>
          <w:sz w:val="28"/>
        </w:rPr>
        <w:t>
      (Атқарушы-аудиторлардың Т.А.Ә. (болған кезде), қолы, біліктілік куәлігінің №, берілген күні).</w:t>
      </w:r>
    </w:p>
    <w:p>
      <w:pPr>
        <w:spacing w:after="0"/>
        <w:ind w:left="0"/>
        <w:jc w:val="both"/>
      </w:pPr>
      <w:r>
        <w:rPr>
          <w:rFonts w:ascii="Times New Roman"/>
          <w:b w:val="false"/>
          <w:i w:val="false"/>
          <w:color w:val="000000"/>
          <w:sz w:val="28"/>
        </w:rPr>
        <w:t>
      Салықтар бойынша аудиторлық қорытындыны алдым (-ық):</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(аудиттелетін субъектінің немесе өкілінің тегі, аты, әкесінің аты (болған кезде), қолы, алған күні)</w:t>
      </w:r>
    </w:p>
    <w:p>
      <w:pPr>
        <w:spacing w:after="0"/>
        <w:ind w:left="0"/>
        <w:jc w:val="both"/>
      </w:pPr>
      <w:r>
        <w:rPr>
          <w:rFonts w:ascii="Times New Roman"/>
          <w:b w:val="false"/>
          <w:i w:val="false"/>
          <w:color w:val="000000"/>
          <w:sz w:val="28"/>
        </w:rPr>
        <w:t>
      Салықтар бойынша аудиторлық қорытынды аудиттелетін субъектіге табыс етілді:_______________________________________________________________</w:t>
      </w:r>
    </w:p>
    <w:p>
      <w:pPr>
        <w:spacing w:after="0"/>
        <w:ind w:left="0"/>
        <w:jc w:val="both"/>
      </w:pPr>
      <w:r>
        <w:rPr>
          <w:rFonts w:ascii="Times New Roman"/>
          <w:b w:val="false"/>
          <w:i w:val="false"/>
          <w:color w:val="000000"/>
          <w:sz w:val="28"/>
        </w:rPr>
        <w:t>
      (аудиторлық ұйымның лауазымды тұлғасының тегі, аты, әкесінің аты (болған кезде), қолы, берген күні)</w:t>
      </w:r>
    </w:p>
    <w:p>
      <w:pPr>
        <w:spacing w:after="0"/>
        <w:ind w:left="0"/>
        <w:jc w:val="both"/>
      </w:pPr>
      <w:r>
        <w:rPr>
          <w:rFonts w:ascii="Times New Roman"/>
          <w:b w:val="false"/>
          <w:i w:val="false"/>
          <w:color w:val="000000"/>
          <w:sz w:val="28"/>
        </w:rPr>
        <w:t>
      Салықтар бойынша аудиторлық қорытынды аудиттелетін субъектіге жөнелтілді:__________________________________________________________</w:t>
      </w:r>
    </w:p>
    <w:p>
      <w:pPr>
        <w:spacing w:after="0"/>
        <w:ind w:left="0"/>
        <w:jc w:val="both"/>
      </w:pPr>
      <w:r>
        <w:rPr>
          <w:rFonts w:ascii="Times New Roman"/>
          <w:b w:val="false"/>
          <w:i w:val="false"/>
          <w:color w:val="000000"/>
          <w:sz w:val="28"/>
        </w:rPr>
        <w:t>
      (Қорытындыны жөнелту және (немесе) қолма-қол алу, хабарламасы бар тапсырыс хатпен алу фактісін растайтын құжат).</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БСК - бюджеттік сыныптауыш коды;</w:t>
      </w:r>
    </w:p>
    <w:p>
      <w:pPr>
        <w:spacing w:after="0"/>
        <w:ind w:left="0"/>
        <w:jc w:val="both"/>
      </w:pPr>
      <w:r>
        <w:rPr>
          <w:rFonts w:ascii="Times New Roman"/>
          <w:b w:val="false"/>
          <w:i w:val="false"/>
          <w:color w:val="000000"/>
          <w:sz w:val="28"/>
        </w:rPr>
        <w:t>
      БСК*- банктік сәйкестендіру коды;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ЕЖМ - ең төменгі жалақы мөлшері;</w:t>
      </w:r>
    </w:p>
    <w:p>
      <w:pPr>
        <w:spacing w:after="0"/>
        <w:ind w:left="0"/>
        <w:jc w:val="both"/>
      </w:pPr>
      <w:r>
        <w:rPr>
          <w:rFonts w:ascii="Times New Roman"/>
          <w:b w:val="false"/>
          <w:i w:val="false"/>
          <w:color w:val="000000"/>
          <w:sz w:val="28"/>
        </w:rPr>
        <w:t>
      ЖЖТ - жылдық жиынтық табыс;</w:t>
      </w:r>
    </w:p>
    <w:p>
      <w:pPr>
        <w:spacing w:after="0"/>
        <w:ind w:left="0"/>
        <w:jc w:val="both"/>
      </w:pPr>
      <w:r>
        <w:rPr>
          <w:rFonts w:ascii="Times New Roman"/>
          <w:b w:val="false"/>
          <w:i w:val="false"/>
          <w:color w:val="000000"/>
          <w:sz w:val="28"/>
        </w:rPr>
        <w:t>
      ЖСН - жеке-сәйкестендіру нөмірі;</w:t>
      </w:r>
    </w:p>
    <w:p>
      <w:pPr>
        <w:spacing w:after="0"/>
        <w:ind w:left="0"/>
        <w:jc w:val="both"/>
      </w:pPr>
      <w:r>
        <w:rPr>
          <w:rFonts w:ascii="Times New Roman"/>
          <w:b w:val="false"/>
          <w:i w:val="false"/>
          <w:color w:val="000000"/>
          <w:sz w:val="28"/>
        </w:rPr>
        <w:t>
      ЖТС - жеке табыс салығы;</w:t>
      </w:r>
    </w:p>
    <w:p>
      <w:pPr>
        <w:spacing w:after="0"/>
        <w:ind w:left="0"/>
        <w:jc w:val="both"/>
      </w:pPr>
      <w:r>
        <w:rPr>
          <w:rFonts w:ascii="Times New Roman"/>
          <w:b w:val="false"/>
          <w:i w:val="false"/>
          <w:color w:val="000000"/>
          <w:sz w:val="28"/>
        </w:rPr>
        <w:t>
      КТС - корпоративтік табыс салығы;</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МЗЖ - міндетті зейнетақы жарнасы;</w:t>
      </w:r>
    </w:p>
    <w:p>
      <w:pPr>
        <w:spacing w:after="0"/>
        <w:ind w:left="0"/>
        <w:jc w:val="both"/>
      </w:pPr>
      <w:r>
        <w:rPr>
          <w:rFonts w:ascii="Times New Roman"/>
          <w:b w:val="false"/>
          <w:i w:val="false"/>
          <w:color w:val="000000"/>
          <w:sz w:val="28"/>
        </w:rPr>
        <w:t>
      МКО - мемлекеттік кірістер органы;</w:t>
      </w:r>
    </w:p>
    <w:p>
      <w:pPr>
        <w:spacing w:after="0"/>
        <w:ind w:left="0"/>
        <w:jc w:val="both"/>
      </w:pPr>
      <w:r>
        <w:rPr>
          <w:rFonts w:ascii="Times New Roman"/>
          <w:b w:val="false"/>
          <w:i w:val="false"/>
          <w:color w:val="000000"/>
          <w:sz w:val="28"/>
        </w:rPr>
        <w:t>
      СЖК - салықтық жүктеме коэффициенті;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ФС - фискалдық жад.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