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3393e" w14:textId="63339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"Интернатура және резидентурада клиникалық мамандар даярлау тізбесін бекіту туралы" Қазақстан Республикасы Денсаулық сақтау министрінің 2008 жылғы 30 қаңтардағы № 27 бұйрығына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2021 жылғы 14 мамырдағы № ҚР ДСМ - 40 бұйрығы. Қазақстан Республикасының Әділет министрлігінде 2021 жылғы 18 мамырда № 22752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"Интернатура және резидентурада клиникалық мамандар даярлау тізбесін бекіту туралы" (нормативтік құқықтық актілерді мемлекеттік тіркеу тізілімінде № 5134 болып тіркелген, Қазақстан Республикасының орталық атқарушы және өзге де орталық мемлекеттік органдарының актілер жинағында 2008 ж. наурыз айында № 3, 311 б. жарияланды) Қазақстан Республикасы Денсаулық сақтау министрінің 2008 жылғы 30 қаңтардағы № 27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 "Клиникалық мамандықтар бойынша үздіксіз интеграцияланған білім беру бағдарламаларының тізбесін бекіту туралы";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Республикасының 2007 жылғы 27 шілдедегі Заңы 22-бабының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Қоса берiлiп отырған клиникалық мамандықтар бойынша үздіксіз интеграцияланған білім беру бағдарламаларының тізбесі бекітілсін.";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қосымшамен толықтырылсын.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Ғылым және адами ресурстар департаменті Қазақстан Республикасының заңнамасында белгіленген тәртіппен: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Денсаулық сақтау министрлігінің интернет-ресурсында орналастыруды;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1), 2) тармақшаларында көзделген іс-шаралардың орындалуы туралы мәліметтерді ұсынуды қамтамасыз етсін.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Денсаулық сақтау вице-министріне жүктелсін.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Денсаулық сақтау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және ғылым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 - 40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Клиникалық мамандықтар бойынша үздіксіз интеграцияланған білім беру бағдарламаларының тізбесі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медицина.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Педиатрия.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Стоматология.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