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8e76" w14:textId="8d38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органдарының ротацияға жататын басшылық лауазымдардың тізбесін және оларды ауыстыру қағидаларын бекіту туралы" Қазақстан Республикасы Ішкі істер министрінің 2015 жылғы 26 қарашадағы № 966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2021 жылғы 14 мамырдағы № 283 бұйрығы. Қазақстан Республикасының Әділет министрлігінде 2021 жылғы 18 мамырда № 22762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органдарының ротацияға жататын басшылық лауазымдардың тізбесін және оларды ауыстыру қағидаларын бекіту туралы" Қазақстан Республикасы Ішкі істер министрінің 2015 жылғы 26 қарашадағы № 966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а (Нормативтік құқықтық актілерді мемлекеттік тіркеу тізілімінде № 12558 болып тіркелген)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ішкі істер органдарының ротацияға жататын басшылық лауазымдардың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8-тармақ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Облыстардың, Қазақстан Республикасы Ішкі істер министрлігі Нұр-Сұлтан қаласының, Алматы, Жезқазған және Шымкент қалаларының және Қазақстан Республикасы Ішкі істер министрлігінің (Нұр-Сұлтан) мамандандырылған күзет қызметі басқармасының бастығы;";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8-1-тармақпен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Қазақстан Республикасы Ішкі істер министрлігінің Үкіметтік мекемелерді күзету және дипломатиялық өкілдіктерді күзету жөніндегі полиция полктерінің командирі;".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Кадр саясаты департаменті (О.Ж. Жолдасов) Қазақстан Республикасының заңнамасында белгіленген тәртіпте: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департаментіне (О.Ж. Жолдасов)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