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6065d" w14:textId="a4606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комитетінің Шекара қызметі кемелерінің танып айыру белгілері мен сыртқы бояуының сипаттамасын және оларды қолдану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2021 жылғы 17 мамырдағы № 54/қе бұйрығы. Қазақстан Республикасының Әділет министрлігінде 2021 жылғы 22 мамырда № 22783 болып тіркелді. Күші жойылды - Қазақстан Республикасы Ұлттық қауіпсіздік комитеті Төрағасының 2024 жылғы 15 ақпандағы № 23/қе бұйрығымен.</w:t>
      </w:r>
    </w:p>
    <w:p>
      <w:pPr>
        <w:spacing w:after="0"/>
        <w:ind w:left="0"/>
        <w:jc w:val="both"/>
      </w:pPr>
      <w:r>
        <w:rPr>
          <w:rFonts w:ascii="Times New Roman"/>
          <w:b w:val="false"/>
          <w:i w:val="false"/>
          <w:color w:val="ff0000"/>
          <w:sz w:val="28"/>
        </w:rPr>
        <w:t xml:space="preserve">
      Ескерту. Күші жойылды - ҚР Ұлттық қауіпсіздік комитеті Төрағасының 15.02.2024 </w:t>
      </w:r>
      <w:r>
        <w:rPr>
          <w:rFonts w:ascii="Times New Roman"/>
          <w:b w:val="false"/>
          <w:i w:val="false"/>
          <w:color w:val="ff0000"/>
          <w:sz w:val="28"/>
        </w:rPr>
        <w:t>№ 23/қе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шекарасы туралы" 2013 жылғы 16 қаңтардағы Қазақстан Республикасының Заңы 56-бабының </w:t>
      </w:r>
      <w:r>
        <w:rPr>
          <w:rFonts w:ascii="Times New Roman"/>
          <w:b w:val="false"/>
          <w:i w:val="false"/>
          <w:color w:val="000000"/>
          <w:sz w:val="28"/>
        </w:rPr>
        <w:t>37-2) 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комитетінің Шекара қызметі кемелерінің танып айыру белгілері мен сыртқы бояуының сипаттамасын және оларды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қауіпсіздік комитеті Шекара қызметі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Ұлттық қауіпсіздік комитетінің ресми интернет-ресурсына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Ұлттық қауіпсіздік комитеті Төрағасының орынбасары – Шекара қызметінің директоры Дархан Айтқалиұлы Ділмановқа жүктелсін.</w:t>
      </w:r>
    </w:p>
    <w:bookmarkEnd w:id="5"/>
    <w:bookmarkStart w:name="z7" w:id="6"/>
    <w:p>
      <w:pPr>
        <w:spacing w:after="0"/>
        <w:ind w:left="0"/>
        <w:jc w:val="both"/>
      </w:pPr>
      <w:r>
        <w:rPr>
          <w:rFonts w:ascii="Times New Roman"/>
          <w:b w:val="false"/>
          <w:i w:val="false"/>
          <w:color w:val="000000"/>
          <w:sz w:val="28"/>
        </w:rPr>
        <w:t>
      4. Осы бұйрық алғаш рет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қауіпсіздік комитетінің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17 мамырдағы № № 54/қе</w:t>
            </w:r>
            <w:r>
              <w:br/>
            </w:r>
            <w:r>
              <w:rPr>
                <w:rFonts w:ascii="Times New Roman"/>
                <w:b w:val="false"/>
                <w:i w:val="false"/>
                <w:color w:val="000000"/>
                <w:sz w:val="20"/>
              </w:rPr>
              <w:t>бұйрығымен бекітілді</w:t>
            </w:r>
          </w:p>
        </w:tc>
      </w:tr>
    </w:tbl>
    <w:bookmarkStart w:name="z9" w:id="7"/>
    <w:p>
      <w:pPr>
        <w:spacing w:after="0"/>
        <w:ind w:left="0"/>
        <w:jc w:val="left"/>
      </w:pPr>
      <w:r>
        <w:rPr>
          <w:rFonts w:ascii="Times New Roman"/>
          <w:b/>
          <w:i w:val="false"/>
          <w:color w:val="000000"/>
        </w:rPr>
        <w:t xml:space="preserve"> Қазақстан Республикасы Ұлттық қауіпсіздік комитетінің Шекара қызметі кемелерінің танып айыру белгілері мен сыртқы бояуының сипаттамасын және оларды қолдану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шекаралық кемелердің танып айыру белгілері және сыртқы бояуының сипаттамасы мен қолдану қағидалары "Қазақстан Республикасының Мемлекеттік шекарасы туралы" Қазақстан Республикасы Заңының (бұдан әрі –Сипаттама және Қағида) 56-бабының </w:t>
      </w:r>
      <w:r>
        <w:rPr>
          <w:rFonts w:ascii="Times New Roman"/>
          <w:b w:val="false"/>
          <w:i w:val="false"/>
          <w:color w:val="000000"/>
          <w:sz w:val="28"/>
        </w:rPr>
        <w:t>37-2) тармақшасына</w:t>
      </w:r>
      <w:r>
        <w:rPr>
          <w:rFonts w:ascii="Times New Roman"/>
          <w:b w:val="false"/>
          <w:i w:val="false"/>
          <w:color w:val="000000"/>
          <w:sz w:val="28"/>
        </w:rPr>
        <w:t xml:space="preserve"> сәйкес әзірленді және Қазақстан Республикасы Ұлттық қауіпсіздік комитетінің Шекара қызметі кемелерінің танып айыру белгілері мен сыртқы бояуының сипаттамасын айқындайды.</w:t>
      </w:r>
    </w:p>
    <w:bookmarkEnd w:id="9"/>
    <w:bookmarkStart w:name="z12" w:id="10"/>
    <w:p>
      <w:pPr>
        <w:spacing w:after="0"/>
        <w:ind w:left="0"/>
        <w:jc w:val="both"/>
      </w:pPr>
      <w:r>
        <w:rPr>
          <w:rFonts w:ascii="Times New Roman"/>
          <w:b w:val="false"/>
          <w:i w:val="false"/>
          <w:color w:val="000000"/>
          <w:sz w:val="28"/>
        </w:rPr>
        <w:t>
      2. Осы бұйрықта қолданылатын негізгі түсініктер:</w:t>
      </w:r>
    </w:p>
    <w:bookmarkEnd w:id="10"/>
    <w:p>
      <w:pPr>
        <w:spacing w:after="0"/>
        <w:ind w:left="0"/>
        <w:jc w:val="both"/>
      </w:pPr>
      <w:r>
        <w:rPr>
          <w:rFonts w:ascii="Times New Roman"/>
          <w:b w:val="false"/>
          <w:i w:val="false"/>
          <w:color w:val="000000"/>
          <w:sz w:val="28"/>
        </w:rPr>
        <w:t>
      1) кеменің су ығыстыртқыштығы - кеме корпусының су асты бөлігімен ығыстырылған су мөлшері;</w:t>
      </w:r>
    </w:p>
    <w:p>
      <w:pPr>
        <w:spacing w:after="0"/>
        <w:ind w:left="0"/>
        <w:jc w:val="both"/>
      </w:pPr>
      <w:r>
        <w:rPr>
          <w:rFonts w:ascii="Times New Roman"/>
          <w:b w:val="false"/>
          <w:i w:val="false"/>
          <w:color w:val="000000"/>
          <w:sz w:val="28"/>
        </w:rPr>
        <w:t>
      2) киль - кеме түбінің ортасынан оның алдыңғы жағының шетіне дейін өтетін және кеменің беріктігін қамтамасыз ету және орнықтылықты қамтамасыз ету үшін қызмет ететін төменгі көлденең арқалық;</w:t>
      </w:r>
    </w:p>
    <w:p>
      <w:pPr>
        <w:spacing w:after="0"/>
        <w:ind w:left="0"/>
        <w:jc w:val="both"/>
      </w:pPr>
      <w:r>
        <w:rPr>
          <w:rFonts w:ascii="Times New Roman"/>
          <w:b w:val="false"/>
          <w:i w:val="false"/>
          <w:color w:val="000000"/>
          <w:sz w:val="28"/>
        </w:rPr>
        <w:t>
      3) кеменің артқы жағы - кеме корпусының артқы шеті;</w:t>
      </w:r>
    </w:p>
    <w:p>
      <w:pPr>
        <w:spacing w:after="0"/>
        <w:ind w:left="0"/>
        <w:jc w:val="both"/>
      </w:pPr>
      <w:r>
        <w:rPr>
          <w:rFonts w:ascii="Times New Roman"/>
          <w:b w:val="false"/>
          <w:i w:val="false"/>
          <w:color w:val="000000"/>
          <w:sz w:val="28"/>
        </w:rPr>
        <w:t>
      4) конструктивтік ватерсызығы - судың тыныш бетінің жүзу кемесінің корпусымен жанасу сызығы;</w:t>
      </w:r>
    </w:p>
    <w:p>
      <w:pPr>
        <w:spacing w:after="0"/>
        <w:ind w:left="0"/>
        <w:jc w:val="both"/>
      </w:pPr>
      <w:r>
        <w:rPr>
          <w:rFonts w:ascii="Times New Roman"/>
          <w:b w:val="false"/>
          <w:i w:val="false"/>
          <w:color w:val="000000"/>
          <w:sz w:val="28"/>
        </w:rPr>
        <w:t>
      5) кеменің алдыңғы жағы - кеменің алдыңғы шеті;</w:t>
      </w:r>
    </w:p>
    <w:p>
      <w:pPr>
        <w:spacing w:after="0"/>
        <w:ind w:left="0"/>
        <w:jc w:val="both"/>
      </w:pPr>
      <w:r>
        <w:rPr>
          <w:rFonts w:ascii="Times New Roman"/>
          <w:b w:val="false"/>
          <w:i w:val="false"/>
          <w:color w:val="000000"/>
          <w:sz w:val="28"/>
        </w:rPr>
        <w:t>
      6) Қазақстан Республикасы Ұлттық қауіпсіздік комитеті Шекара қызметінің кемесі - Қазақстан Республикасы Ұлттық қауіпсіздік комитетінің Шекара қызметіне тиесілі, осы бұйрықтың ережелеріне сәйкес келетін танып айыру белгілері және сыртқы бояуы бар, Қазақстан Республикасы Ұлттық қауіпсіздік комитеті Шекара қызметі әскери қызметшісінің қол астында тұрған, корабль және катерлерде қызмет етуге арнайы дайындығы бар әскери экипаж.</w:t>
      </w:r>
    </w:p>
    <w:p>
      <w:pPr>
        <w:spacing w:after="0"/>
        <w:ind w:left="0"/>
        <w:jc w:val="both"/>
      </w:pPr>
      <w:r>
        <w:rPr>
          <w:rFonts w:ascii="Times New Roman"/>
          <w:b w:val="false"/>
          <w:i w:val="false"/>
          <w:color w:val="000000"/>
          <w:sz w:val="28"/>
        </w:rPr>
        <w:t>
      7) қондырма - соңғысы жоқ болған кезде – жоғарғы палубадан биік кеме бөлімі, төменгі жиек терезе ойығынан жоғары кеме бөлімі;</w:t>
      </w:r>
    </w:p>
    <w:p>
      <w:pPr>
        <w:spacing w:after="0"/>
        <w:ind w:left="0"/>
        <w:jc w:val="both"/>
      </w:pPr>
      <w:r>
        <w:rPr>
          <w:rFonts w:ascii="Times New Roman"/>
          <w:b w:val="false"/>
          <w:i w:val="false"/>
          <w:color w:val="000000"/>
          <w:sz w:val="28"/>
        </w:rPr>
        <w:t>
      8) мидель-шпангоут - кеменің теориялық сызбасының перпендикуляры арасындағы ұзындықтың жартысындағы тік көлденең жазықтықпен кеме корпусының қимасы;</w:t>
      </w:r>
    </w:p>
    <w:p>
      <w:pPr>
        <w:spacing w:after="0"/>
        <w:ind w:left="0"/>
        <w:jc w:val="both"/>
      </w:pPr>
      <w:r>
        <w:rPr>
          <w:rFonts w:ascii="Times New Roman"/>
          <w:b w:val="false"/>
          <w:i w:val="false"/>
          <w:color w:val="000000"/>
          <w:sz w:val="28"/>
        </w:rPr>
        <w:t>
      9) су үсті борты - палубалық сызықтың жоғарғы жиегінен шекті шөгу сызығының жоғарғы жиегіне дейінгі мидель - шпангоут бойынша бортқа тік өлшенген ара-қашықтық;</w:t>
      </w:r>
    </w:p>
    <w:p>
      <w:pPr>
        <w:spacing w:after="0"/>
        <w:ind w:left="0"/>
        <w:jc w:val="both"/>
      </w:pPr>
      <w:r>
        <w:rPr>
          <w:rFonts w:ascii="Times New Roman"/>
          <w:b w:val="false"/>
          <w:i w:val="false"/>
          <w:color w:val="000000"/>
          <w:sz w:val="28"/>
        </w:rPr>
        <w:t>
      10) Форштевень - корпустың алдыңғы шетінің сыртқы қаптамасы бекітілген және алдыңғы бөлігінде кильге өтетін кеменің алдыңғы жағындағы арқалық;</w:t>
      </w:r>
    </w:p>
    <w:p>
      <w:pPr>
        <w:spacing w:after="0"/>
        <w:ind w:left="0"/>
        <w:jc w:val="both"/>
      </w:pPr>
      <w:r>
        <w:rPr>
          <w:rFonts w:ascii="Times New Roman"/>
          <w:b w:val="false"/>
          <w:i w:val="false"/>
          <w:color w:val="000000"/>
          <w:sz w:val="28"/>
        </w:rPr>
        <w:t>
      11) Фальшборт - кемедегі палубаның борттық қоршауы.</w:t>
      </w:r>
    </w:p>
    <w:bookmarkStart w:name="z13" w:id="11"/>
    <w:p>
      <w:pPr>
        <w:spacing w:after="0"/>
        <w:ind w:left="0"/>
        <w:jc w:val="left"/>
      </w:pPr>
      <w:r>
        <w:rPr>
          <w:rFonts w:ascii="Times New Roman"/>
          <w:b/>
          <w:i w:val="false"/>
          <w:color w:val="000000"/>
        </w:rPr>
        <w:t xml:space="preserve"> 2-тарау. Қазақстан Республикасы Ұлттық қауіпсіздік комитетінің Шекара қызметі кемелерінің танып айыру белгілері мен сыртқы бояуының сипаттамасын және оларды қолдану қағидалары</w:t>
      </w:r>
    </w:p>
    <w:bookmarkEnd w:id="11"/>
    <w:bookmarkStart w:name="z14" w:id="12"/>
    <w:p>
      <w:pPr>
        <w:spacing w:after="0"/>
        <w:ind w:left="0"/>
        <w:jc w:val="both"/>
      </w:pPr>
      <w:r>
        <w:rPr>
          <w:rFonts w:ascii="Times New Roman"/>
          <w:b w:val="false"/>
          <w:i w:val="false"/>
          <w:color w:val="000000"/>
          <w:sz w:val="28"/>
        </w:rPr>
        <w:t>
      3. Өздерінің мақсаты бойынша Қазақстан Республикасы Ұлттық қауіпсіздік комитеті Шекара қызметі кемелерінің танып айыру белгілері негізгі және қосымша болып бөлінеді.</w:t>
      </w:r>
    </w:p>
    <w:bookmarkEnd w:id="12"/>
    <w:p>
      <w:pPr>
        <w:spacing w:after="0"/>
        <w:ind w:left="0"/>
        <w:jc w:val="both"/>
      </w:pPr>
      <w:r>
        <w:rPr>
          <w:rFonts w:ascii="Times New Roman"/>
          <w:b w:val="false"/>
          <w:i w:val="false"/>
          <w:color w:val="000000"/>
          <w:sz w:val="28"/>
        </w:rPr>
        <w:t>
      Негізгі танып айыру белгісі кеменің Қазақстан Республикасына тиістілігін айқындайды.</w:t>
      </w:r>
    </w:p>
    <w:p>
      <w:pPr>
        <w:spacing w:after="0"/>
        <w:ind w:left="0"/>
        <w:jc w:val="both"/>
      </w:pPr>
      <w:r>
        <w:rPr>
          <w:rFonts w:ascii="Times New Roman"/>
          <w:b w:val="false"/>
          <w:i w:val="false"/>
          <w:color w:val="000000"/>
          <w:sz w:val="28"/>
        </w:rPr>
        <w:t>
      Қосымша танып айыру белгілері кеменің Қазақстан Республикасы Ұлттық қауіпсіздік комитетінің Шекара қызметіне тиістілігін айқындайды.</w:t>
      </w:r>
    </w:p>
    <w:p>
      <w:pPr>
        <w:spacing w:after="0"/>
        <w:ind w:left="0"/>
        <w:jc w:val="both"/>
      </w:pPr>
      <w:r>
        <w:rPr>
          <w:rFonts w:ascii="Times New Roman"/>
          <w:b w:val="false"/>
          <w:i w:val="false"/>
          <w:color w:val="000000"/>
          <w:sz w:val="28"/>
        </w:rPr>
        <w:t>
      Анық борттық жазбалар және борттың нөмірі кеменің қосымша танып айыру белгілері болып табылады.</w:t>
      </w:r>
    </w:p>
    <w:bookmarkStart w:name="z15" w:id="13"/>
    <w:p>
      <w:pPr>
        <w:spacing w:after="0"/>
        <w:ind w:left="0"/>
        <w:jc w:val="both"/>
      </w:pPr>
      <w:r>
        <w:rPr>
          <w:rFonts w:ascii="Times New Roman"/>
          <w:b w:val="false"/>
          <w:i w:val="false"/>
          <w:color w:val="000000"/>
          <w:sz w:val="28"/>
        </w:rPr>
        <w:t>
      4. Кеменің сыртқы бояуының схемасы кеме үстінің түстік бояуы су үсті борты, фальшборт, қондырма және діңгек. Оның ішінде қондырма мен діңгек ақ түспен, су үсті борты мен фальшборт – қою жасыл түспен боялады.</w:t>
      </w:r>
    </w:p>
    <w:bookmarkEnd w:id="13"/>
    <w:bookmarkStart w:name="z16" w:id="14"/>
    <w:p>
      <w:pPr>
        <w:spacing w:after="0"/>
        <w:ind w:left="0"/>
        <w:jc w:val="both"/>
      </w:pPr>
      <w:r>
        <w:rPr>
          <w:rFonts w:ascii="Times New Roman"/>
          <w:b w:val="false"/>
          <w:i w:val="false"/>
          <w:color w:val="000000"/>
          <w:sz w:val="28"/>
        </w:rPr>
        <w:t>
      5. Негізгі танып айыру белгісі конструктивті ватерсызығы бойынша кеменің ұзындығының 1/20 бөлігінің жалпы ені көлбеулі екі түсті (Қазақстан Республикасы Мемлекеттік туының түстері) жолақты білдіреді, бұл ретте түстік жолақтар келесідей тәртіпте жүреді:</w:t>
      </w:r>
    </w:p>
    <w:bookmarkEnd w:id="14"/>
    <w:p>
      <w:pPr>
        <w:spacing w:after="0"/>
        <w:ind w:left="0"/>
        <w:jc w:val="both"/>
      </w:pPr>
      <w:r>
        <w:rPr>
          <w:rFonts w:ascii="Times New Roman"/>
          <w:b w:val="false"/>
          <w:i w:val="false"/>
          <w:color w:val="000000"/>
          <w:sz w:val="28"/>
        </w:rPr>
        <w:t>
      екі түсті жолақтың жалпы ұзындығының ені 1/40 көгілдір түсті жолақ;</w:t>
      </w:r>
    </w:p>
    <w:p>
      <w:pPr>
        <w:spacing w:after="0"/>
        <w:ind w:left="0"/>
        <w:jc w:val="both"/>
      </w:pPr>
      <w:r>
        <w:rPr>
          <w:rFonts w:ascii="Times New Roman"/>
          <w:b w:val="false"/>
          <w:i w:val="false"/>
          <w:color w:val="000000"/>
          <w:sz w:val="28"/>
        </w:rPr>
        <w:t>
      екі түсті жолақтың жалпы ұзындығының ені 1/10 алтын түсті жолақ;</w:t>
      </w:r>
    </w:p>
    <w:p>
      <w:pPr>
        <w:spacing w:after="0"/>
        <w:ind w:left="0"/>
        <w:jc w:val="both"/>
      </w:pPr>
      <w:r>
        <w:rPr>
          <w:rFonts w:ascii="Times New Roman"/>
          <w:b w:val="false"/>
          <w:i w:val="false"/>
          <w:color w:val="000000"/>
          <w:sz w:val="28"/>
        </w:rPr>
        <w:t>
      екі түсті жолақтың жалпы ұзындығының ені 7/8 көгілдір түсті жолақ.</w:t>
      </w:r>
    </w:p>
    <w:bookmarkStart w:name="z17" w:id="15"/>
    <w:p>
      <w:pPr>
        <w:spacing w:after="0"/>
        <w:ind w:left="0"/>
        <w:jc w:val="both"/>
      </w:pPr>
      <w:r>
        <w:rPr>
          <w:rFonts w:ascii="Times New Roman"/>
          <w:b w:val="false"/>
          <w:i w:val="false"/>
          <w:color w:val="000000"/>
          <w:sz w:val="28"/>
        </w:rPr>
        <w:t>
      6. Негізгі танып айыру белгісі кеменің бортында, оның алдыңғы жағында орналасады.</w:t>
      </w:r>
    </w:p>
    <w:bookmarkEnd w:id="15"/>
    <w:p>
      <w:pPr>
        <w:spacing w:after="0"/>
        <w:ind w:left="0"/>
        <w:jc w:val="both"/>
      </w:pPr>
      <w:r>
        <w:rPr>
          <w:rFonts w:ascii="Times New Roman"/>
          <w:b w:val="false"/>
          <w:i w:val="false"/>
          <w:color w:val="000000"/>
          <w:sz w:val="28"/>
        </w:rPr>
        <w:t>
      Жолақ конструкциялық ватерсызыққа қатысты кеменің алдыңғы жағының жоғарғы бөлігіне 70 градусқа еңкейтілген.</w:t>
      </w:r>
    </w:p>
    <w:p>
      <w:pPr>
        <w:spacing w:after="0"/>
        <w:ind w:left="0"/>
        <w:jc w:val="both"/>
      </w:pPr>
      <w:r>
        <w:rPr>
          <w:rFonts w:ascii="Times New Roman"/>
          <w:b w:val="false"/>
          <w:i w:val="false"/>
          <w:color w:val="000000"/>
          <w:sz w:val="28"/>
        </w:rPr>
        <w:t>
      Кеменің форштевні мен борттың танып айыру белгісінің негізі арасындағы арақашықтық конструкциялық ватерсызық бойынша кеменің ұзындығының 1/3 бөлігіне тең.</w:t>
      </w:r>
    </w:p>
    <w:bookmarkStart w:name="z18" w:id="16"/>
    <w:p>
      <w:pPr>
        <w:spacing w:after="0"/>
        <w:ind w:left="0"/>
        <w:jc w:val="both"/>
      </w:pPr>
      <w:r>
        <w:rPr>
          <w:rFonts w:ascii="Times New Roman"/>
          <w:b w:val="false"/>
          <w:i w:val="false"/>
          <w:color w:val="000000"/>
          <w:sz w:val="28"/>
        </w:rPr>
        <w:t>
      7. Қосымша танып айыру белгісі JAǴALAÝ KÚZETİ және COAST GUARD борттық жазулары салмағы 15 тоннадан жоғары өзі жүретін кемелерге жазылады.</w:t>
      </w:r>
    </w:p>
    <w:bookmarkEnd w:id="16"/>
    <w:bookmarkStart w:name="z19" w:id="17"/>
    <w:p>
      <w:pPr>
        <w:spacing w:after="0"/>
        <w:ind w:left="0"/>
        <w:jc w:val="both"/>
      </w:pPr>
      <w:r>
        <w:rPr>
          <w:rFonts w:ascii="Times New Roman"/>
          <w:b w:val="false"/>
          <w:i w:val="false"/>
          <w:color w:val="000000"/>
          <w:sz w:val="28"/>
        </w:rPr>
        <w:t>
      8. JAǴALAÝ KÚZETİ борттық жазуы ақ түсті "Arial" шрифтімен жазылады, мидель-шпангоуттағы су үсті бортының биіктігі 1/3 жазуы әріптерінің биіктігі. Жазудың ұзындығы - конструктивтік ватерсызықтың 1/5 ұзындығы. Жазу симметриялы: мидель - шпангоуттың көлбеулігі бойынша, су үсті бортының биіктігі бойынша тігінен орналасады.</w:t>
      </w:r>
    </w:p>
    <w:bookmarkEnd w:id="17"/>
    <w:bookmarkStart w:name="z20" w:id="18"/>
    <w:p>
      <w:pPr>
        <w:spacing w:after="0"/>
        <w:ind w:left="0"/>
        <w:jc w:val="both"/>
      </w:pPr>
      <w:r>
        <w:rPr>
          <w:rFonts w:ascii="Times New Roman"/>
          <w:b w:val="false"/>
          <w:i w:val="false"/>
          <w:color w:val="000000"/>
          <w:sz w:val="28"/>
        </w:rPr>
        <w:t>
      9. COAST GUARD борттық жазуы қондырманың борттық бетінің жоғарғы бөлігіне қою жасыл түсті "Arial" шрифтімен жазылады. Жазудың әріптерінің биіктігі - борттық жазудың 1/3 биіктігіне тең. Жазудың ұзындығы – борттық жазудың 1/4 ұзындығына тең.</w:t>
      </w:r>
    </w:p>
    <w:bookmarkEnd w:id="18"/>
    <w:bookmarkStart w:name="z21" w:id="19"/>
    <w:p>
      <w:pPr>
        <w:spacing w:after="0"/>
        <w:ind w:left="0"/>
        <w:jc w:val="both"/>
      </w:pPr>
      <w:r>
        <w:rPr>
          <w:rFonts w:ascii="Times New Roman"/>
          <w:b w:val="false"/>
          <w:i w:val="false"/>
          <w:color w:val="000000"/>
          <w:sz w:val="28"/>
        </w:rPr>
        <w:t>
      10. Қосымша танып айыру белгісі борттық нөмірі үш таңбалы санмен белгіленеді және су үсті бортының биіктігі бойынша симметриялы, форштевеннен конструктивтік ватерсызықтың ұзындығының 1/5 қашықтығында ақ түсті "Arial" шрифтімен жазылады. Борттық нөмір сандарының биіктігі - түсіру орнында су үсті бортының 1/2 биіктігіне тең.</w:t>
      </w:r>
    </w:p>
    <w:bookmarkEnd w:id="19"/>
    <w:bookmarkStart w:name="z22" w:id="20"/>
    <w:p>
      <w:pPr>
        <w:spacing w:after="0"/>
        <w:ind w:left="0"/>
        <w:jc w:val="both"/>
      </w:pPr>
      <w:r>
        <w:rPr>
          <w:rFonts w:ascii="Times New Roman"/>
          <w:b w:val="false"/>
          <w:i w:val="false"/>
          <w:color w:val="000000"/>
          <w:sz w:val="28"/>
        </w:rPr>
        <w:t>
      11. Конструктивтік ерекшеліктерге және жердің жетіспеушілігіне байланысты танып айыру белгілері кеменің су үсті бортына жазуға мүмкін болмаған жағдайларда, соңғылары оның қондырмасына барынша рұқсат етілген пропорцияда орналастырылады.</w:t>
      </w:r>
    </w:p>
    <w:bookmarkEnd w:id="20"/>
    <w:bookmarkStart w:name="z23" w:id="21"/>
    <w:p>
      <w:pPr>
        <w:spacing w:after="0"/>
        <w:ind w:left="0"/>
        <w:jc w:val="both"/>
      </w:pPr>
      <w:r>
        <w:rPr>
          <w:rFonts w:ascii="Times New Roman"/>
          <w:b w:val="false"/>
          <w:i w:val="false"/>
          <w:color w:val="000000"/>
          <w:sz w:val="28"/>
        </w:rPr>
        <w:t xml:space="preserve">
      12. Қазақстан Республикасы Ұлттық қауіпсіздік комитеті Шекара қызметі кемелерінің танып айыру белгілері мен сыртқы бояуының графикалық әлпеті және оның орналасуы осы Сипаттама және Қағиданың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комитетінің</w:t>
            </w:r>
            <w:r>
              <w:br/>
            </w:r>
            <w:r>
              <w:rPr>
                <w:rFonts w:ascii="Times New Roman"/>
                <w:b w:val="false"/>
                <w:i w:val="false"/>
                <w:color w:val="000000"/>
                <w:sz w:val="20"/>
              </w:rPr>
              <w:t>Шекара қызметі кемелерінің</w:t>
            </w:r>
            <w:r>
              <w:br/>
            </w:r>
            <w:r>
              <w:rPr>
                <w:rFonts w:ascii="Times New Roman"/>
                <w:b w:val="false"/>
                <w:i w:val="false"/>
                <w:color w:val="000000"/>
                <w:sz w:val="20"/>
              </w:rPr>
              <w:t>танып айыру белгілері мен</w:t>
            </w:r>
            <w:r>
              <w:br/>
            </w:r>
            <w:r>
              <w:rPr>
                <w:rFonts w:ascii="Times New Roman"/>
                <w:b w:val="false"/>
                <w:i w:val="false"/>
                <w:color w:val="000000"/>
                <w:sz w:val="20"/>
              </w:rPr>
              <w:t>сыртқы бояуының сипаттамасы</w:t>
            </w:r>
            <w:r>
              <w:br/>
            </w:r>
            <w:r>
              <w:rPr>
                <w:rFonts w:ascii="Times New Roman"/>
                <w:b w:val="false"/>
                <w:i w:val="false"/>
                <w:color w:val="000000"/>
                <w:sz w:val="20"/>
              </w:rPr>
              <w:t>және Қағидасына</w:t>
            </w:r>
            <w:r>
              <w:br/>
            </w:r>
            <w:r>
              <w:rPr>
                <w:rFonts w:ascii="Times New Roman"/>
                <w:b w:val="false"/>
                <w:i w:val="false"/>
                <w:color w:val="000000"/>
                <w:sz w:val="20"/>
              </w:rPr>
              <w:t>қосымша</w:t>
            </w:r>
          </w:p>
        </w:tc>
      </w:tr>
    </w:tbl>
    <w:bookmarkStart w:name="z25" w:id="22"/>
    <w:p>
      <w:pPr>
        <w:spacing w:after="0"/>
        <w:ind w:left="0"/>
        <w:jc w:val="left"/>
      </w:pPr>
      <w:r>
        <w:rPr>
          <w:rFonts w:ascii="Times New Roman"/>
          <w:b/>
          <w:i w:val="false"/>
          <w:color w:val="000000"/>
        </w:rPr>
        <w:t xml:space="preserve"> Қазақстан Республикасы Ұлттық қауіпсіздік комитеті Шекара қызметі кемелерінің танып айыру белгілерінің сыртқы бояуының графикалық әлпеті</w:t>
      </w:r>
    </w:p>
    <w:bookmarkEnd w:id="22"/>
    <w:p>
      <w:pPr>
        <w:spacing w:after="0"/>
        <w:ind w:left="0"/>
        <w:jc w:val="left"/>
      </w:pPr>
      <w:r>
        <w:br/>
      </w:r>
    </w:p>
    <w:p>
      <w:pPr>
        <w:spacing w:after="0"/>
        <w:ind w:left="0"/>
        <w:jc w:val="both"/>
      </w:pPr>
      <w:r>
        <w:drawing>
          <wp:inline distT="0" distB="0" distL="0" distR="0">
            <wp:extent cx="7810500" cy="316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16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