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4822" w14:textId="ef84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кейбір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2021 жылғы 14 маусымдағы № 500 бұйрығы. Қазақстан Республикасының Әділет министрлігінде 2021 жылғы 15 маусымда № 23026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ҚР Әділет министрінің 11.07.2023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– ҚР Әділет министрінің м.а. 05.07.2023 </w:t>
      </w:r>
      <w:r>
        <w:rPr>
          <w:rFonts w:ascii="Times New Roman"/>
          <w:b w:val="false"/>
          <w:i w:val="false"/>
          <w:color w:val="00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Нормативтік құқықтық актілерді тіркеу департаменті осы бұйрықтың мемлекеттік тіркелуін қамтамасыз етсін.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Әділет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14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күші жойылды – ҚР Әділет министрінің м.а. 05.07.2023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