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939c" w14:textId="78f9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15 маусымдағы № 508 бұйрығы. Қазақстан Республикасының Әділет министрлігінде 2021 жылғы 16 маусымда № 23037 болып тіркелді</w:t>
      </w:r>
    </w:p>
    <w:p>
      <w:pPr>
        <w:spacing w:after="0"/>
        <w:ind w:left="0"/>
        <w:jc w:val="both"/>
      </w:pPr>
      <w:bookmarkStart w:name="z1" w:id="0"/>
      <w:r>
        <w:rPr>
          <w:rFonts w:ascii="Times New Roman"/>
          <w:b w:val="false"/>
          <w:i w:val="false"/>
          <w:color w:val="000000"/>
          <w:sz w:val="28"/>
        </w:rPr>
        <w:t xml:space="preserve">
      "Селекциялық жетістіктерді қорғау туралы" Қазақстан Республикасы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таңбалары, қызмет көрсету таңбалары және тауар шығарылған жерлердің атаулары туралы"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"Интегралдық микросхемалар топологияларын құқықтық қорғау туралы"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Әділет министрінің өзгерістер енгізілетін кейбір бұйрықтарының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осы бұйрықпен бекітілсін.</w:t>
      </w:r>
    </w:p>
    <w:bookmarkEnd w:id="1"/>
    <w:bookmarkStart w:name="z3" w:id="2"/>
    <w:p>
      <w:pPr>
        <w:spacing w:after="0"/>
        <w:ind w:left="0"/>
        <w:jc w:val="both"/>
      </w:pPr>
      <w:r>
        <w:rPr>
          <w:rFonts w:ascii="Times New Roman"/>
          <w:b w:val="false"/>
          <w:i w:val="false"/>
          <w:color w:val="000000"/>
          <w:sz w:val="28"/>
        </w:rPr>
        <w:t>
      2. Зияткерлік меншік құқығы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508 Бұйрыққа қосымша</w:t>
            </w:r>
          </w:p>
        </w:tc>
      </w:tr>
    </w:tbl>
    <w:bookmarkStart w:name="z9" w:id="7"/>
    <w:p>
      <w:pPr>
        <w:spacing w:after="0"/>
        <w:ind w:left="0"/>
        <w:jc w:val="left"/>
      </w:pPr>
      <w:r>
        <w:rPr>
          <w:rFonts w:ascii="Times New Roman"/>
          <w:b/>
          <w:i w:val="false"/>
          <w:color w:val="000000"/>
        </w:rPr>
        <w:t xml:space="preserve"> Қазақстан Республикасы Әділет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Қазақстан Республикасы Әділет министрінің 2018 жылғы 28 тамыздағы № 1313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17327 болып тіркелген) келесі өзгеріс енгізілсін:</w:t>
      </w:r>
    </w:p>
    <w:bookmarkEnd w:id="8"/>
    <w:bookmarkStart w:name="z11" w:id="9"/>
    <w:p>
      <w:pPr>
        <w:spacing w:after="0"/>
        <w:ind w:left="0"/>
        <w:jc w:val="both"/>
      </w:pPr>
      <w:r>
        <w:rPr>
          <w:rFonts w:ascii="Times New Roman"/>
          <w:b w:val="false"/>
          <w:i w:val="false"/>
          <w:color w:val="000000"/>
          <w:sz w:val="28"/>
        </w:rPr>
        <w:t xml:space="preserve">
      Жоғарыда аталған бұйрықпен бекітілген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w:t>
      </w:r>
      <w:r>
        <w:rPr>
          <w:rFonts w:ascii="Times New Roman"/>
          <w:b w:val="false"/>
          <w:i w:val="false"/>
          <w:color w:val="000000"/>
          <w:sz w:val="28"/>
        </w:rPr>
        <w:t>қағидасы</w:t>
      </w:r>
      <w:r>
        <w:rPr>
          <w:rFonts w:ascii="Times New Roman"/>
          <w:b w:val="false"/>
          <w:i w:val="false"/>
          <w:color w:val="000000"/>
          <w:sz w:val="28"/>
        </w:rPr>
        <w:t xml:space="preserve"> Қазақстан Республикасы Әділет министрінің кейбір бұйрықтары тізбесіндегі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2" w:id="10"/>
    <w:p>
      <w:pPr>
        <w:spacing w:after="0"/>
        <w:ind w:left="0"/>
        <w:jc w:val="both"/>
      </w:pPr>
      <w:r>
        <w:rPr>
          <w:rFonts w:ascii="Times New Roman"/>
          <w:b w:val="false"/>
          <w:i w:val="false"/>
          <w:color w:val="000000"/>
          <w:sz w:val="28"/>
        </w:rPr>
        <w:t xml:space="preserve">
      2.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17414 болып тіркелген) келесі өзгерістер енгізілсін:</w:t>
      </w:r>
    </w:p>
    <w:bookmarkEnd w:id="10"/>
    <w:bookmarkStart w:name="z13" w:id="11"/>
    <w:p>
      <w:pPr>
        <w:spacing w:after="0"/>
        <w:ind w:left="0"/>
        <w:jc w:val="both"/>
      </w:pPr>
      <w:r>
        <w:rPr>
          <w:rFonts w:ascii="Times New Roman"/>
          <w:b w:val="false"/>
          <w:i w:val="false"/>
          <w:color w:val="000000"/>
          <w:sz w:val="28"/>
        </w:rPr>
        <w:t xml:space="preserve">
      Жоғарыда аталған бұйрықпен бекітілген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w:t>
      </w:r>
      <w:r>
        <w:rPr>
          <w:rFonts w:ascii="Times New Roman"/>
          <w:b w:val="false"/>
          <w:i w:val="false"/>
          <w:color w:val="000000"/>
          <w:sz w:val="28"/>
        </w:rPr>
        <w:t>қағидалары</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"38. Өзгерістер тіркеу нөмірін, заңды тұлғаның ресми атауын, тегін, атын және әкесінің атын (бар болған жағдайда), заңды тұлғаның орналасқан жерінің мекенжайын, жеке тұлғаның тұрғылықты жерін, сондай-ақ өзгерістер енгізгені үшін тиісті төлемді көрсете отырып, тиісті өзгерістер енгізу туралы еркін нысанда өтінішхат беру жолымен енгізіледі.</w:t>
      </w:r>
    </w:p>
    <w:bookmarkEnd w:id="12"/>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Өтінішхатқа иесі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Өтінішхатта көрсетілген, бір құқық иеленушіге тиесілі бірнеше тауар белгілері болған кезде, осы өзгерістер бір типті болып есептеледі және мұндай жағдайда ақы төлеу әрбір кейінгі тауар таңбасы үшін бір үлгідегі өзгерістер енгізу ретінде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"43. Өзгерістер тіркеу нөмірін, заңды тұлғаның ресми атауын, тегін, атын және әкесінің атын (ол болған жағдайда), заңды тұлғаның орналасқан жерінің мекенжайын, жеке тұлғаның тұрғылықты жерін, сондай-ақ өзгерістер енгізгені үшін тиісті төлемді көрсете отырып, тиісті өзгерістер енгізу туралы еркін нысанда өтінішхат беру жолымен енгізіледі.</w:t>
      </w:r>
    </w:p>
    <w:bookmarkEnd w:id="13"/>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Өтінішхатқа иеленуші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Өтінішхатта көрсетілген, бір құқық иеленушіге тиесілі бірнеше тауар белгілері болған кезде, осы өзгерістер бір типті болып есептеледі және мұндай жағдайда ақы төлеу әрбір кейінгі тауар таңбасы үшін бір үлгідегі өзгерістер енгізу ретінде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20" w:id="14"/>
    <w:p>
      <w:pPr>
        <w:spacing w:after="0"/>
        <w:ind w:left="0"/>
        <w:jc w:val="both"/>
      </w:pPr>
      <w:r>
        <w:rPr>
          <w:rFonts w:ascii="Times New Roman"/>
          <w:b w:val="false"/>
          <w:i w:val="false"/>
          <w:color w:val="000000"/>
          <w:sz w:val="28"/>
        </w:rPr>
        <w:t>
      реттік нөмірі 1-жолда:</w:t>
      </w:r>
    </w:p>
    <w:bookmarkEnd w:id="14"/>
    <w:bookmarkStart w:name="z21" w:id="15"/>
    <w:p>
      <w:pPr>
        <w:spacing w:after="0"/>
        <w:ind w:left="0"/>
        <w:jc w:val="both"/>
      </w:pPr>
      <w:r>
        <w:rPr>
          <w:rFonts w:ascii="Times New Roman"/>
          <w:b w:val="false"/>
          <w:i w:val="false"/>
          <w:color w:val="000000"/>
          <w:sz w:val="28"/>
        </w:rPr>
        <w:t>
      3-баған мынадай редакцияда жазылсын:</w:t>
      </w:r>
    </w:p>
    <w:bookmarkEnd w:id="15"/>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Start w:name="z22" w:id="16"/>
    <w:p>
      <w:pPr>
        <w:spacing w:after="0"/>
        <w:ind w:left="0"/>
        <w:jc w:val="both"/>
      </w:pPr>
      <w:r>
        <w:rPr>
          <w:rFonts w:ascii="Times New Roman"/>
          <w:b w:val="false"/>
          <w:i w:val="false"/>
          <w:color w:val="000000"/>
          <w:sz w:val="28"/>
        </w:rPr>
        <w:t>
      реттік нөмірі 7-жолда:</w:t>
      </w:r>
    </w:p>
    <w:bookmarkEnd w:id="16"/>
    <w:bookmarkStart w:name="z23" w:id="17"/>
    <w:p>
      <w:pPr>
        <w:spacing w:after="0"/>
        <w:ind w:left="0"/>
        <w:jc w:val="both"/>
      </w:pPr>
      <w:r>
        <w:rPr>
          <w:rFonts w:ascii="Times New Roman"/>
          <w:b w:val="false"/>
          <w:i w:val="false"/>
          <w:color w:val="000000"/>
          <w:sz w:val="28"/>
        </w:rPr>
        <w:t>
      3-баған мынадай редакцияда жазылсын:</w:t>
      </w:r>
    </w:p>
    <w:bookmarkEnd w:id="17"/>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28" w:id="18"/>
    <w:p>
      <w:pPr>
        <w:spacing w:after="0"/>
        <w:ind w:left="0"/>
        <w:jc w:val="both"/>
      </w:pPr>
      <w:r>
        <w:rPr>
          <w:rFonts w:ascii="Times New Roman"/>
          <w:b w:val="false"/>
          <w:i w:val="false"/>
          <w:color w:val="000000"/>
          <w:sz w:val="28"/>
        </w:rPr>
        <w:t>
      реттік нөмірі 1-жолда:</w:t>
      </w:r>
    </w:p>
    <w:bookmarkEnd w:id="18"/>
    <w:bookmarkStart w:name="z29" w:id="19"/>
    <w:p>
      <w:pPr>
        <w:spacing w:after="0"/>
        <w:ind w:left="0"/>
        <w:jc w:val="both"/>
      </w:pPr>
      <w:r>
        <w:rPr>
          <w:rFonts w:ascii="Times New Roman"/>
          <w:b w:val="false"/>
          <w:i w:val="false"/>
          <w:color w:val="000000"/>
          <w:sz w:val="28"/>
        </w:rPr>
        <w:t>
      3-баған мынадай редакцияда жазылсын:</w:t>
      </w:r>
    </w:p>
    <w:bookmarkEnd w:id="19"/>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Start w:name="z30" w:id="20"/>
    <w:p>
      <w:pPr>
        <w:spacing w:after="0"/>
        <w:ind w:left="0"/>
        <w:jc w:val="both"/>
      </w:pPr>
      <w:r>
        <w:rPr>
          <w:rFonts w:ascii="Times New Roman"/>
          <w:b w:val="false"/>
          <w:i w:val="false"/>
          <w:color w:val="000000"/>
          <w:sz w:val="28"/>
        </w:rPr>
        <w:t>
      реттік нөмірі 7-жолда:</w:t>
      </w:r>
    </w:p>
    <w:bookmarkEnd w:id="20"/>
    <w:bookmarkStart w:name="z31" w:id="21"/>
    <w:p>
      <w:pPr>
        <w:spacing w:after="0"/>
        <w:ind w:left="0"/>
        <w:jc w:val="both"/>
      </w:pPr>
      <w:r>
        <w:rPr>
          <w:rFonts w:ascii="Times New Roman"/>
          <w:b w:val="false"/>
          <w:i w:val="false"/>
          <w:color w:val="000000"/>
          <w:sz w:val="28"/>
        </w:rPr>
        <w:t>
      3-баған мынадай редакцияда жазылсын:</w:t>
      </w:r>
    </w:p>
    <w:bookmarkEnd w:id="21"/>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тізбенің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тізбенің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Start w:name="z36" w:id="22"/>
    <w:p>
      <w:pPr>
        <w:spacing w:after="0"/>
        <w:ind w:left="0"/>
        <w:jc w:val="both"/>
      </w:pPr>
      <w:r>
        <w:rPr>
          <w:rFonts w:ascii="Times New Roman"/>
          <w:b w:val="false"/>
          <w:i w:val="false"/>
          <w:color w:val="000000"/>
          <w:sz w:val="28"/>
        </w:rPr>
        <w:t xml:space="preserve">
      3.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17415 болып тіркелген) келесі өзгерістер енгізілсін:</w:t>
      </w:r>
    </w:p>
    <w:bookmarkEnd w:id="22"/>
    <w:bookmarkStart w:name="z37" w:id="23"/>
    <w:p>
      <w:pPr>
        <w:spacing w:after="0"/>
        <w:ind w:left="0"/>
        <w:jc w:val="both"/>
      </w:pPr>
      <w:r>
        <w:rPr>
          <w:rFonts w:ascii="Times New Roman"/>
          <w:b w:val="false"/>
          <w:i w:val="false"/>
          <w:color w:val="000000"/>
          <w:sz w:val="28"/>
        </w:rPr>
        <w:t xml:space="preserve">
      Жоғарыда аталған бұйрықпен бекітілген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w:t>
      </w:r>
      <w:r>
        <w:rPr>
          <w:rFonts w:ascii="Times New Roman"/>
          <w:b w:val="false"/>
          <w:i w:val="false"/>
          <w:color w:val="000000"/>
          <w:sz w:val="28"/>
        </w:rPr>
        <w:t>қағидалары</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9" w:id="24"/>
    <w:p>
      <w:pPr>
        <w:spacing w:after="0"/>
        <w:ind w:left="0"/>
        <w:jc w:val="both"/>
      </w:pPr>
      <w:r>
        <w:rPr>
          <w:rFonts w:ascii="Times New Roman"/>
          <w:b w:val="false"/>
          <w:i w:val="false"/>
          <w:color w:val="000000"/>
          <w:sz w:val="28"/>
        </w:rPr>
        <w:t>
      "27. Өзгерістер патент иеленуші немесе сенімхат негізінде әрекет ететін өкіл тиісті өзгерістер енгізу туралы көрсетілетін қызметті берушіге өтініш беру жолымен енгізіледі.</w:t>
      </w:r>
    </w:p>
    <w:bookmarkEnd w:id="24"/>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Бір патент иеленушіге тиесілі өтінішхатта көрсетілген бірнеше қорғау құжаттары болған кезде осы өзгерістер бір типті болып есептеледі және мұндай жағдайда төлем әрбір кейінгі қорғау құжаты үшін бір үлгідегі өзгерістер енгізу ретінде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41" w:id="25"/>
    <w:p>
      <w:pPr>
        <w:spacing w:after="0"/>
        <w:ind w:left="0"/>
        <w:jc w:val="both"/>
      </w:pPr>
      <w:r>
        <w:rPr>
          <w:rFonts w:ascii="Times New Roman"/>
          <w:b w:val="false"/>
          <w:i w:val="false"/>
          <w:color w:val="000000"/>
          <w:sz w:val="28"/>
        </w:rPr>
        <w:t>
      реттік нөмірі 1-жолда:</w:t>
      </w:r>
    </w:p>
    <w:bookmarkEnd w:id="25"/>
    <w:bookmarkStart w:name="z42" w:id="26"/>
    <w:p>
      <w:pPr>
        <w:spacing w:after="0"/>
        <w:ind w:left="0"/>
        <w:jc w:val="both"/>
      </w:pPr>
      <w:r>
        <w:rPr>
          <w:rFonts w:ascii="Times New Roman"/>
          <w:b w:val="false"/>
          <w:i w:val="false"/>
          <w:color w:val="000000"/>
          <w:sz w:val="28"/>
        </w:rPr>
        <w:t>
      3-баған мынадай редакцияда жазылсын:</w:t>
      </w:r>
    </w:p>
    <w:bookmarkEnd w:id="26"/>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Start w:name="z43" w:id="27"/>
    <w:p>
      <w:pPr>
        <w:spacing w:after="0"/>
        <w:ind w:left="0"/>
        <w:jc w:val="both"/>
      </w:pPr>
      <w:r>
        <w:rPr>
          <w:rFonts w:ascii="Times New Roman"/>
          <w:b w:val="false"/>
          <w:i w:val="false"/>
          <w:color w:val="000000"/>
          <w:sz w:val="28"/>
        </w:rPr>
        <w:t>
      реттік нөмірі 7-жолда:</w:t>
      </w:r>
    </w:p>
    <w:bookmarkEnd w:id="27"/>
    <w:bookmarkStart w:name="z44" w:id="28"/>
    <w:p>
      <w:pPr>
        <w:spacing w:after="0"/>
        <w:ind w:left="0"/>
        <w:jc w:val="both"/>
      </w:pPr>
      <w:r>
        <w:rPr>
          <w:rFonts w:ascii="Times New Roman"/>
          <w:b w:val="false"/>
          <w:i w:val="false"/>
          <w:color w:val="000000"/>
          <w:sz w:val="28"/>
        </w:rPr>
        <w:t>
      3-баған мынадай редакцияда жазылсын:</w:t>
      </w:r>
    </w:p>
    <w:bookmarkEnd w:id="28"/>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тізбенің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тізбенің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жазылсын.</w:t>
      </w:r>
    </w:p>
    <w:bookmarkStart w:name="z50" w:id="29"/>
    <w:p>
      <w:pPr>
        <w:spacing w:after="0"/>
        <w:ind w:left="0"/>
        <w:jc w:val="both"/>
      </w:pPr>
      <w:r>
        <w:rPr>
          <w:rFonts w:ascii="Times New Roman"/>
          <w:b w:val="false"/>
          <w:i w:val="false"/>
          <w:color w:val="000000"/>
          <w:sz w:val="28"/>
        </w:rPr>
        <w:t xml:space="preserve">
      4.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17397 болып тіркелген) келесі өзгерістер енгізілсін:</w:t>
      </w:r>
    </w:p>
    <w:bookmarkEnd w:id="29"/>
    <w:bookmarkStart w:name="z51" w:id="30"/>
    <w:p>
      <w:pPr>
        <w:spacing w:after="0"/>
        <w:ind w:left="0"/>
        <w:jc w:val="both"/>
      </w:pPr>
      <w:r>
        <w:rPr>
          <w:rFonts w:ascii="Times New Roman"/>
          <w:b w:val="false"/>
          <w:i w:val="false"/>
          <w:color w:val="000000"/>
          <w:sz w:val="28"/>
        </w:rPr>
        <w:t xml:space="preserve">
      Жоғарыда аталған бұйрықпен бекітілген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w:t>
      </w:r>
      <w:r>
        <w:rPr>
          <w:rFonts w:ascii="Times New Roman"/>
          <w:b w:val="false"/>
          <w:i w:val="false"/>
          <w:color w:val="000000"/>
          <w:sz w:val="28"/>
        </w:rPr>
        <w:t>қағидалары</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4" w:id="31"/>
    <w:p>
      <w:pPr>
        <w:spacing w:after="0"/>
        <w:ind w:left="0"/>
        <w:jc w:val="both"/>
      </w:pPr>
      <w:r>
        <w:rPr>
          <w:rFonts w:ascii="Times New Roman"/>
          <w:b w:val="false"/>
          <w:i w:val="false"/>
          <w:color w:val="000000"/>
          <w:sz w:val="28"/>
        </w:rPr>
        <w:t>
      "6.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31"/>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5 (бес)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төлем нәтижелері бойынша, сондай-ақ бас тартуға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xml:space="preserve">
      Егер көрсетілетін қызметті алушымен құжаттардың толық топтамасы ұсынылмаған жағдайда, немесе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жауапты орындаушы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көрсетілетін қызметті беруші басшысының қолы қойылған (ЭЦҚ) нысан бойынша көрсетілген мерзімде өтінішті одан әрі қараудан дәлелді бас тартуды дайындайды және көрсетілетін қызметті алушыға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6" w:id="32"/>
    <w:p>
      <w:pPr>
        <w:spacing w:after="0"/>
        <w:ind w:left="0"/>
        <w:jc w:val="both"/>
      </w:pPr>
      <w:r>
        <w:rPr>
          <w:rFonts w:ascii="Times New Roman"/>
          <w:b w:val="false"/>
          <w:i w:val="false"/>
          <w:color w:val="000000"/>
          <w:sz w:val="28"/>
        </w:rPr>
        <w:t>
      "10. Топологияларды тіркеу туралы шешімнің негізінде куәлік беру жөнінде "Ұлттық зияткерлік меншік институты" шаруашылық жүргізу құқығындағы республикалық мемлекеттік кәсіпорын (бұдан әрі – "ҰЗМИ" ШЖҚ РМК) қызметіне төлем расталған кезде Қазақстан Республикасының интегралдық микросхемалар топологияларының мемлекеттік тізіліміне (бұдан әрі - мемлекеттік тізілім) "ҰЗМИ" ШЖҚ РМК топология бойынша мәліметті оған реттік нөмір бере отырып, енгізеді.";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8" w:id="33"/>
    <w:p>
      <w:pPr>
        <w:spacing w:after="0"/>
        <w:ind w:left="0"/>
        <w:jc w:val="both"/>
      </w:pPr>
      <w:r>
        <w:rPr>
          <w:rFonts w:ascii="Times New Roman"/>
          <w:b w:val="false"/>
          <w:i w:val="false"/>
          <w:color w:val="000000"/>
          <w:sz w:val="28"/>
        </w:rPr>
        <w:t xml:space="preserve">
      "12. Мемлекеттік тізілімге енгізілген мәліметтер негізінде "ҰЗМИ" ШЖҚ РМК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куәлік береді. Куәлік қазақ, орыс және ағылшын тілдерінде толтырылады.</w:t>
      </w:r>
    </w:p>
    <w:bookmarkEnd w:id="33"/>
    <w:p>
      <w:pPr>
        <w:spacing w:after="0"/>
        <w:ind w:left="0"/>
        <w:jc w:val="both"/>
      </w:pPr>
      <w:r>
        <w:rPr>
          <w:rFonts w:ascii="Times New Roman"/>
          <w:b w:val="false"/>
          <w:i w:val="false"/>
          <w:color w:val="000000"/>
          <w:sz w:val="28"/>
        </w:rPr>
        <w:t>
      "ҰЗМИ" ШЖҚ РМК құқық иесіне не оның өкіліне сенімхат (егер өтінімді өкілдің өзі берген жағдайда) немесе сенімхаттың көшірмесі бойынша (егер өтінім патенттік сенім білдірілген өкілге берілсе), "ҰЗМИ" ШЖҚ РМК-на төлем құжаты келіп түскен күнінен бастап 10 (он) жұмыс күні ішінде куәлікті жібереді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60" w:id="34"/>
    <w:p>
      <w:pPr>
        <w:spacing w:after="0"/>
        <w:ind w:left="0"/>
        <w:jc w:val="both"/>
      </w:pPr>
      <w:r>
        <w:rPr>
          <w:rFonts w:ascii="Times New Roman"/>
          <w:b w:val="false"/>
          <w:i w:val="false"/>
          <w:color w:val="000000"/>
          <w:sz w:val="28"/>
        </w:rPr>
        <w:t xml:space="preserve">
      "15. Құқық иесі болып табылмайтын топологияның авторына "ҰЗМИ" ШЖҚ РМК автордың куәлігін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береді.</w:t>
      </w:r>
    </w:p>
    <w:bookmarkEnd w:id="34"/>
    <w:bookmarkStart w:name="z61" w:id="35"/>
    <w:p>
      <w:pPr>
        <w:spacing w:after="0"/>
        <w:ind w:left="0"/>
        <w:jc w:val="both"/>
      </w:pPr>
      <w:r>
        <w:rPr>
          <w:rFonts w:ascii="Times New Roman"/>
          <w:b w:val="false"/>
          <w:i w:val="false"/>
          <w:color w:val="000000"/>
          <w:sz w:val="28"/>
        </w:rPr>
        <w:t>
      16. Автордың куәлігі өтініш иесіне, куәлікті беруге өтінімде көрсетілген топологияның әр авторына автордың куәлігін беруге дайындық жөнінде "ҰЗМИ" ШЖҚ РМК қызметіне төлем расталған кезде беріледі.";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63" w:id="36"/>
    <w:p>
      <w:pPr>
        <w:spacing w:after="0"/>
        <w:ind w:left="0"/>
        <w:jc w:val="both"/>
      </w:pPr>
      <w:r>
        <w:rPr>
          <w:rFonts w:ascii="Times New Roman"/>
          <w:b w:val="false"/>
          <w:i w:val="false"/>
          <w:color w:val="000000"/>
          <w:sz w:val="28"/>
        </w:rPr>
        <w:t>
      реттік нөмірі 1-жолда:</w:t>
      </w:r>
    </w:p>
    <w:bookmarkEnd w:id="36"/>
    <w:bookmarkStart w:name="z64" w:id="37"/>
    <w:p>
      <w:pPr>
        <w:spacing w:after="0"/>
        <w:ind w:left="0"/>
        <w:jc w:val="both"/>
      </w:pPr>
      <w:r>
        <w:rPr>
          <w:rFonts w:ascii="Times New Roman"/>
          <w:b w:val="false"/>
          <w:i w:val="false"/>
          <w:color w:val="000000"/>
          <w:sz w:val="28"/>
        </w:rPr>
        <w:t>
      3-баған мынадай редакцияда жазылсын:</w:t>
      </w:r>
    </w:p>
    <w:bookmarkEnd w:id="37"/>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Start w:name="z65" w:id="38"/>
    <w:p>
      <w:pPr>
        <w:spacing w:after="0"/>
        <w:ind w:left="0"/>
        <w:jc w:val="both"/>
      </w:pPr>
      <w:r>
        <w:rPr>
          <w:rFonts w:ascii="Times New Roman"/>
          <w:b w:val="false"/>
          <w:i w:val="false"/>
          <w:color w:val="000000"/>
          <w:sz w:val="28"/>
        </w:rPr>
        <w:t>
      реттік нөмірі 3-жолда:</w:t>
      </w:r>
    </w:p>
    <w:bookmarkEnd w:id="38"/>
    <w:bookmarkStart w:name="z66" w:id="39"/>
    <w:p>
      <w:pPr>
        <w:spacing w:after="0"/>
        <w:ind w:left="0"/>
        <w:jc w:val="both"/>
      </w:pPr>
      <w:r>
        <w:rPr>
          <w:rFonts w:ascii="Times New Roman"/>
          <w:b w:val="false"/>
          <w:i w:val="false"/>
          <w:color w:val="000000"/>
          <w:sz w:val="28"/>
        </w:rPr>
        <w:t>
      3-баған мынадай редакцияда жазылсын:</w:t>
      </w:r>
    </w:p>
    <w:bookmarkEnd w:id="39"/>
    <w:p>
      <w:pPr>
        <w:spacing w:after="0"/>
        <w:ind w:left="0"/>
        <w:jc w:val="both"/>
      </w:pPr>
      <w:r>
        <w:rPr>
          <w:rFonts w:ascii="Times New Roman"/>
          <w:b w:val="false"/>
          <w:i w:val="false"/>
          <w:color w:val="000000"/>
          <w:sz w:val="28"/>
        </w:rPr>
        <w:t>
      "10 (он) жұмыс күні";</w:t>
      </w:r>
    </w:p>
    <w:p>
      <w:pPr>
        <w:spacing w:after="0"/>
        <w:ind w:left="0"/>
        <w:jc w:val="both"/>
      </w:pPr>
      <w:r>
        <w:rPr>
          <w:rFonts w:ascii="Times New Roman"/>
          <w:b w:val="false"/>
          <w:i w:val="false"/>
          <w:color w:val="000000"/>
          <w:sz w:val="28"/>
        </w:rPr>
        <w:t>
      реттік нөмірі 7-жолда:</w:t>
      </w:r>
    </w:p>
    <w:p>
      <w:pPr>
        <w:spacing w:after="0"/>
        <w:ind w:left="0"/>
        <w:jc w:val="both"/>
      </w:pPr>
      <w:r>
        <w:rPr>
          <w:rFonts w:ascii="Times New Roman"/>
          <w:b w:val="false"/>
          <w:i w:val="false"/>
          <w:color w:val="000000"/>
          <w:sz w:val="28"/>
        </w:rPr>
        <w:t>
      3-баған мынадай редакцияда жазылсын:</w:t>
      </w:r>
    </w:p>
    <w:p>
      <w:pPr>
        <w:spacing w:after="0"/>
        <w:ind w:left="0"/>
        <w:jc w:val="both"/>
      </w:pPr>
      <w:r>
        <w:rPr>
          <w:rFonts w:ascii="Times New Roman"/>
          <w:b w:val="false"/>
          <w:i w:val="false"/>
          <w:color w:val="000000"/>
          <w:sz w:val="28"/>
        </w:rPr>
        <w:t>
      "1) порталда-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12-қосымшасына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13-қосымшасына</w:t>
      </w:r>
      <w:r>
        <w:rPr>
          <w:rFonts w:ascii="Times New Roman"/>
          <w:b w:val="false"/>
          <w:i w:val="false"/>
          <w:color w:val="000000"/>
          <w:sz w:val="28"/>
        </w:rPr>
        <w:t xml:space="preserve"> сәйкес жаңа редакцияда жазылсын.</w:t>
      </w:r>
    </w:p>
    <w:bookmarkStart w:name="z69" w:id="40"/>
    <w:p>
      <w:pPr>
        <w:spacing w:after="0"/>
        <w:ind w:left="0"/>
        <w:jc w:val="both"/>
      </w:pPr>
      <w:r>
        <w:rPr>
          <w:rFonts w:ascii="Times New Roman"/>
          <w:b w:val="false"/>
          <w:i w:val="false"/>
          <w:color w:val="000000"/>
          <w:sz w:val="28"/>
        </w:rPr>
        <w:t xml:space="preserve">
      5.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17416 болып тіркелген) келесі өзгерістер енгізілсін:</w:t>
      </w:r>
    </w:p>
    <w:bookmarkEnd w:id="40"/>
    <w:p>
      <w:pPr>
        <w:spacing w:after="0"/>
        <w:ind w:left="0"/>
        <w:jc w:val="both"/>
      </w:pPr>
      <w:r>
        <w:rPr>
          <w:rFonts w:ascii="Times New Roman"/>
          <w:b w:val="false"/>
          <w:i w:val="false"/>
          <w:color w:val="000000"/>
          <w:sz w:val="28"/>
        </w:rPr>
        <w:t xml:space="preserve">
      Жоғарыда аталған бұйрықпен бекітілген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71" w:id="41"/>
    <w:p>
      <w:pPr>
        <w:spacing w:after="0"/>
        <w:ind w:left="0"/>
        <w:jc w:val="both"/>
      </w:pPr>
      <w:r>
        <w:rPr>
          <w:rFonts w:ascii="Times New Roman"/>
          <w:b w:val="false"/>
          <w:i w:val="false"/>
          <w:color w:val="000000"/>
          <w:sz w:val="28"/>
        </w:rPr>
        <w:t>
      "26. Өзгерістер патент иеленушінің (құқық мирасқордың)немесе патент иесінің сенімхаты бойынша әрекет ететін өкілінің сараптама жасау ұйымына тиісті өзгерістерді енгізу туралы ұсыныс хатты беруі арқылы енгізіледі.</w:t>
      </w:r>
    </w:p>
    <w:bookmarkEnd w:id="41"/>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73" w:id="42"/>
    <w:p>
      <w:pPr>
        <w:spacing w:after="0"/>
        <w:ind w:left="0"/>
        <w:jc w:val="both"/>
      </w:pPr>
      <w:r>
        <w:rPr>
          <w:rFonts w:ascii="Times New Roman"/>
          <w:b w:val="false"/>
          <w:i w:val="false"/>
          <w:color w:val="000000"/>
          <w:sz w:val="28"/>
        </w:rPr>
        <w:t>
      реттік нөмірі 1-жолда:</w:t>
      </w:r>
    </w:p>
    <w:bookmarkEnd w:id="42"/>
    <w:bookmarkStart w:name="z74" w:id="43"/>
    <w:p>
      <w:pPr>
        <w:spacing w:after="0"/>
        <w:ind w:left="0"/>
        <w:jc w:val="both"/>
      </w:pPr>
      <w:r>
        <w:rPr>
          <w:rFonts w:ascii="Times New Roman"/>
          <w:b w:val="false"/>
          <w:i w:val="false"/>
          <w:color w:val="000000"/>
          <w:sz w:val="28"/>
        </w:rPr>
        <w:t>
      3-баған мынадай редакцияда жазылсын:</w:t>
      </w:r>
    </w:p>
    <w:bookmarkEnd w:id="43"/>
    <w:bookmarkStart w:name="z75" w:id="44"/>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End w:id="44"/>
    <w:bookmarkStart w:name="z76" w:id="45"/>
    <w:p>
      <w:pPr>
        <w:spacing w:after="0"/>
        <w:ind w:left="0"/>
        <w:jc w:val="both"/>
      </w:pPr>
      <w:r>
        <w:rPr>
          <w:rFonts w:ascii="Times New Roman"/>
          <w:b w:val="false"/>
          <w:i w:val="false"/>
          <w:color w:val="000000"/>
          <w:sz w:val="28"/>
        </w:rPr>
        <w:t>
      реттік нөмірі 7-жолда:</w:t>
      </w:r>
    </w:p>
    <w:bookmarkEnd w:id="45"/>
    <w:bookmarkStart w:name="z77" w:id="46"/>
    <w:p>
      <w:pPr>
        <w:spacing w:after="0"/>
        <w:ind w:left="0"/>
        <w:jc w:val="both"/>
      </w:pPr>
      <w:r>
        <w:rPr>
          <w:rFonts w:ascii="Times New Roman"/>
          <w:b w:val="false"/>
          <w:i w:val="false"/>
          <w:color w:val="000000"/>
          <w:sz w:val="28"/>
        </w:rPr>
        <w:t>
      3-баған мынадай редакцияда жазылсын:</w:t>
      </w:r>
    </w:p>
    <w:bookmarkEnd w:id="46"/>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14-қосымшасына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15-қосымшасына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тізбенің </w:t>
      </w:r>
      <w:r>
        <w:rPr>
          <w:rFonts w:ascii="Times New Roman"/>
          <w:b w:val="false"/>
          <w:i w:val="false"/>
          <w:color w:val="000000"/>
          <w:sz w:val="28"/>
        </w:rPr>
        <w:t>16-қосымшасына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тізбенің </w:t>
      </w:r>
      <w:r>
        <w:rPr>
          <w:rFonts w:ascii="Times New Roman"/>
          <w:b w:val="false"/>
          <w:i w:val="false"/>
          <w:color w:val="000000"/>
          <w:sz w:val="28"/>
        </w:rPr>
        <w:t>17-қосымшасына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"Аталған қорғау құжатының жарамдылығын күшінде сақтау төлемақысы, құжаттың берілуі туралы мәліметтердің жарияланған күнінен бастап екі ай ішінде төленеді және төлемақысының төленгенін растайтын құжаттар "ҰЗМИ" ШЖҚ РМК жіберіледі.".</w:t>
      </w:r>
    </w:p>
    <w:bookmarkStart w:name="z84" w:id="47"/>
    <w:p>
      <w:pPr>
        <w:spacing w:after="0"/>
        <w:ind w:left="0"/>
        <w:jc w:val="both"/>
      </w:pPr>
      <w:r>
        <w:rPr>
          <w:rFonts w:ascii="Times New Roman"/>
          <w:b w:val="false"/>
          <w:i w:val="false"/>
          <w:color w:val="000000"/>
          <w:sz w:val="28"/>
        </w:rPr>
        <w:t xml:space="preserve">
      6.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17331 болып тіркелген) келесі өзгерістар енгізілсін:</w:t>
      </w:r>
    </w:p>
    <w:bookmarkEnd w:id="47"/>
    <w:bookmarkStart w:name="z85" w:id="48"/>
    <w:p>
      <w:pPr>
        <w:spacing w:after="0"/>
        <w:ind w:left="0"/>
        <w:jc w:val="both"/>
      </w:pPr>
      <w:r>
        <w:rPr>
          <w:rFonts w:ascii="Times New Roman"/>
          <w:b w:val="false"/>
          <w:i w:val="false"/>
          <w:color w:val="000000"/>
          <w:sz w:val="28"/>
        </w:rPr>
        <w:t xml:space="preserve">
      жоғарыда аталған бұйрықпен бекітілген Тауар белгілерін мемлекеттiк тіркеу тiзiлiмiнде айрықша құқықтарды беру, тауар белгісін пайдалануға құқық беру туралы </w:t>
      </w:r>
      <w:r>
        <w:rPr>
          <w:rFonts w:ascii="Times New Roman"/>
          <w:b w:val="false"/>
          <w:i w:val="false"/>
          <w:color w:val="000000"/>
          <w:sz w:val="28"/>
        </w:rPr>
        <w:t>қағидалары</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87" w:id="49"/>
    <w:p>
      <w:pPr>
        <w:spacing w:after="0"/>
        <w:ind w:left="0"/>
        <w:jc w:val="both"/>
      </w:pPr>
      <w:r>
        <w:rPr>
          <w:rFonts w:ascii="Times New Roman"/>
          <w:b w:val="false"/>
          <w:i w:val="false"/>
          <w:color w:val="000000"/>
          <w:sz w:val="28"/>
        </w:rPr>
        <w:t>
      "3.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bookmarkEnd w:id="49"/>
    <w:bookmarkStart w:name="z88" w:id="50"/>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көрсетілетін қызмет стандартының (бұдан әрі – стандарт) </w:t>
      </w:r>
      <w:r>
        <w:rPr>
          <w:rFonts w:ascii="Times New Roman"/>
          <w:b w:val="false"/>
          <w:i w:val="false"/>
          <w:color w:val="000000"/>
          <w:sz w:val="28"/>
        </w:rPr>
        <w:t>8-тармағында</w:t>
      </w:r>
      <w:r>
        <w:rPr>
          <w:rFonts w:ascii="Times New Roman"/>
          <w:b w:val="false"/>
          <w:i w:val="false"/>
          <w:color w:val="000000"/>
          <w:sz w:val="28"/>
        </w:rPr>
        <w:t xml:space="preserve">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90" w:id="51"/>
    <w:p>
      <w:pPr>
        <w:spacing w:after="0"/>
        <w:ind w:left="0"/>
        <w:jc w:val="both"/>
      </w:pPr>
      <w:r>
        <w:rPr>
          <w:rFonts w:ascii="Times New Roman"/>
          <w:b w:val="false"/>
          <w:i w:val="false"/>
          <w:color w:val="000000"/>
          <w:sz w:val="28"/>
        </w:rPr>
        <w:t>
      "10.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 (бұдан әрі – мемлекеттік қызмет) көрсетілетін қызметті берушімен көрсетіледі (бұдан әрі – көрсетілетін қызметті беруші).</w:t>
      </w:r>
    </w:p>
    <w:bookmarkEnd w:id="51"/>
    <w:bookmarkStart w:name="z91" w:id="52"/>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7-қосымшасындағы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көрсетілетін қызмет стандартының (бұдан әрі – стандарт) 8-тармағында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93" w:id="53"/>
    <w:p>
      <w:pPr>
        <w:spacing w:after="0"/>
        <w:ind w:left="0"/>
        <w:jc w:val="both"/>
      </w:pPr>
      <w:r>
        <w:rPr>
          <w:rFonts w:ascii="Times New Roman"/>
          <w:b w:val="false"/>
          <w:i w:val="false"/>
          <w:color w:val="000000"/>
          <w:sz w:val="28"/>
        </w:rPr>
        <w:t>
      тақырыбы мынадай редакцияда жазылсын:</w:t>
      </w:r>
    </w:p>
    <w:bookmarkEnd w:id="53"/>
    <w:bookmarkStart w:name="z94" w:id="54"/>
    <w:p>
      <w:pPr>
        <w:spacing w:after="0"/>
        <w:ind w:left="0"/>
        <w:jc w:val="both"/>
      </w:pPr>
      <w:r>
        <w:rPr>
          <w:rFonts w:ascii="Times New Roman"/>
          <w:b w:val="false"/>
          <w:i w:val="false"/>
          <w:color w:val="000000"/>
          <w:sz w:val="28"/>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көрсетілетін қызмет стандарты";</w:t>
      </w:r>
    </w:p>
    <w:bookmarkEnd w:id="54"/>
    <w:bookmarkStart w:name="z95" w:id="55"/>
    <w:p>
      <w:pPr>
        <w:spacing w:after="0"/>
        <w:ind w:left="0"/>
        <w:jc w:val="both"/>
      </w:pPr>
      <w:r>
        <w:rPr>
          <w:rFonts w:ascii="Times New Roman"/>
          <w:b w:val="false"/>
          <w:i w:val="false"/>
          <w:color w:val="000000"/>
          <w:sz w:val="28"/>
        </w:rPr>
        <w:t>
      реттік нөмірі 1-жолда:</w:t>
      </w:r>
    </w:p>
    <w:bookmarkEnd w:id="55"/>
    <w:bookmarkStart w:name="z96" w:id="56"/>
    <w:p>
      <w:pPr>
        <w:spacing w:after="0"/>
        <w:ind w:left="0"/>
        <w:jc w:val="both"/>
      </w:pPr>
      <w:r>
        <w:rPr>
          <w:rFonts w:ascii="Times New Roman"/>
          <w:b w:val="false"/>
          <w:i w:val="false"/>
          <w:color w:val="000000"/>
          <w:sz w:val="28"/>
        </w:rPr>
        <w:t>
      3-баған мынадай редакцияда жазылсын:</w:t>
      </w:r>
    </w:p>
    <w:bookmarkEnd w:id="56"/>
    <w:bookmarkStart w:name="z97" w:id="57"/>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End w:id="57"/>
    <w:bookmarkStart w:name="z98" w:id="58"/>
    <w:p>
      <w:pPr>
        <w:spacing w:after="0"/>
        <w:ind w:left="0"/>
        <w:jc w:val="both"/>
      </w:pPr>
      <w:r>
        <w:rPr>
          <w:rFonts w:ascii="Times New Roman"/>
          <w:b w:val="false"/>
          <w:i w:val="false"/>
          <w:color w:val="000000"/>
          <w:sz w:val="28"/>
        </w:rPr>
        <w:t>
      реттік нөмірі 7-жолда:</w:t>
      </w:r>
    </w:p>
    <w:bookmarkEnd w:id="58"/>
    <w:bookmarkStart w:name="z99" w:id="59"/>
    <w:p>
      <w:pPr>
        <w:spacing w:after="0"/>
        <w:ind w:left="0"/>
        <w:jc w:val="both"/>
      </w:pPr>
      <w:r>
        <w:rPr>
          <w:rFonts w:ascii="Times New Roman"/>
          <w:b w:val="false"/>
          <w:i w:val="false"/>
          <w:color w:val="000000"/>
          <w:sz w:val="28"/>
        </w:rPr>
        <w:t>
      3-баған мынадай редакцияда жазылсын:</w:t>
      </w:r>
    </w:p>
    <w:bookmarkEnd w:id="59"/>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екінші абзацы мынадай редакцияда жазылсын:</w:t>
      </w:r>
    </w:p>
    <w:bookmarkStart w:name="z101" w:id="60"/>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18-қосымшасына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тізбенің </w:t>
      </w:r>
      <w:r>
        <w:rPr>
          <w:rFonts w:ascii="Times New Roman"/>
          <w:b w:val="false"/>
          <w:i w:val="false"/>
          <w:color w:val="000000"/>
          <w:sz w:val="28"/>
        </w:rPr>
        <w:t>19-қосымшасына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6" w:id="61"/>
    <w:p>
      <w:pPr>
        <w:spacing w:after="0"/>
        <w:ind w:left="0"/>
        <w:jc w:val="both"/>
      </w:pPr>
      <w:r>
        <w:rPr>
          <w:rFonts w:ascii="Times New Roman"/>
          <w:b w:val="false"/>
          <w:i w:val="false"/>
          <w:color w:val="000000"/>
          <w:sz w:val="28"/>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көрсетілетін қызмет стандарты";</w:t>
      </w:r>
    </w:p>
    <w:bookmarkEnd w:id="61"/>
    <w:bookmarkStart w:name="z107" w:id="62"/>
    <w:p>
      <w:pPr>
        <w:spacing w:after="0"/>
        <w:ind w:left="0"/>
        <w:jc w:val="both"/>
      </w:pPr>
      <w:r>
        <w:rPr>
          <w:rFonts w:ascii="Times New Roman"/>
          <w:b w:val="false"/>
          <w:i w:val="false"/>
          <w:color w:val="000000"/>
          <w:sz w:val="28"/>
        </w:rPr>
        <w:t>
      реттік нөмірі 1-жолда:</w:t>
      </w:r>
    </w:p>
    <w:bookmarkEnd w:id="62"/>
    <w:bookmarkStart w:name="z108" w:id="63"/>
    <w:p>
      <w:pPr>
        <w:spacing w:after="0"/>
        <w:ind w:left="0"/>
        <w:jc w:val="both"/>
      </w:pPr>
      <w:r>
        <w:rPr>
          <w:rFonts w:ascii="Times New Roman"/>
          <w:b w:val="false"/>
          <w:i w:val="false"/>
          <w:color w:val="000000"/>
          <w:sz w:val="28"/>
        </w:rPr>
        <w:t>
      3-баған мынадай редакцияда жазылсын:</w:t>
      </w:r>
    </w:p>
    <w:bookmarkEnd w:id="63"/>
    <w:bookmarkStart w:name="z109" w:id="64"/>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End w:id="64"/>
    <w:bookmarkStart w:name="z110" w:id="65"/>
    <w:p>
      <w:pPr>
        <w:spacing w:after="0"/>
        <w:ind w:left="0"/>
        <w:jc w:val="both"/>
      </w:pPr>
      <w:r>
        <w:rPr>
          <w:rFonts w:ascii="Times New Roman"/>
          <w:b w:val="false"/>
          <w:i w:val="false"/>
          <w:color w:val="000000"/>
          <w:sz w:val="28"/>
        </w:rPr>
        <w:t>
      реттік нөмірі 7-жолда:</w:t>
      </w:r>
    </w:p>
    <w:bookmarkEnd w:id="65"/>
    <w:bookmarkStart w:name="z111" w:id="66"/>
    <w:p>
      <w:pPr>
        <w:spacing w:after="0"/>
        <w:ind w:left="0"/>
        <w:jc w:val="both"/>
      </w:pPr>
      <w:r>
        <w:rPr>
          <w:rFonts w:ascii="Times New Roman"/>
          <w:b w:val="false"/>
          <w:i w:val="false"/>
          <w:color w:val="000000"/>
          <w:sz w:val="28"/>
        </w:rPr>
        <w:t>
      3-баған мынадай редакцияда жазылсын:</w:t>
      </w:r>
    </w:p>
    <w:bookmarkEnd w:id="66"/>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тізбенің </w:t>
      </w:r>
      <w:r>
        <w:rPr>
          <w:rFonts w:ascii="Times New Roman"/>
          <w:b w:val="false"/>
          <w:i w:val="false"/>
          <w:color w:val="000000"/>
          <w:sz w:val="28"/>
        </w:rPr>
        <w:t>20-қосымшасына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тізбенің </w:t>
      </w:r>
      <w:r>
        <w:rPr>
          <w:rFonts w:ascii="Times New Roman"/>
          <w:b w:val="false"/>
          <w:i w:val="false"/>
          <w:color w:val="000000"/>
          <w:sz w:val="28"/>
        </w:rPr>
        <w:t>21-қосымшасына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тізбенің </w:t>
      </w:r>
      <w:r>
        <w:rPr>
          <w:rFonts w:ascii="Times New Roman"/>
          <w:b w:val="false"/>
          <w:i w:val="false"/>
          <w:color w:val="000000"/>
          <w:sz w:val="28"/>
        </w:rPr>
        <w:t>22-қосымшасына</w:t>
      </w:r>
      <w:r>
        <w:rPr>
          <w:rFonts w:ascii="Times New Roman"/>
          <w:b w:val="false"/>
          <w:i w:val="false"/>
          <w:color w:val="000000"/>
          <w:sz w:val="28"/>
        </w:rPr>
        <w:t xml:space="preserve"> сәйкес жаңа редакцияда жазылсын.</w:t>
      </w:r>
    </w:p>
    <w:bookmarkStart w:name="z115" w:id="67"/>
    <w:p>
      <w:pPr>
        <w:spacing w:after="0"/>
        <w:ind w:left="0"/>
        <w:jc w:val="both"/>
      </w:pPr>
      <w:r>
        <w:rPr>
          <w:rFonts w:ascii="Times New Roman"/>
          <w:b w:val="false"/>
          <w:i w:val="false"/>
          <w:color w:val="000000"/>
          <w:sz w:val="28"/>
        </w:rPr>
        <w:t xml:space="preserve">
      7.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17332 болып тіркелген) келесі өзгерістер енгізілсін:</w:t>
      </w:r>
    </w:p>
    <w:bookmarkEnd w:id="67"/>
    <w:bookmarkStart w:name="z116" w:id="68"/>
    <w:p>
      <w:pPr>
        <w:spacing w:after="0"/>
        <w:ind w:left="0"/>
        <w:jc w:val="both"/>
      </w:pPr>
      <w:r>
        <w:rPr>
          <w:rFonts w:ascii="Times New Roman"/>
          <w:b w:val="false"/>
          <w:i w:val="false"/>
          <w:color w:val="000000"/>
          <w:sz w:val="28"/>
        </w:rPr>
        <w:t xml:space="preserve">
      Жоғарыда аталған бұйрықпен бекітілген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w:t>
      </w:r>
      <w:r>
        <w:rPr>
          <w:rFonts w:ascii="Times New Roman"/>
          <w:b w:val="false"/>
          <w:i w:val="false"/>
          <w:color w:val="000000"/>
          <w:sz w:val="28"/>
        </w:rPr>
        <w:t>қағидалары</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18" w:id="69"/>
    <w:p>
      <w:pPr>
        <w:spacing w:after="0"/>
        <w:ind w:left="0"/>
        <w:jc w:val="both"/>
      </w:pPr>
      <w:r>
        <w:rPr>
          <w:rFonts w:ascii="Times New Roman"/>
          <w:b w:val="false"/>
          <w:i w:val="false"/>
          <w:color w:val="000000"/>
          <w:sz w:val="28"/>
        </w:rPr>
        <w:t>
      "3.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 (бұдан әрі – мемлекеттік көрсетілетін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bookmarkEnd w:id="69"/>
    <w:bookmarkStart w:name="z119" w:id="70"/>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көрсетілетін қызмет стандартының (бұдан әрі – стандарт) 8-тармағында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3-қосымшасына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21" w:id="71"/>
    <w:p>
      <w:pPr>
        <w:spacing w:after="0"/>
        <w:ind w:left="0"/>
        <w:jc w:val="both"/>
      </w:pPr>
      <w:r>
        <w:rPr>
          <w:rFonts w:ascii="Times New Roman"/>
          <w:b w:val="false"/>
          <w:i w:val="false"/>
          <w:color w:val="000000"/>
          <w:sz w:val="28"/>
        </w:rPr>
        <w:t>
      "10.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 (бұдан әрі – мемлекеттік көрсетілетін қызмет) көрсетілетін қызметті берушімен көрсетіледі (бұдан әрі – көрсетілетін қызметті беруші).</w:t>
      </w:r>
    </w:p>
    <w:bookmarkEnd w:id="71"/>
    <w:bookmarkStart w:name="z122" w:id="72"/>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7-қосымшасындағы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көрсетілетін қызмет стандартының (бұдан әрі – стандарт) </w:t>
      </w:r>
      <w:r>
        <w:rPr>
          <w:rFonts w:ascii="Times New Roman"/>
          <w:b w:val="false"/>
          <w:i w:val="false"/>
          <w:color w:val="000000"/>
          <w:sz w:val="28"/>
        </w:rPr>
        <w:t>8-тармағында</w:t>
      </w:r>
      <w:r>
        <w:rPr>
          <w:rFonts w:ascii="Times New Roman"/>
          <w:b w:val="false"/>
          <w:i w:val="false"/>
          <w:color w:val="000000"/>
          <w:sz w:val="28"/>
        </w:rPr>
        <w:t xml:space="preserve">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24" w:id="73"/>
    <w:p>
      <w:pPr>
        <w:spacing w:after="0"/>
        <w:ind w:left="0"/>
        <w:jc w:val="both"/>
      </w:pPr>
      <w:r>
        <w:rPr>
          <w:rFonts w:ascii="Times New Roman"/>
          <w:b w:val="false"/>
          <w:i w:val="false"/>
          <w:color w:val="000000"/>
          <w:sz w:val="28"/>
        </w:rPr>
        <w:t>
      "19. Ашық лицензияға құқық беру үшін патент иеленуші "Ұлттық зияткерлік меншік институты" шаруашылық жүргізу құқығындағы республикалық мемлекеттік кәсіпорын (бұдан әрі – "ҰЗМИ" ШЖҚ РМК) кез келген тұлғаға селекциялық жетістіктерді пайдалануға лицензия алуға құқықты беру туралы өтініш береді.</w:t>
      </w:r>
    </w:p>
    <w:bookmarkEnd w:id="73"/>
    <w:p>
      <w:pPr>
        <w:spacing w:after="0"/>
        <w:ind w:left="0"/>
        <w:jc w:val="both"/>
      </w:pPr>
      <w:r>
        <w:rPr>
          <w:rFonts w:ascii="Times New Roman"/>
          <w:b w:val="false"/>
          <w:i w:val="false"/>
          <w:color w:val="000000"/>
          <w:sz w:val="28"/>
        </w:rPr>
        <w:t>
      "ҰЗМИ" ШЖҚ РМК ашық лицензия беру туралы мәліметтерді бюллетеньде жариялайды.</w:t>
      </w:r>
    </w:p>
    <w:p>
      <w:pPr>
        <w:spacing w:after="0"/>
        <w:ind w:left="0"/>
        <w:jc w:val="both"/>
      </w:pPr>
      <w:r>
        <w:rPr>
          <w:rFonts w:ascii="Times New Roman"/>
          <w:b w:val="false"/>
          <w:i w:val="false"/>
          <w:color w:val="000000"/>
          <w:sz w:val="28"/>
        </w:rPr>
        <w:t>
      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bookmarkStart w:name="z125" w:id="74"/>
    <w:p>
      <w:pPr>
        <w:spacing w:after="0"/>
        <w:ind w:left="0"/>
        <w:jc w:val="both"/>
      </w:pPr>
      <w:r>
        <w:rPr>
          <w:rFonts w:ascii="Times New Roman"/>
          <w:b w:val="false"/>
          <w:i w:val="false"/>
          <w:color w:val="000000"/>
          <w:sz w:val="28"/>
        </w:rPr>
        <w:t>
      20. Соттың мәжбүрлі лицензиясын беру туралы шешімі негізінде "ҰЗМИ" ШЖҚ РМК Мемлекеттік тізілімге тиісті мәліметтерді енгізеді және оларды жариялайды. Сот шешімі шыққан күн тіркеу күні болып табылады.";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27" w:id="75"/>
    <w:p>
      <w:pPr>
        <w:spacing w:after="0"/>
        <w:ind w:left="0"/>
        <w:jc w:val="both"/>
      </w:pPr>
      <w:r>
        <w:rPr>
          <w:rFonts w:ascii="Times New Roman"/>
          <w:b w:val="false"/>
          <w:i w:val="false"/>
          <w:color w:val="000000"/>
          <w:sz w:val="28"/>
        </w:rPr>
        <w:t>
      тақырыбы мынадай редакцияда жазылсын:</w:t>
      </w:r>
    </w:p>
    <w:bookmarkEnd w:id="75"/>
    <w:bookmarkStart w:name="z128" w:id="76"/>
    <w:p>
      <w:pPr>
        <w:spacing w:after="0"/>
        <w:ind w:left="0"/>
        <w:jc w:val="both"/>
      </w:pPr>
      <w:r>
        <w:rPr>
          <w:rFonts w:ascii="Times New Roman"/>
          <w:b w:val="false"/>
          <w:i w:val="false"/>
          <w:color w:val="000000"/>
          <w:sz w:val="28"/>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көрсетілетін қызмет стандарты";</w:t>
      </w:r>
    </w:p>
    <w:bookmarkEnd w:id="76"/>
    <w:bookmarkStart w:name="z129" w:id="77"/>
    <w:p>
      <w:pPr>
        <w:spacing w:after="0"/>
        <w:ind w:left="0"/>
        <w:jc w:val="both"/>
      </w:pPr>
      <w:r>
        <w:rPr>
          <w:rFonts w:ascii="Times New Roman"/>
          <w:b w:val="false"/>
          <w:i w:val="false"/>
          <w:color w:val="000000"/>
          <w:sz w:val="28"/>
        </w:rPr>
        <w:t>
      реттік нөмірі 1-жолда:</w:t>
      </w:r>
    </w:p>
    <w:bookmarkEnd w:id="77"/>
    <w:bookmarkStart w:name="z130" w:id="78"/>
    <w:p>
      <w:pPr>
        <w:spacing w:after="0"/>
        <w:ind w:left="0"/>
        <w:jc w:val="both"/>
      </w:pPr>
      <w:r>
        <w:rPr>
          <w:rFonts w:ascii="Times New Roman"/>
          <w:b w:val="false"/>
          <w:i w:val="false"/>
          <w:color w:val="000000"/>
          <w:sz w:val="28"/>
        </w:rPr>
        <w:t>
      3-баған мынадай редакцияда жазылсын:</w:t>
      </w:r>
    </w:p>
    <w:bookmarkEnd w:id="78"/>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Start w:name="z131" w:id="79"/>
    <w:p>
      <w:pPr>
        <w:spacing w:after="0"/>
        <w:ind w:left="0"/>
        <w:jc w:val="both"/>
      </w:pPr>
      <w:r>
        <w:rPr>
          <w:rFonts w:ascii="Times New Roman"/>
          <w:b w:val="false"/>
          <w:i w:val="false"/>
          <w:color w:val="000000"/>
          <w:sz w:val="28"/>
        </w:rPr>
        <w:t>
      реттік нөмірі 7-жолда:</w:t>
      </w:r>
    </w:p>
    <w:bookmarkEnd w:id="79"/>
    <w:bookmarkStart w:name="z132" w:id="80"/>
    <w:p>
      <w:pPr>
        <w:spacing w:after="0"/>
        <w:ind w:left="0"/>
        <w:jc w:val="both"/>
      </w:pPr>
      <w:r>
        <w:rPr>
          <w:rFonts w:ascii="Times New Roman"/>
          <w:b w:val="false"/>
          <w:i w:val="false"/>
          <w:color w:val="000000"/>
          <w:sz w:val="28"/>
        </w:rPr>
        <w:t>
      3-баған мынадай редакцияда жазылсын:</w:t>
      </w:r>
    </w:p>
    <w:bookmarkEnd w:id="80"/>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 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23-қосымшасына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тізбенің </w:t>
      </w:r>
      <w:r>
        <w:rPr>
          <w:rFonts w:ascii="Times New Roman"/>
          <w:b w:val="false"/>
          <w:i w:val="false"/>
          <w:color w:val="000000"/>
          <w:sz w:val="28"/>
        </w:rPr>
        <w:t>24-қосымшасына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8" w:id="81"/>
    <w:p>
      <w:pPr>
        <w:spacing w:after="0"/>
        <w:ind w:left="0"/>
        <w:jc w:val="both"/>
      </w:pPr>
      <w:r>
        <w:rPr>
          <w:rFonts w:ascii="Times New Roman"/>
          <w:b w:val="false"/>
          <w:i w:val="false"/>
          <w:color w:val="000000"/>
          <w:sz w:val="28"/>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көрсетілетін қызмет стандарты";</w:t>
      </w:r>
    </w:p>
    <w:bookmarkEnd w:id="81"/>
    <w:bookmarkStart w:name="z139" w:id="82"/>
    <w:p>
      <w:pPr>
        <w:spacing w:after="0"/>
        <w:ind w:left="0"/>
        <w:jc w:val="both"/>
      </w:pPr>
      <w:r>
        <w:rPr>
          <w:rFonts w:ascii="Times New Roman"/>
          <w:b w:val="false"/>
          <w:i w:val="false"/>
          <w:color w:val="000000"/>
          <w:sz w:val="28"/>
        </w:rPr>
        <w:t>
      реттік нөмірі 1-жолда:</w:t>
      </w:r>
    </w:p>
    <w:bookmarkEnd w:id="82"/>
    <w:bookmarkStart w:name="z140" w:id="83"/>
    <w:p>
      <w:pPr>
        <w:spacing w:after="0"/>
        <w:ind w:left="0"/>
        <w:jc w:val="both"/>
      </w:pPr>
      <w:r>
        <w:rPr>
          <w:rFonts w:ascii="Times New Roman"/>
          <w:b w:val="false"/>
          <w:i w:val="false"/>
          <w:color w:val="000000"/>
          <w:sz w:val="28"/>
        </w:rPr>
        <w:t>
      3-баған мынадай редакцияда жазылсын:</w:t>
      </w:r>
    </w:p>
    <w:bookmarkEnd w:id="83"/>
    <w:bookmarkStart w:name="z141" w:id="84"/>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bookmarkEnd w:id="84"/>
    <w:bookmarkStart w:name="z142" w:id="85"/>
    <w:p>
      <w:pPr>
        <w:spacing w:after="0"/>
        <w:ind w:left="0"/>
        <w:jc w:val="both"/>
      </w:pPr>
      <w:r>
        <w:rPr>
          <w:rFonts w:ascii="Times New Roman"/>
          <w:b w:val="false"/>
          <w:i w:val="false"/>
          <w:color w:val="000000"/>
          <w:sz w:val="28"/>
        </w:rPr>
        <w:t>
      реттік нөмірі 7-жолда:</w:t>
      </w:r>
    </w:p>
    <w:bookmarkEnd w:id="85"/>
    <w:bookmarkStart w:name="z143" w:id="86"/>
    <w:p>
      <w:pPr>
        <w:spacing w:after="0"/>
        <w:ind w:left="0"/>
        <w:jc w:val="both"/>
      </w:pPr>
      <w:r>
        <w:rPr>
          <w:rFonts w:ascii="Times New Roman"/>
          <w:b w:val="false"/>
          <w:i w:val="false"/>
          <w:color w:val="000000"/>
          <w:sz w:val="28"/>
        </w:rPr>
        <w:t>
      3-баған мынадай редакцияда жазылсын:</w:t>
      </w:r>
    </w:p>
    <w:bookmarkEnd w:id="86"/>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 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тізбенің </w:t>
      </w:r>
      <w:r>
        <w:rPr>
          <w:rFonts w:ascii="Times New Roman"/>
          <w:b w:val="false"/>
          <w:i w:val="false"/>
          <w:color w:val="000000"/>
          <w:sz w:val="28"/>
        </w:rPr>
        <w:t>25-қосымшасына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тізбенің </w:t>
      </w:r>
      <w:r>
        <w:rPr>
          <w:rFonts w:ascii="Times New Roman"/>
          <w:b w:val="false"/>
          <w:i w:val="false"/>
          <w:color w:val="000000"/>
          <w:sz w:val="28"/>
        </w:rPr>
        <w:t>26-қосымшасына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тізбенің </w:t>
      </w:r>
      <w:r>
        <w:rPr>
          <w:rFonts w:ascii="Times New Roman"/>
          <w:b w:val="false"/>
          <w:i w:val="false"/>
          <w:color w:val="000000"/>
          <w:sz w:val="28"/>
        </w:rPr>
        <w:t>27-қосымшасына</w:t>
      </w:r>
      <w:r>
        <w:rPr>
          <w:rFonts w:ascii="Times New Roman"/>
          <w:b w:val="false"/>
          <w:i w:val="false"/>
          <w:color w:val="000000"/>
          <w:sz w:val="28"/>
        </w:rPr>
        <w:t xml:space="preserve"> сәйкес жаңа редакцияда жазылсын.</w:t>
      </w:r>
    </w:p>
    <w:bookmarkStart w:name="z147" w:id="87"/>
    <w:p>
      <w:pPr>
        <w:spacing w:after="0"/>
        <w:ind w:left="0"/>
        <w:jc w:val="both"/>
      </w:pPr>
      <w:r>
        <w:rPr>
          <w:rFonts w:ascii="Times New Roman"/>
          <w:b w:val="false"/>
          <w:i w:val="false"/>
          <w:color w:val="000000"/>
          <w:sz w:val="28"/>
        </w:rPr>
        <w:t xml:space="preserve">
      8.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17329 болып тіркелген) келесі өзгерістер енгізілсін:</w:t>
      </w:r>
    </w:p>
    <w:bookmarkEnd w:id="87"/>
    <w:bookmarkStart w:name="z148" w:id="88"/>
    <w:p>
      <w:pPr>
        <w:spacing w:after="0"/>
        <w:ind w:left="0"/>
        <w:jc w:val="both"/>
      </w:pPr>
      <w:r>
        <w:rPr>
          <w:rFonts w:ascii="Times New Roman"/>
          <w:b w:val="false"/>
          <w:i w:val="false"/>
          <w:color w:val="000000"/>
          <w:sz w:val="28"/>
        </w:rPr>
        <w:t xml:space="preserve">
      Жоғарыда аталған бұйрықпен бекітілген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w:t>
      </w:r>
      <w:r>
        <w:rPr>
          <w:rFonts w:ascii="Times New Roman"/>
          <w:b w:val="false"/>
          <w:i w:val="false"/>
          <w:color w:val="000000"/>
          <w:sz w:val="28"/>
        </w:rPr>
        <w:t>қағидалары</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50" w:id="89"/>
    <w:p>
      <w:pPr>
        <w:spacing w:after="0"/>
        <w:ind w:left="0"/>
        <w:jc w:val="both"/>
      </w:pPr>
      <w:r>
        <w:rPr>
          <w:rFonts w:ascii="Times New Roman"/>
          <w:b w:val="false"/>
          <w:i w:val="false"/>
          <w:color w:val="000000"/>
          <w:sz w:val="28"/>
        </w:rPr>
        <w:t>
      "3.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bookmarkEnd w:id="89"/>
    <w:bookmarkStart w:name="z151" w:id="90"/>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көрсетілетін қызмет стандартының (бұдан әрі – стандарт) 8-тармағында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53" w:id="91"/>
    <w:p>
      <w:pPr>
        <w:spacing w:after="0"/>
        <w:ind w:left="0"/>
        <w:jc w:val="both"/>
      </w:pPr>
      <w:r>
        <w:rPr>
          <w:rFonts w:ascii="Times New Roman"/>
          <w:b w:val="false"/>
          <w:i w:val="false"/>
          <w:color w:val="000000"/>
          <w:sz w:val="28"/>
        </w:rPr>
        <w:t>
      "10.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 (бұдан әрі – мемлекеттік қызмет) көрсетілетін қызметті берушімен көрсетіледі (бұдан әрі – көрсетілетін қызметті беруші).</w:t>
      </w:r>
    </w:p>
    <w:bookmarkEnd w:id="91"/>
    <w:bookmarkStart w:name="z154" w:id="92"/>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7-қосымшасындағы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көрсетілетін қызмет стандартының (бұдан әрі – стандарт) 8-тармағында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56" w:id="93"/>
    <w:p>
      <w:pPr>
        <w:spacing w:after="0"/>
        <w:ind w:left="0"/>
        <w:jc w:val="both"/>
      </w:pPr>
      <w:r>
        <w:rPr>
          <w:rFonts w:ascii="Times New Roman"/>
          <w:b w:val="false"/>
          <w:i w:val="false"/>
          <w:color w:val="000000"/>
          <w:sz w:val="28"/>
        </w:rPr>
        <w:t>
      "19. Ашық лицензияға құқық беру үшін патент иеленуші "Ұлттық зияткерлік меншік институты" шаруашылық жүргізу құқығындағы республикалық кәсіпорын (бұдан әрі - "ҰЗМИ" ШЖҚ РМК) кез келген тұлғаға селекциялық жетістіктерді пайдалануға лицензия алуға құқықты беру туралы өтініш береді.</w:t>
      </w:r>
    </w:p>
    <w:bookmarkEnd w:id="93"/>
    <w:p>
      <w:pPr>
        <w:spacing w:after="0"/>
        <w:ind w:left="0"/>
        <w:jc w:val="both"/>
      </w:pPr>
      <w:r>
        <w:rPr>
          <w:rFonts w:ascii="Times New Roman"/>
          <w:b w:val="false"/>
          <w:i w:val="false"/>
          <w:color w:val="000000"/>
          <w:sz w:val="28"/>
        </w:rPr>
        <w:t>
      "ҰЗМИ" ШЖҚ РМК ашық лицензия беру туралы мәліметтерді бюллетеньде жариялайды.</w:t>
      </w:r>
    </w:p>
    <w:p>
      <w:pPr>
        <w:spacing w:after="0"/>
        <w:ind w:left="0"/>
        <w:jc w:val="both"/>
      </w:pPr>
      <w:r>
        <w:rPr>
          <w:rFonts w:ascii="Times New Roman"/>
          <w:b w:val="false"/>
          <w:i w:val="false"/>
          <w:color w:val="000000"/>
          <w:sz w:val="28"/>
        </w:rPr>
        <w:t>
      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bookmarkStart w:name="z157" w:id="94"/>
    <w:p>
      <w:pPr>
        <w:spacing w:after="0"/>
        <w:ind w:left="0"/>
        <w:jc w:val="both"/>
      </w:pPr>
      <w:r>
        <w:rPr>
          <w:rFonts w:ascii="Times New Roman"/>
          <w:b w:val="false"/>
          <w:i w:val="false"/>
          <w:color w:val="000000"/>
          <w:sz w:val="28"/>
        </w:rPr>
        <w:t>
      20. Соттың мәжбүрлі лицензиясын беру туралы шешімі негізінде "ҰЗМИ" ШЖҚ РМК Мемлекеттік тізілімге тиісті мәліметтерді енгізеді және оларды жариялайды. Сот шешімі шыққан күн тіркеу күні болып табылады.";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0" w:id="95"/>
    <w:p>
      <w:pPr>
        <w:spacing w:after="0"/>
        <w:ind w:left="0"/>
        <w:jc w:val="both"/>
      </w:pPr>
      <w:r>
        <w:rPr>
          <w:rFonts w:ascii="Times New Roman"/>
          <w:b w:val="false"/>
          <w:i w:val="false"/>
          <w:color w:val="000000"/>
          <w:sz w:val="28"/>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көрсетілетін қызмет стандарты";</w:t>
      </w:r>
    </w:p>
    <w:bookmarkEnd w:id="95"/>
    <w:p>
      <w:pPr>
        <w:spacing w:after="0"/>
        <w:ind w:left="0"/>
        <w:jc w:val="both"/>
      </w:pPr>
      <w:r>
        <w:rPr>
          <w:rFonts w:ascii="Times New Roman"/>
          <w:b w:val="false"/>
          <w:i w:val="false"/>
          <w:color w:val="000000"/>
          <w:sz w:val="28"/>
        </w:rPr>
        <w:t>
      реттік нөмірі 1-жолда:</w:t>
      </w:r>
    </w:p>
    <w:p>
      <w:pPr>
        <w:spacing w:after="0"/>
        <w:ind w:left="0"/>
        <w:jc w:val="both"/>
      </w:pPr>
      <w:r>
        <w:rPr>
          <w:rFonts w:ascii="Times New Roman"/>
          <w:b w:val="false"/>
          <w:i w:val="false"/>
          <w:color w:val="000000"/>
          <w:sz w:val="28"/>
        </w:rPr>
        <w:t>
      3-баған мынадай редакцияда жазылсын:</w:t>
      </w:r>
    </w:p>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pPr>
        <w:spacing w:after="0"/>
        <w:ind w:left="0"/>
        <w:jc w:val="both"/>
      </w:pPr>
      <w:r>
        <w:rPr>
          <w:rFonts w:ascii="Times New Roman"/>
          <w:b w:val="false"/>
          <w:i w:val="false"/>
          <w:color w:val="000000"/>
          <w:sz w:val="28"/>
        </w:rPr>
        <w:t>
      реттік нөмірі 7-жолда:</w:t>
      </w:r>
    </w:p>
    <w:p>
      <w:pPr>
        <w:spacing w:after="0"/>
        <w:ind w:left="0"/>
        <w:jc w:val="both"/>
      </w:pPr>
      <w:r>
        <w:rPr>
          <w:rFonts w:ascii="Times New Roman"/>
          <w:b w:val="false"/>
          <w:i w:val="false"/>
          <w:color w:val="000000"/>
          <w:sz w:val="28"/>
        </w:rPr>
        <w:t>
      3-баған мынадай редакцияда жазылсын:</w:t>
      </w:r>
    </w:p>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екінші абзацы мынадай редакцияда жазылсын:</w:t>
      </w:r>
    </w:p>
    <w:bookmarkStart w:name="z162" w:id="96"/>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28-қосымшасына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тізбенің </w:t>
      </w:r>
      <w:r>
        <w:rPr>
          <w:rFonts w:ascii="Times New Roman"/>
          <w:b w:val="false"/>
          <w:i w:val="false"/>
          <w:color w:val="000000"/>
          <w:sz w:val="28"/>
        </w:rPr>
        <w:t>29-қосымшасына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7" w:id="97"/>
    <w:p>
      <w:pPr>
        <w:spacing w:after="0"/>
        <w:ind w:left="0"/>
        <w:jc w:val="both"/>
      </w:pPr>
      <w:r>
        <w:rPr>
          <w:rFonts w:ascii="Times New Roman"/>
          <w:b w:val="false"/>
          <w:i w:val="false"/>
          <w:color w:val="000000"/>
          <w:sz w:val="28"/>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көрсетілетін қызмет стандарты";</w:t>
      </w:r>
    </w:p>
    <w:bookmarkEnd w:id="97"/>
    <w:p>
      <w:pPr>
        <w:spacing w:after="0"/>
        <w:ind w:left="0"/>
        <w:jc w:val="both"/>
      </w:pPr>
      <w:r>
        <w:rPr>
          <w:rFonts w:ascii="Times New Roman"/>
          <w:b w:val="false"/>
          <w:i w:val="false"/>
          <w:color w:val="000000"/>
          <w:sz w:val="28"/>
        </w:rPr>
        <w:t>
      реттік нөмірі 1-жолда:</w:t>
      </w:r>
    </w:p>
    <w:p>
      <w:pPr>
        <w:spacing w:after="0"/>
        <w:ind w:left="0"/>
        <w:jc w:val="both"/>
      </w:pPr>
      <w:r>
        <w:rPr>
          <w:rFonts w:ascii="Times New Roman"/>
          <w:b w:val="false"/>
          <w:i w:val="false"/>
          <w:color w:val="000000"/>
          <w:sz w:val="28"/>
        </w:rPr>
        <w:t>
      3-баған мынадай редакцияда жазылсын:</w:t>
      </w:r>
    </w:p>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pPr>
        <w:spacing w:after="0"/>
        <w:ind w:left="0"/>
        <w:jc w:val="both"/>
      </w:pPr>
      <w:r>
        <w:rPr>
          <w:rFonts w:ascii="Times New Roman"/>
          <w:b w:val="false"/>
          <w:i w:val="false"/>
          <w:color w:val="000000"/>
          <w:sz w:val="28"/>
        </w:rPr>
        <w:t>
      реттік нөмірі 7-жолда:</w:t>
      </w:r>
    </w:p>
    <w:p>
      <w:pPr>
        <w:spacing w:after="0"/>
        <w:ind w:left="0"/>
        <w:jc w:val="both"/>
      </w:pPr>
      <w:r>
        <w:rPr>
          <w:rFonts w:ascii="Times New Roman"/>
          <w:b w:val="false"/>
          <w:i w:val="false"/>
          <w:color w:val="000000"/>
          <w:sz w:val="28"/>
        </w:rPr>
        <w:t>
      3-баған мынадай редакцияда жазылсын:</w:t>
      </w:r>
    </w:p>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тізбенің </w:t>
      </w:r>
      <w:r>
        <w:rPr>
          <w:rFonts w:ascii="Times New Roman"/>
          <w:b w:val="false"/>
          <w:i w:val="false"/>
          <w:color w:val="000000"/>
          <w:sz w:val="28"/>
        </w:rPr>
        <w:t>30-қосымшасына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тізбенің </w:t>
      </w:r>
      <w:r>
        <w:rPr>
          <w:rFonts w:ascii="Times New Roman"/>
          <w:b w:val="false"/>
          <w:i w:val="false"/>
          <w:color w:val="000000"/>
          <w:sz w:val="28"/>
        </w:rPr>
        <w:t>31-қосымшасына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тізбенің </w:t>
      </w:r>
      <w:r>
        <w:rPr>
          <w:rFonts w:ascii="Times New Roman"/>
          <w:b w:val="false"/>
          <w:i w:val="false"/>
          <w:color w:val="000000"/>
          <w:sz w:val="28"/>
        </w:rPr>
        <w:t>32-қосымшасына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1313 бұйрығымен бекітілген</w:t>
            </w:r>
          </w:p>
        </w:tc>
      </w:tr>
    </w:tbl>
    <w:bookmarkStart w:name="z173" w:id="98"/>
    <w:p>
      <w:pPr>
        <w:spacing w:after="0"/>
        <w:ind w:left="0"/>
        <w:jc w:val="left"/>
      </w:pPr>
      <w:r>
        <w:rPr>
          <w:rFonts w:ascii="Times New Roman"/>
          <w:b/>
          <w:i w:val="false"/>
          <w:color w:val="000000"/>
        </w:rPr>
        <w:t xml:space="preserve">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w:t>
      </w:r>
    </w:p>
    <w:bookmarkEnd w:id="98"/>
    <w:bookmarkStart w:name="z174" w:id="99"/>
    <w:p>
      <w:pPr>
        <w:spacing w:after="0"/>
        <w:ind w:left="0"/>
        <w:jc w:val="left"/>
      </w:pPr>
      <w:r>
        <w:rPr>
          <w:rFonts w:ascii="Times New Roman"/>
          <w:b/>
          <w:i w:val="false"/>
          <w:color w:val="000000"/>
        </w:rPr>
        <w:t xml:space="preserve"> 1 тарау. Жалпы ережелер.</w:t>
      </w:r>
    </w:p>
    <w:bookmarkEnd w:id="99"/>
    <w:bookmarkStart w:name="z175" w:id="100"/>
    <w:p>
      <w:pPr>
        <w:spacing w:after="0"/>
        <w:ind w:left="0"/>
        <w:jc w:val="both"/>
      </w:pPr>
      <w:r>
        <w:rPr>
          <w:rFonts w:ascii="Times New Roman"/>
          <w:b w:val="false"/>
          <w:i w:val="false"/>
          <w:color w:val="000000"/>
          <w:sz w:val="28"/>
        </w:rPr>
        <w:t xml:space="preserve">
      1. Осы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қағидасы (бұдан әрі – Қағидалар) "Селекциялық жетістіктерді қорғау туралы" Қазақстан Республикасы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таңбалары, қызмет көрсету таңбалары және тауар шығарылған жерлердің атаулары туралы"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"Интегралдық микросхемалар топологияларын құқықтық қорғау туралы"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Қазақстан Республикасының Селекциялық жетістіктерінің мемлекеттік тізілімінен, Өнертабыстарының мемлекеттік тізілімінен, Пайдалы модельдерінің мемлекеттік тізілімінен, Өнеркәсіптік үлгілерінің мемлекеттік тізілімінен, Тауар белгілерінің және тауар шығарылған жерлер атауларының мемлекеттік тізілімінен, Интегралдық микросхемалар топологияларының мемлекеттік тізілімінен (бұдан әрі – Мемлекеттік тізілім) үзінді көшірмелерін беру тәртібін айқындайды.</w:t>
      </w:r>
    </w:p>
    <w:bookmarkEnd w:id="100"/>
    <w:bookmarkStart w:name="z176" w:id="101"/>
    <w:p>
      <w:pPr>
        <w:spacing w:after="0"/>
        <w:ind w:left="0"/>
        <w:jc w:val="both"/>
      </w:pPr>
      <w:r>
        <w:rPr>
          <w:rFonts w:ascii="Times New Roman"/>
          <w:b w:val="false"/>
          <w:i w:val="false"/>
          <w:color w:val="000000"/>
          <w:sz w:val="28"/>
        </w:rPr>
        <w:t>
      2. Осы Қағидада мынадай негізгі ұғымдар қолданылады:</w:t>
      </w:r>
    </w:p>
    <w:bookmarkEnd w:id="101"/>
    <w:p>
      <w:pPr>
        <w:spacing w:after="0"/>
        <w:ind w:left="0"/>
        <w:jc w:val="both"/>
      </w:pPr>
      <w:r>
        <w:rPr>
          <w:rFonts w:ascii="Times New Roman"/>
          <w:b w:val="false"/>
          <w:i w:val="false"/>
          <w:color w:val="000000"/>
          <w:sz w:val="28"/>
        </w:rPr>
        <w:t>
      1) өтініш беруші – Қазақстан Республикасының Селекциялық жетістіктерінің, өнертабыстарының, пайдалы модельдерінің, өнеркәсіптік үлгілерінің, тауар белгілерінің және тауарлар шығарылған жер атауларының , интегралдық микросхемалар топологияларының мемлекеттік тізілімінен үзінді көшірмені ұсынуға өтініш берген жеке немесе заңды тұлға;</w:t>
      </w:r>
    </w:p>
    <w:p>
      <w:pPr>
        <w:spacing w:after="0"/>
        <w:ind w:left="0"/>
        <w:jc w:val="both"/>
      </w:pPr>
      <w:r>
        <w:rPr>
          <w:rFonts w:ascii="Times New Roman"/>
          <w:b w:val="false"/>
          <w:i w:val="false"/>
          <w:color w:val="000000"/>
          <w:sz w:val="28"/>
        </w:rPr>
        <w:t>
      2) Пайдалы модельдердің мемлекеттік тізілімі – Тіркелген пайдалы модельдердің мемлекеттік тізілімі;</w:t>
      </w:r>
    </w:p>
    <w:p>
      <w:pPr>
        <w:spacing w:after="0"/>
        <w:ind w:left="0"/>
        <w:jc w:val="both"/>
      </w:pPr>
      <w:r>
        <w:rPr>
          <w:rFonts w:ascii="Times New Roman"/>
          <w:b w:val="false"/>
          <w:i w:val="false"/>
          <w:color w:val="000000"/>
          <w:sz w:val="28"/>
        </w:rPr>
        <w:t>
      3) патенттік сенім білдірілген өкілдер – Қазақстан Республикасының заңнамасына сәйкес уәкілетті орган мен сараптама жасау ұйымы алдында өкілдік етуге құқық берілген Қазақстан Республикасының азаматтары;</w:t>
      </w:r>
    </w:p>
    <w:p>
      <w:pPr>
        <w:spacing w:after="0"/>
        <w:ind w:left="0"/>
        <w:jc w:val="both"/>
      </w:pPr>
      <w:r>
        <w:rPr>
          <w:rFonts w:ascii="Times New Roman"/>
          <w:b w:val="false"/>
          <w:i w:val="false"/>
          <w:color w:val="000000"/>
          <w:sz w:val="28"/>
        </w:rPr>
        <w:t>
      4)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ұйым;</w:t>
      </w:r>
    </w:p>
    <w:p>
      <w:pPr>
        <w:spacing w:after="0"/>
        <w:ind w:left="0"/>
        <w:jc w:val="both"/>
      </w:pPr>
      <w:r>
        <w:rPr>
          <w:rFonts w:ascii="Times New Roman"/>
          <w:b w:val="false"/>
          <w:i w:val="false"/>
          <w:color w:val="000000"/>
          <w:sz w:val="28"/>
        </w:rPr>
        <w:t>
      5) Селекциялық жетiстiктердiң мемлекеттiк тiзiлiмi – Қазақстан Республикасының қорғалатын өсiмдiк сорттарының мемлекеттiк тiзiлiмi мен Қазақстан Республикасының патенттер берiлген сорттарды, тұқымдарды қамтитын қорғалатын жануарлар тұқымдарының мемлекеттiк тiзiлiмi;</w:t>
      </w:r>
    </w:p>
    <w:p>
      <w:pPr>
        <w:spacing w:after="0"/>
        <w:ind w:left="0"/>
        <w:jc w:val="both"/>
      </w:pPr>
      <w:r>
        <w:rPr>
          <w:rFonts w:ascii="Times New Roman"/>
          <w:b w:val="false"/>
          <w:i w:val="false"/>
          <w:color w:val="000000"/>
          <w:sz w:val="28"/>
        </w:rPr>
        <w:t>
      6) тауар белгісінің иесі (құқық иеленуші) немесе тауар шығарылған жердің атауын пайдалану құқығының иесі – Заңға сәйкес тауар белгісіне айрықша құқыққа немесе тауар шығарылған жердің атауын пайдалануға айрықша құқыққа ие жеке немесе заңды тұлға;</w:t>
      </w:r>
    </w:p>
    <w:p>
      <w:pPr>
        <w:spacing w:after="0"/>
        <w:ind w:left="0"/>
        <w:jc w:val="both"/>
      </w:pPr>
      <w:r>
        <w:rPr>
          <w:rFonts w:ascii="Times New Roman"/>
          <w:b w:val="false"/>
          <w:i w:val="false"/>
          <w:color w:val="000000"/>
          <w:sz w:val="28"/>
        </w:rPr>
        <w:t>
      7) Тауар шығарылған жерлер атауларының мемлекеттік тізілімі – Тіркелген тауардың шығарылған жерінің мемлекеттік тізімі;</w:t>
      </w:r>
    </w:p>
    <w:p>
      <w:pPr>
        <w:spacing w:after="0"/>
        <w:ind w:left="0"/>
        <w:jc w:val="both"/>
      </w:pPr>
      <w:r>
        <w:rPr>
          <w:rFonts w:ascii="Times New Roman"/>
          <w:b w:val="false"/>
          <w:i w:val="false"/>
          <w:color w:val="000000"/>
          <w:sz w:val="28"/>
        </w:rPr>
        <w:t>
      8) уәкілетті мемлекеттік орган (бұдан әрі – уәкілетті орган) – зияткерлік меншік құқықтарын сақтау және қорғау саласындағы мемлекеттік саясатты қалыптастыруды және іске асыруды жүзеге асыратын Қазақстан Республикасының Үкіметі айқындайтын мемлекеттік орган;</w:t>
      </w:r>
    </w:p>
    <w:p>
      <w:pPr>
        <w:spacing w:after="0"/>
        <w:ind w:left="0"/>
        <w:jc w:val="both"/>
      </w:pPr>
      <w:r>
        <w:rPr>
          <w:rFonts w:ascii="Times New Roman"/>
          <w:b w:val="false"/>
          <w:i w:val="false"/>
          <w:color w:val="000000"/>
          <w:sz w:val="28"/>
        </w:rPr>
        <w:t>
      9) "электрондық үкіметтің" веб-порталы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10)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p>
      <w:pPr>
        <w:spacing w:after="0"/>
        <w:ind w:left="0"/>
        <w:jc w:val="both"/>
      </w:pPr>
      <w:r>
        <w:rPr>
          <w:rFonts w:ascii="Times New Roman"/>
          <w:b w:val="false"/>
          <w:i w:val="false"/>
          <w:color w:val="000000"/>
          <w:sz w:val="28"/>
        </w:rPr>
        <w:t>
      11)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Start w:name="z177" w:id="102"/>
    <w:p>
      <w:pPr>
        <w:spacing w:after="0"/>
        <w:ind w:left="0"/>
        <w:jc w:val="left"/>
      </w:pPr>
      <w:r>
        <w:rPr>
          <w:rFonts w:ascii="Times New Roman"/>
          <w:b/>
          <w:i w:val="false"/>
          <w:color w:val="000000"/>
        </w:rPr>
        <w:t xml:space="preserve"> 2-тарау.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тәртібі</w:t>
      </w:r>
    </w:p>
    <w:bookmarkEnd w:id="102"/>
    <w:bookmarkStart w:name="z178" w:id="103"/>
    <w:p>
      <w:pPr>
        <w:spacing w:after="0"/>
        <w:ind w:left="0"/>
        <w:jc w:val="both"/>
      </w:pPr>
      <w:r>
        <w:rPr>
          <w:rFonts w:ascii="Times New Roman"/>
          <w:b w:val="false"/>
          <w:i w:val="false"/>
          <w:color w:val="000000"/>
          <w:sz w:val="28"/>
        </w:rPr>
        <w:t>
      3. Мемлекеттік тізілімдерден үзінділерді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сараптама ұйымы) ұсынады.</w:t>
      </w:r>
    </w:p>
    <w:bookmarkEnd w:id="103"/>
    <w:bookmarkStart w:name="z179" w:id="104"/>
    <w:p>
      <w:pPr>
        <w:spacing w:after="0"/>
        <w:ind w:left="0"/>
        <w:jc w:val="both"/>
      </w:pPr>
      <w:r>
        <w:rPr>
          <w:rFonts w:ascii="Times New Roman"/>
          <w:b w:val="false"/>
          <w:i w:val="false"/>
          <w:color w:val="000000"/>
          <w:sz w:val="28"/>
        </w:rPr>
        <w:t xml:space="preserve">
      4. Өтініш беруші үзінді көшірме алу үшін сараптама ұйымына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селекциялық жетістіктердің, өнертабыстардың, пайдалы модельдердің, өнеркәсіптік үлгілердің, тауар белгілерінің және тауар шығарылған жер атауларының, интегралдық микросхемалар топологияларының мемлекеттік тізілімдерінен үзінді көшірме беру туралы өтінішхат (бұдан әрі – үзінді көшірме беру тулары өтінішхат) ұсынуы қажет.</w:t>
      </w:r>
    </w:p>
    <w:bookmarkEnd w:id="104"/>
    <w:bookmarkStart w:name="z180" w:id="105"/>
    <w:p>
      <w:pPr>
        <w:spacing w:after="0"/>
        <w:ind w:left="0"/>
        <w:jc w:val="both"/>
      </w:pPr>
      <w:r>
        <w:rPr>
          <w:rFonts w:ascii="Times New Roman"/>
          <w:b w:val="false"/>
          <w:i w:val="false"/>
          <w:color w:val="000000"/>
          <w:sz w:val="28"/>
        </w:rPr>
        <w:t>
      5. Қызмет www.kazpatent.kz сайтындағы "Тарифтер" бағанында орналастырылған сараптама ұйымының бағаларына сәйкес ақылы негізде көрсетіледі.</w:t>
      </w:r>
    </w:p>
    <w:bookmarkEnd w:id="105"/>
    <w:p>
      <w:pPr>
        <w:spacing w:after="0"/>
        <w:ind w:left="0"/>
        <w:jc w:val="both"/>
      </w:pPr>
      <w:r>
        <w:rPr>
          <w:rFonts w:ascii="Times New Roman"/>
          <w:b w:val="false"/>
          <w:i w:val="false"/>
          <w:color w:val="000000"/>
          <w:sz w:val="28"/>
        </w:rPr>
        <w:t xml:space="preserve">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банктік ревизиттер бойынша жүзеге асырылады.</w:t>
      </w:r>
    </w:p>
    <w:p>
      <w:pPr>
        <w:spacing w:after="0"/>
        <w:ind w:left="0"/>
        <w:jc w:val="both"/>
      </w:pPr>
      <w:r>
        <w:rPr>
          <w:rFonts w:ascii="Times New Roman"/>
          <w:b w:val="false"/>
          <w:i w:val="false"/>
          <w:color w:val="000000"/>
          <w:sz w:val="28"/>
        </w:rPr>
        <w:t>
      Өтінішті портал арқылы жіберген кезде "жеке кабинетте" өтініштің қабылданғаны туралы мәртебе автоматты түрде көрсетіледі.</w:t>
      </w:r>
    </w:p>
    <w:bookmarkStart w:name="z181" w:id="106"/>
    <w:p>
      <w:pPr>
        <w:spacing w:after="0"/>
        <w:ind w:left="0"/>
        <w:jc w:val="both"/>
      </w:pPr>
      <w:r>
        <w:rPr>
          <w:rFonts w:ascii="Times New Roman"/>
          <w:b w:val="false"/>
          <w:i w:val="false"/>
          <w:color w:val="000000"/>
          <w:sz w:val="28"/>
        </w:rPr>
        <w:t>
      6. Сараптама ұйымына үзінді көшірме беру туралы өтініш түскен кезде кіріс тіркеу нөмірі енгізіледі.</w:t>
      </w:r>
    </w:p>
    <w:bookmarkEnd w:id="106"/>
    <w:p>
      <w:pPr>
        <w:spacing w:after="0"/>
        <w:ind w:left="0"/>
        <w:jc w:val="both"/>
      </w:pPr>
      <w:r>
        <w:rPr>
          <w:rFonts w:ascii="Times New Roman"/>
          <w:b w:val="false"/>
          <w:i w:val="false"/>
          <w:color w:val="000000"/>
          <w:sz w:val="28"/>
        </w:rPr>
        <w:t xml:space="preserve">
      Өтініш беруші жұмыс уақыты аяқталғаннан кейін, демалыс және мереке күндері жүгінген кезде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үзінді көшірме беруге өтініштерді қабылдау келесі жұмыс күні жүзеге асырылады.</w:t>
      </w:r>
    </w:p>
    <w:p>
      <w:pPr>
        <w:spacing w:after="0"/>
        <w:ind w:left="0"/>
        <w:jc w:val="both"/>
      </w:pPr>
      <w:r>
        <w:rPr>
          <w:rFonts w:ascii="Times New Roman"/>
          <w:b w:val="false"/>
          <w:i w:val="false"/>
          <w:color w:val="000000"/>
          <w:sz w:val="28"/>
        </w:rPr>
        <w:t>
      Жауапты орындаушы құжатты тіркеген сәттен бастап 2 (екі) жұмыс күні ішінде үзінді көшірмені ұсыну үшін төлемнің түсу фактісін тексереді.</w:t>
      </w:r>
    </w:p>
    <w:p>
      <w:pPr>
        <w:spacing w:after="0"/>
        <w:ind w:left="0"/>
        <w:jc w:val="both"/>
      </w:pPr>
      <w:r>
        <w:rPr>
          <w:rFonts w:ascii="Times New Roman"/>
          <w:b w:val="false"/>
          <w:i w:val="false"/>
          <w:color w:val="000000"/>
          <w:sz w:val="28"/>
        </w:rPr>
        <w:t>
      Төлемді растайтын құжат туралы мәліметтерді сараптама ұйымы "электрондық үкіметтің"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Төлем түскен кезде жауапты орындаушы 3 (үш) жұмыс күні ішінде мемлекеттік тізілімдерден тиісті мәліметтері бар үзінді көшірмені қалыптастырады және оны өтініш берушінің "жеке кабинетіне" осы қағидаларғдың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10-қосымшаларына</w:t>
      </w:r>
      <w:r>
        <w:rPr>
          <w:rFonts w:ascii="Times New Roman"/>
          <w:b w:val="false"/>
          <w:i w:val="false"/>
          <w:color w:val="000000"/>
          <w:sz w:val="28"/>
        </w:rPr>
        <w:t xml:space="preserve"> сәйкес электрондық нысанда жолдайды.</w:t>
      </w:r>
    </w:p>
    <w:p>
      <w:pPr>
        <w:spacing w:after="0"/>
        <w:ind w:left="0"/>
        <w:jc w:val="both"/>
      </w:pPr>
      <w:r>
        <w:rPr>
          <w:rFonts w:ascii="Times New Roman"/>
          <w:b w:val="false"/>
          <w:i w:val="false"/>
          <w:color w:val="000000"/>
          <w:sz w:val="28"/>
        </w:rPr>
        <w:t xml:space="preserve">
      Төлем болмаған жағдайда жауапты орындаушы 3 (үш) жұмыс күні ішінде дәлелді бас тартуды дайындайды және оны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электрондық нысанда өтініш берушінің "жеке кабинетіне" жолдайды.</w:t>
      </w:r>
    </w:p>
    <w:bookmarkStart w:name="z182" w:id="107"/>
    <w:p>
      <w:pPr>
        <w:spacing w:after="0"/>
        <w:ind w:left="0"/>
        <w:jc w:val="both"/>
      </w:pPr>
      <w:r>
        <w:rPr>
          <w:rFonts w:ascii="Times New Roman"/>
          <w:b w:val="false"/>
          <w:i w:val="false"/>
          <w:color w:val="000000"/>
          <w:sz w:val="28"/>
        </w:rPr>
        <w:t>
      7. Селекциялық жетістіктердің, өнертабыстардың, пайдалы модельдердің, өнеркәсіптік үлгілердің, тауар белгілерінің және тауарлар шығарылған жерлер атауларының, интегралдық микросхемалар топологияларының мемлекеттік тізілімдерінен үзінді көшірме беруден бас тарту үшін тиісті төлемді растайтын құжаттың болмауы негіз болып табылады.</w:t>
      </w:r>
    </w:p>
    <w:bookmarkEnd w:id="107"/>
    <w:p>
      <w:pPr>
        <w:spacing w:after="0"/>
        <w:ind w:left="0"/>
        <w:jc w:val="both"/>
      </w:pPr>
      <w:r>
        <w:rPr>
          <w:rFonts w:ascii="Times New Roman"/>
          <w:b w:val="false"/>
          <w:i w:val="false"/>
          <w:color w:val="000000"/>
          <w:sz w:val="28"/>
        </w:rPr>
        <w:t>
      8. Мемлекеттік тізілімнен үзінді көшірме беру туралы өтінішхатты қарау мерзімі 5 (бес) жұмыс күнін құрайды.</w:t>
      </w:r>
    </w:p>
    <w:bookmarkStart w:name="z183" w:id="108"/>
    <w:p>
      <w:pPr>
        <w:spacing w:after="0"/>
        <w:ind w:left="0"/>
        <w:jc w:val="left"/>
      </w:pPr>
      <w:r>
        <w:rPr>
          <w:rFonts w:ascii="Times New Roman"/>
          <w:b/>
          <w:i w:val="false"/>
          <w:color w:val="000000"/>
        </w:rPr>
        <w:t xml:space="preserve"> 3-тарау.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w:t>
      </w:r>
    </w:p>
    <w:bookmarkEnd w:id="108"/>
    <w:bookmarkStart w:name="z184" w:id="109"/>
    <w:p>
      <w:pPr>
        <w:spacing w:after="0"/>
        <w:ind w:left="0"/>
        <w:jc w:val="both"/>
      </w:pPr>
      <w:r>
        <w:rPr>
          <w:rFonts w:ascii="Times New Roman"/>
          <w:b w:val="false"/>
          <w:i w:val="false"/>
          <w:color w:val="000000"/>
          <w:sz w:val="28"/>
        </w:rPr>
        <w:t>
      9. Сараптама ұйымы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мынадай үзінді көшірмелер ұсынады:</w:t>
      </w:r>
    </w:p>
    <w:bookmarkEnd w:id="109"/>
    <w:p>
      <w:pPr>
        <w:spacing w:after="0"/>
        <w:ind w:left="0"/>
        <w:jc w:val="both"/>
      </w:pPr>
      <w:r>
        <w:rPr>
          <w:rFonts w:ascii="Times New Roman"/>
          <w:b w:val="false"/>
          <w:i w:val="false"/>
          <w:color w:val="000000"/>
          <w:sz w:val="28"/>
        </w:rPr>
        <w:t xml:space="preserve">
      1)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тауар белгілерінің мемлекеттік тізілімінен үзінді көшірме;</w:t>
      </w:r>
    </w:p>
    <w:p>
      <w:pPr>
        <w:spacing w:after="0"/>
        <w:ind w:left="0"/>
        <w:jc w:val="both"/>
      </w:pPr>
      <w:r>
        <w:rPr>
          <w:rFonts w:ascii="Times New Roman"/>
          <w:b w:val="false"/>
          <w:i w:val="false"/>
          <w:color w:val="000000"/>
          <w:sz w:val="28"/>
        </w:rPr>
        <w:t xml:space="preserve">
      2)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Қазақстан Республикасының тауарлар шығарылған жерлер атауларының мемлекеттік тізілімінен үзінді көшірме;</w:t>
      </w:r>
    </w:p>
    <w:p>
      <w:pPr>
        <w:spacing w:after="0"/>
        <w:ind w:left="0"/>
        <w:jc w:val="both"/>
      </w:pPr>
      <w:r>
        <w:rPr>
          <w:rFonts w:ascii="Times New Roman"/>
          <w:b w:val="false"/>
          <w:i w:val="false"/>
          <w:color w:val="000000"/>
          <w:sz w:val="28"/>
        </w:rPr>
        <w:t xml:space="preserve">
      3)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Республикасының өнертабыстарының мемлекеттік тізілімінен үзінді көшірме;</w:t>
      </w:r>
    </w:p>
    <w:p>
      <w:pPr>
        <w:spacing w:after="0"/>
        <w:ind w:left="0"/>
        <w:jc w:val="both"/>
      </w:pPr>
      <w:r>
        <w:rPr>
          <w:rFonts w:ascii="Times New Roman"/>
          <w:b w:val="false"/>
          <w:i w:val="false"/>
          <w:color w:val="000000"/>
          <w:sz w:val="28"/>
        </w:rPr>
        <w:t xml:space="preserve">
      4)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Қазақстан Республикасының пайдалы модельдерінің мемлекеттік тізілімінен үзінді көшірме;</w:t>
      </w:r>
    </w:p>
    <w:p>
      <w:pPr>
        <w:spacing w:after="0"/>
        <w:ind w:left="0"/>
        <w:jc w:val="both"/>
      </w:pPr>
      <w:r>
        <w:rPr>
          <w:rFonts w:ascii="Times New Roman"/>
          <w:b w:val="false"/>
          <w:i w:val="false"/>
          <w:color w:val="000000"/>
          <w:sz w:val="28"/>
        </w:rPr>
        <w:t xml:space="preserve">
      5)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Республикасының өнеркәсіптік үлгілерінің мемлекеттік тізілімінен үзінді көшірме;</w:t>
      </w:r>
    </w:p>
    <w:p>
      <w:pPr>
        <w:spacing w:after="0"/>
        <w:ind w:left="0"/>
        <w:jc w:val="both"/>
      </w:pPr>
      <w:r>
        <w:rPr>
          <w:rFonts w:ascii="Times New Roman"/>
          <w:b w:val="false"/>
          <w:i w:val="false"/>
          <w:color w:val="000000"/>
          <w:sz w:val="28"/>
        </w:rPr>
        <w:t xml:space="preserve">
      6)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Қазақстан Республикасы селекциялық жетістіктерінің мемлекеттік тізілімінен үзінді көшірме;</w:t>
      </w:r>
    </w:p>
    <w:p>
      <w:pPr>
        <w:spacing w:after="0"/>
        <w:ind w:left="0"/>
        <w:jc w:val="both"/>
      </w:pPr>
      <w:r>
        <w:rPr>
          <w:rFonts w:ascii="Times New Roman"/>
          <w:b w:val="false"/>
          <w:i w:val="false"/>
          <w:color w:val="000000"/>
          <w:sz w:val="28"/>
        </w:rPr>
        <w:t xml:space="preserve">
      7)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Қазақстан Республикасының тауар белгісінің мемлекеттік тізілімінен жалпыға ортақ тауар белгісінен үзінді көшірме;</w:t>
      </w:r>
    </w:p>
    <w:p>
      <w:pPr>
        <w:spacing w:after="0"/>
        <w:ind w:left="0"/>
        <w:jc w:val="both"/>
      </w:pPr>
      <w:r>
        <w:rPr>
          <w:rFonts w:ascii="Times New Roman"/>
          <w:b w:val="false"/>
          <w:i w:val="false"/>
          <w:color w:val="000000"/>
          <w:sz w:val="28"/>
        </w:rPr>
        <w:t xml:space="preserve">
      8)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Қазақстан Республикасының интегралдық микросхемалар топологияларының мемлекеттік тізілімінен үзінді көшірме.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10"/>
    <w:p>
      <w:pPr>
        <w:spacing w:after="0"/>
        <w:ind w:left="0"/>
        <w:jc w:val="left"/>
      </w:pPr>
      <w:r>
        <w:rPr>
          <w:rFonts w:ascii="Times New Roman"/>
          <w:b/>
          <w:i w:val="false"/>
          <w:color w:val="000000"/>
        </w:rPr>
        <w:t xml:space="preserve">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туралы ӨТІНІШХАТ</w:t>
      </w:r>
    </w:p>
    <w:bookmarkEnd w:id="110"/>
    <w:p>
      <w:pPr>
        <w:spacing w:after="0"/>
        <w:ind w:left="0"/>
        <w:jc w:val="both"/>
      </w:pPr>
      <w:r>
        <w:rPr>
          <w:rFonts w:ascii="Times New Roman"/>
          <w:b w:val="false"/>
          <w:i w:val="false"/>
          <w:color w:val="000000"/>
          <w:sz w:val="28"/>
        </w:rPr>
        <w:t>
      Өтініш беруші: ____________________________________________________________</w:t>
      </w:r>
    </w:p>
    <w:p>
      <w:pPr>
        <w:spacing w:after="0"/>
        <w:ind w:left="0"/>
        <w:jc w:val="both"/>
      </w:pPr>
      <w:r>
        <w:rPr>
          <w:rFonts w:ascii="Times New Roman"/>
          <w:b w:val="false"/>
          <w:i w:val="false"/>
          <w:color w:val="000000"/>
          <w:sz w:val="28"/>
        </w:rPr>
        <w:t>
      (қолы)                  аты, тегі, әкесінің аты (болған жағдайда)</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Зияткерлік меншік объектісінің түрі ___________________________________________</w:t>
      </w:r>
    </w:p>
    <w:p>
      <w:pPr>
        <w:spacing w:after="0"/>
        <w:ind w:left="0"/>
        <w:jc w:val="both"/>
      </w:pPr>
      <w:r>
        <w:rPr>
          <w:rFonts w:ascii="Times New Roman"/>
          <w:b w:val="false"/>
          <w:i w:val="false"/>
          <w:color w:val="000000"/>
          <w:sz w:val="28"/>
        </w:rPr>
        <w:t>
      Тіркеу нөмірі немесе патент нөмірі ____________________________________________</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11"/>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111"/>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Нұр-Сұлтан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w:t>
      </w:r>
    </w:p>
    <w:p>
      <w:pPr>
        <w:spacing w:after="0"/>
        <w:ind w:left="0"/>
        <w:jc w:val="both"/>
      </w:pPr>
      <w:r>
        <w:rPr>
          <w:rFonts w:ascii="Times New Roman"/>
          <w:b w:val="false"/>
          <w:i w:val="false"/>
          <w:color w:val="000000"/>
          <w:sz w:val="28"/>
        </w:rPr>
        <w:t>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w:t>
      </w:r>
    </w:p>
    <w:p>
      <w:pPr>
        <w:spacing w:after="0"/>
        <w:ind w:left="0"/>
        <w:jc w:val="both"/>
      </w:pPr>
      <w:r>
        <w:rPr>
          <w:rFonts w:ascii="Times New Roman"/>
          <w:b w:val="false"/>
          <w:i w:val="false"/>
          <w:color w:val="000000"/>
          <w:sz w:val="28"/>
        </w:rPr>
        <w:t>
      HSBKKZKX, KZ366017111000000792 HSBKKZKX</w:t>
      </w:r>
    </w:p>
    <w:p>
      <w:pPr>
        <w:spacing w:after="0"/>
        <w:ind w:left="0"/>
        <w:jc w:val="both"/>
      </w:pPr>
      <w:r>
        <w:rPr>
          <w:rFonts w:ascii="Times New Roman"/>
          <w:b w:val="false"/>
          <w:i w:val="false"/>
          <w:color w:val="000000"/>
          <w:sz w:val="28"/>
        </w:rPr>
        <w:t>
      "Сбербанк" акционерлік қоғамының еншілес банкі KZ14914012203KZ0047J SABRKZKA</w:t>
      </w:r>
    </w:p>
    <w:p>
      <w:pPr>
        <w:spacing w:after="0"/>
        <w:ind w:left="0"/>
        <w:jc w:val="both"/>
      </w:pPr>
      <w:r>
        <w:rPr>
          <w:rFonts w:ascii="Times New Roman"/>
          <w:b w:val="false"/>
          <w:i w:val="false"/>
          <w:color w:val="000000"/>
          <w:sz w:val="28"/>
        </w:rPr>
        <w:t>
      Нұр-Сұлтан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12"/>
    <w:p>
      <w:pPr>
        <w:spacing w:after="0"/>
        <w:ind w:left="0"/>
        <w:jc w:val="left"/>
      </w:pPr>
      <w:r>
        <w:rPr>
          <w:rFonts w:ascii="Times New Roman"/>
          <w:b/>
          <w:i w:val="false"/>
          <w:color w:val="000000"/>
        </w:rPr>
        <w:t xml:space="preserve"> ҚАЗАҚСТАН РЕСПУБЛИКАСЫНЫҢ ТАУАР БЕЛГІЛЕРІНІҢ МЕМЛЕКЕТТІК ТІЗІЛІМІНЕН ҮЗІНДІ КӨШІРМЕЛЕР</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Тіркеудің реттік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Өтінім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Өтінім берілген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Жарияланған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Тіркеу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 (330) Басымдық өтінімнің нөмірі мен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Тауар белгісінің бейнесі: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Түстерді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Иесі: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Патенттік сенім білдірілген өкіл: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өкіл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Тауарлар мен қызметтердің тізімі: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Қорғалмайтын элементтер:</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13"/>
    <w:p>
      <w:pPr>
        <w:spacing w:after="0"/>
        <w:ind w:left="0"/>
        <w:jc w:val="left"/>
      </w:pPr>
      <w:r>
        <w:rPr>
          <w:rFonts w:ascii="Times New Roman"/>
          <w:b/>
          <w:i w:val="false"/>
          <w:color w:val="000000"/>
        </w:rPr>
        <w:t xml:space="preserve"> ҚАЗАҚСТАН РЕСПУБЛИКАСЫНЫҢ ТАУАР ШЫҒАРЫЛҒАН ЖЕРЛЕРІНІҢ АТАУЛАРЫНЫҢ МЕМЛЕКЕТТІК ТІЗІЛІМІНЕН ҮЗІНДІ КӨШІРМЕЛЕР</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Тіркеу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Тіркелген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Өтінім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Иесі: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Жарияланған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Жарамдылық мерзімі:</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14"/>
    <w:p>
      <w:pPr>
        <w:spacing w:after="0"/>
        <w:ind w:left="0"/>
        <w:jc w:val="left"/>
      </w:pPr>
      <w:r>
        <w:rPr>
          <w:rFonts w:ascii="Times New Roman"/>
          <w:b/>
          <w:i w:val="false"/>
          <w:color w:val="000000"/>
        </w:rPr>
        <w:t xml:space="preserve"> ҚАЗАҚСТАН РЕСПУБЛИКАСЫНЫҢ ӨНЕРТАБЫСТАРЫНЫҢ МЕМЛЕКЕТТІК ТІЗІЛІМІНЕН ҮЗІНДІ КӨШІРМЕЛЕР</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Қорғау құжатының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 түрінің ауызша белгіленуі: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Өтінім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басымдық деректері: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ХПК: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 иесі: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Патенттік сенім білдірілген өкілдер: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Халықаралық өтінімді ұлттық фазаға ауыстыру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Халықаралық өтінімнің тіркеу нөмірі және халықаралық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Бюллетеннің нөмірі мен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115"/>
    <w:p>
      <w:pPr>
        <w:spacing w:after="0"/>
        <w:ind w:left="0"/>
        <w:jc w:val="left"/>
      </w:pPr>
      <w:r>
        <w:rPr>
          <w:rFonts w:ascii="Times New Roman"/>
          <w:b/>
          <w:i w:val="false"/>
          <w:color w:val="000000"/>
        </w:rPr>
        <w:t xml:space="preserve"> ҚАЗАҚСТАН РЕСПУБЛИКАСЫНЫҢ ПАЙДАЛЫ МОДЕЛЬДЕРІНІҢ МЕМЛЕКЕТТІК ТІЗІЛІМІНЕН ҮЗІНДІ КӨШІРМЕЛЕР</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Қорғау құжатының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 түрінің ауызша белгіленуі: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Өтінім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Басымдық деректері: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ХПК: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 иесі: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Патенттік сенім білдірілген өкілдер: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Халықаралық өтінімді ұлттық фазаға ауыстыру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Халықаралық өтінімнің тіркеу нөмірі және халықаралық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Бюллетеннің нөмірі мен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16"/>
    <w:p>
      <w:pPr>
        <w:spacing w:after="0"/>
        <w:ind w:left="0"/>
        <w:jc w:val="left"/>
      </w:pPr>
      <w:r>
        <w:rPr>
          <w:rFonts w:ascii="Times New Roman"/>
          <w:b/>
          <w:i w:val="false"/>
          <w:color w:val="000000"/>
        </w:rPr>
        <w:t xml:space="preserve"> ҚАЗАҚСТАН РЕСПУБЛИКАСЫНЫҢ ӨНЕРКӘСІПТІК ҮЛГІЛЕРІНІҢ МЕМЛЕКЕТТІК ТІЗІЛІМІНЕН ҮЗІНДІ КӨШІРМЕЛЕР</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Қорғау құжатының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 түрінің сөздік белгіленуі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Өтінім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Басымдық деректері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МКПО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Өнеркәсіптік үлгінің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 иесі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Патенттік сенім білдірілген өкілдер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Бюллетеннің нөмірі мен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17"/>
    <w:p>
      <w:pPr>
        <w:spacing w:after="0"/>
        <w:ind w:left="0"/>
        <w:jc w:val="left"/>
      </w:pPr>
      <w:r>
        <w:rPr>
          <w:rFonts w:ascii="Times New Roman"/>
          <w:b/>
          <w:i w:val="false"/>
          <w:color w:val="000000"/>
        </w:rPr>
        <w:t xml:space="preserve"> ҚАЗАҚСТАН РЕСПУБЛИКАСЫ СЕЛЕКЦИЯЛЫҚ ЖЕТІСТІКТЕРІНІҢ МЕМЛЕКЕТТІК ТІЗІЛІМІНЕН ҮЗІНДІ КӨШІРМЕЛЕР</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Қорғау құжатының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 түрінің ауызша белгіленуі: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Өтінім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 иесі: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Патенттік сенім білдірілген өкілдер: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Бюллетеннің нөмірі мен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18"/>
    <w:p>
      <w:pPr>
        <w:spacing w:after="0"/>
        <w:ind w:left="0"/>
        <w:jc w:val="left"/>
      </w:pPr>
      <w:r>
        <w:rPr>
          <w:rFonts w:ascii="Times New Roman"/>
          <w:b/>
          <w:i w:val="false"/>
          <w:color w:val="000000"/>
        </w:rPr>
        <w:t xml:space="preserve"> ҚАЗАҚСТАН РЕСПУБЛИКАСЫНЫҢ ТАУАР БЕЛГІСІНІҢ МЕМЛЕКЕТТІК ТІЗІЛІМІНЕН ЖАЛПЫҒА ОРТАҚ ТАУАР БЕЛГІСІНЕН ҮЗІНДІ КӨШІРМЕЛЕР</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Тіркеудің реттік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Өтінім берілген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Тіркеу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Жалпыға мәлім деп танылған күн: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Жарияланған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Танымал тауар белгісінің бейнесі: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Түстерді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Иесі: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Патенттік сенім білдірілген өкіл: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өкіл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Тауарлар мен қызметтердің тізімі: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w:t>
            </w:r>
            <w:r>
              <w:br/>
            </w:r>
            <w:r>
              <w:rPr>
                <w:rFonts w:ascii="Times New Roman"/>
                <w:b w:val="false"/>
                <w:i w:val="false"/>
                <w:color w:val="000000"/>
                <w:sz w:val="20"/>
              </w:rPr>
              <w:t>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119"/>
    <w:p>
      <w:pPr>
        <w:spacing w:after="0"/>
        <w:ind w:left="0"/>
        <w:jc w:val="left"/>
      </w:pPr>
      <w:r>
        <w:rPr>
          <w:rFonts w:ascii="Times New Roman"/>
          <w:b/>
          <w:i w:val="false"/>
          <w:color w:val="000000"/>
        </w:rPr>
        <w:t xml:space="preserve"> ҚАЗАҚСТАН РЕСПУБЛИКАСЫНЫҢ ИНТЕГРАЛДЫҚ МИКРОСХЕМАЛАР ТОПОЛОГИЯЛАРЫНЫҢ МЕМЛЕКЕТТІК ТІЗІЛІМІНЕН ҮЗІНДІ КӨШІРМЕЛЕР</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Үзінді көшірмелердің жасау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Тіркеу нөмірі (куәлік):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 түрінің сөздік белгіленуі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Тіркелген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Өтінім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Өтінім берілген күн: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Интегралдық микросхема топологиясының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Құқық иесі: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Жарияланған күні:</w:t>
            </w:r>
          </w:p>
        </w:tc>
      </w:tr>
    </w:tbl>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өнертабыстардың, пайдалы</w:t>
            </w:r>
            <w:r>
              <w:br/>
            </w:r>
            <w:r>
              <w:rPr>
                <w:rFonts w:ascii="Times New Roman"/>
                <w:b w:val="false"/>
                <w:i w:val="false"/>
                <w:color w:val="000000"/>
                <w:sz w:val="20"/>
              </w:rPr>
              <w:t>модельдердің, өнеркәсіптік үлгілердің, тауар белгілерінің</w:t>
            </w:r>
            <w:r>
              <w:br/>
            </w:r>
            <w:r>
              <w:rPr>
                <w:rFonts w:ascii="Times New Roman"/>
                <w:b w:val="false"/>
                <w:i w:val="false"/>
                <w:color w:val="000000"/>
                <w:sz w:val="20"/>
              </w:rPr>
              <w:t>және тауар шығарылған жерлер</w:t>
            </w:r>
            <w:r>
              <w:br/>
            </w:r>
            <w:r>
              <w:rPr>
                <w:rFonts w:ascii="Times New Roman"/>
                <w:b w:val="false"/>
                <w:i w:val="false"/>
                <w:color w:val="000000"/>
                <w:sz w:val="20"/>
              </w:rPr>
              <w:t>атауларының, интегралдық</w:t>
            </w:r>
            <w:r>
              <w:br/>
            </w:r>
            <w:r>
              <w:rPr>
                <w:rFonts w:ascii="Times New Roman"/>
                <w:b w:val="false"/>
                <w:i w:val="false"/>
                <w:color w:val="000000"/>
                <w:sz w:val="20"/>
              </w:rPr>
              <w:t>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тізілімдерінен үзінді көшірмелер</w:t>
            </w:r>
            <w:r>
              <w:br/>
            </w:r>
            <w:r>
              <w:rPr>
                <w:rFonts w:ascii="Times New Roman"/>
                <w:b w:val="false"/>
                <w:i w:val="false"/>
                <w:color w:val="000000"/>
                <w:sz w:val="20"/>
              </w:rPr>
              <w:t>беру қағидасына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20"/>
    <w:p>
      <w:pPr>
        <w:spacing w:after="0"/>
        <w:ind w:left="0"/>
        <w:jc w:val="left"/>
      </w:pPr>
      <w:r>
        <w:rPr>
          <w:rFonts w:ascii="Times New Roman"/>
          <w:b/>
          <w:i w:val="false"/>
          <w:color w:val="000000"/>
        </w:rPr>
        <w:t xml:space="preserve">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беруден ДӘЛЕЛДІ БАС ТАРТУ</w:t>
      </w:r>
    </w:p>
    <w:bookmarkEnd w:id="120"/>
    <w:p>
      <w:pPr>
        <w:spacing w:after="0"/>
        <w:ind w:left="0"/>
        <w:jc w:val="both"/>
      </w:pPr>
      <w:r>
        <w:rPr>
          <w:rFonts w:ascii="Times New Roman"/>
          <w:b w:val="false"/>
          <w:i w:val="false"/>
          <w:color w:val="000000"/>
          <w:sz w:val="28"/>
        </w:rPr>
        <w:t>
      "Ұлттық зияткерлік меншік институты" шаруашылық жүргізу құқығындағы республикалық мемлекеттік кәсіпорны өтініш беруші ұсынған төленгенін растайтын құжаттың болмауына байланысты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беруден бас тартады.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таңбаларын және тауар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таңбаларының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09" w:id="121"/>
    <w:p>
      <w:pPr>
        <w:spacing w:after="0"/>
        <w:ind w:left="0"/>
        <w:jc w:val="left"/>
      </w:pPr>
      <w:r>
        <w:rPr>
          <w:rFonts w:ascii="Times New Roman"/>
          <w:b/>
          <w:i w:val="false"/>
          <w:color w:val="000000"/>
        </w:rPr>
        <w:t xml:space="preserve"> "Тауар таңбасын тіркеу" мемлекеттік қызметін көрсету туралы ХАБАРЛАМА</w:t>
      </w:r>
    </w:p>
    <w:bookmarkEnd w:id="121"/>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таңбалары, қызмет көрсету таңбалары және тауар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таңбаларын және тауар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таңбаларының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12" w:id="122"/>
    <w:p>
      <w:pPr>
        <w:spacing w:after="0"/>
        <w:ind w:left="0"/>
        <w:jc w:val="left"/>
      </w:pPr>
      <w:r>
        <w:rPr>
          <w:rFonts w:ascii="Times New Roman"/>
          <w:b/>
          <w:i w:val="false"/>
          <w:color w:val="000000"/>
        </w:rPr>
        <w:t xml:space="preserve"> Өтінішті одан әрі қараудан ДӘЛЕЛДІ БАС ТАРТУ</w:t>
      </w:r>
    </w:p>
    <w:bookmarkEnd w:id="122"/>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таңбаларын және тауар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таңбаларының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15" w:id="123"/>
    <w:p>
      <w:pPr>
        <w:spacing w:after="0"/>
        <w:ind w:left="0"/>
        <w:jc w:val="left"/>
      </w:pPr>
      <w:r>
        <w:rPr>
          <w:rFonts w:ascii="Times New Roman"/>
          <w:b/>
          <w:i w:val="false"/>
          <w:color w:val="000000"/>
        </w:rPr>
        <w:t xml:space="preserve"> "Тауар шығарылған жердің атауын пайдалану құқығын тіркеу" мемлекеттік қызметін көрсету туралы ХАБАРЛАМА</w:t>
      </w:r>
    </w:p>
    <w:bookmarkEnd w:id="123"/>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таңбалары, қызмет көрсету таңбалары және тауар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Тауар шығарылған жердің атауын пайдалану құқығы № _ Қазақстан Республикасы тауар шығарылған жердің атауын мемлекеттік тізілімінде тіркелгенін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таңбаларын және тауар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таңбаларының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w:t>
            </w:r>
            <w:r>
              <w:br/>
            </w:r>
            <w:r>
              <w:rPr>
                <w:rFonts w:ascii="Times New Roman"/>
                <w:b w:val="false"/>
                <w:i w:val="false"/>
                <w:color w:val="000000"/>
                <w:sz w:val="20"/>
              </w:rPr>
              <w:t>оны 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18" w:id="124"/>
    <w:p>
      <w:pPr>
        <w:spacing w:after="0"/>
        <w:ind w:left="0"/>
        <w:jc w:val="left"/>
      </w:pPr>
      <w:r>
        <w:rPr>
          <w:rFonts w:ascii="Times New Roman"/>
          <w:b/>
          <w:i w:val="false"/>
          <w:color w:val="000000"/>
        </w:rPr>
        <w:t xml:space="preserve"> Өтінішті одан әрі қараудан ДӘЛЕЛДІ БАС ТАРТУ</w:t>
      </w:r>
    </w:p>
    <w:bookmarkEnd w:id="124"/>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таңбаларын және тауар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таңбаларының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21" w:id="125"/>
    <w:p>
      <w:pPr>
        <w:spacing w:after="0"/>
        <w:ind w:left="0"/>
        <w:jc w:val="left"/>
      </w:pPr>
      <w:r>
        <w:rPr>
          <w:rFonts w:ascii="Times New Roman"/>
          <w:b/>
          <w:i w:val="false"/>
          <w:color w:val="000000"/>
        </w:rPr>
        <w:t xml:space="preserve"> Тауар таңбасына куәліктің телнұсқасын беру туралы ХАБАРЛАМА</w:t>
      </w:r>
    </w:p>
    <w:bookmarkEnd w:id="125"/>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таңбалары, қызмет көрсету таңбалары және тауар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телнұсқа берілгені туралы хабарлайды. Беру туралы мәліметтер _____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таңбаларын және тауар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таңбаларының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24" w:id="126"/>
    <w:p>
      <w:pPr>
        <w:spacing w:after="0"/>
        <w:ind w:left="0"/>
        <w:jc w:val="left"/>
      </w:pPr>
      <w:r>
        <w:rPr>
          <w:rFonts w:ascii="Times New Roman"/>
          <w:b/>
          <w:i w:val="false"/>
          <w:color w:val="000000"/>
        </w:rPr>
        <w:t xml:space="preserve"> Өтінішті одан әрі қараудан ДӘЛЕЛДІ БАС ТАРТУ</w:t>
      </w:r>
    </w:p>
    <w:bookmarkEnd w:id="126"/>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 тіркеу</w:t>
            </w:r>
            <w:r>
              <w:br/>
            </w:r>
            <w:r>
              <w:rPr>
                <w:rFonts w:ascii="Times New Roman"/>
                <w:b w:val="false"/>
                <w:i w:val="false"/>
                <w:color w:val="000000"/>
                <w:sz w:val="20"/>
              </w:rPr>
              <w:t>және қорғау құжаттарын және</w:t>
            </w:r>
            <w:r>
              <w:br/>
            </w:r>
            <w:r>
              <w:rPr>
                <w:rFonts w:ascii="Times New Roman"/>
                <w:b w:val="false"/>
                <w:i w:val="false"/>
                <w:color w:val="000000"/>
                <w:sz w:val="20"/>
              </w:rPr>
              <w:t>олардың телнұсқаларын беру,</w:t>
            </w:r>
            <w:r>
              <w:br/>
            </w:r>
            <w:r>
              <w:rPr>
                <w:rFonts w:ascii="Times New Roman"/>
                <w:b w:val="false"/>
                <w:i w:val="false"/>
                <w:color w:val="000000"/>
                <w:sz w:val="20"/>
              </w:rPr>
              <w:t>патенттерді жарамсыз деп тану</w:t>
            </w:r>
            <w:r>
              <w:br/>
            </w:r>
            <w:r>
              <w:rPr>
                <w:rFonts w:ascii="Times New Roman"/>
                <w:b w:val="false"/>
                <w:i w:val="false"/>
                <w:color w:val="000000"/>
                <w:sz w:val="20"/>
              </w:rPr>
              <w:t>және қолданылуын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127"/>
    <w:p>
      <w:pPr>
        <w:spacing w:after="0"/>
        <w:ind w:left="0"/>
        <w:jc w:val="left"/>
      </w:pPr>
      <w:r>
        <w:rPr>
          <w:rFonts w:ascii="Times New Roman"/>
          <w:b/>
          <w:i w:val="false"/>
          <w:color w:val="000000"/>
        </w:rPr>
        <w:t xml:space="preserve"> "Өнеркәсіптік меншік саласындағы қорғау құжаттарын беру" мемлекеттік қызметін көрсету туралы  ХАБАРЛАМА</w:t>
      </w:r>
    </w:p>
    <w:bookmarkEnd w:id="127"/>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Қазақстан Республикасы </w:t>
      </w:r>
      <w:r>
        <w:rPr>
          <w:rFonts w:ascii="Times New Roman"/>
          <w:b w:val="false"/>
          <w:i w:val="false"/>
          <w:color w:val="000000"/>
          <w:sz w:val="28"/>
        </w:rPr>
        <w:t>Патент Заңының</w:t>
      </w:r>
      <w:r>
        <w:rPr>
          <w:rFonts w:ascii="Times New Roman"/>
          <w:b w:val="false"/>
          <w:i w:val="false"/>
          <w:color w:val="000000"/>
          <w:sz w:val="28"/>
        </w:rPr>
        <w:t xml:space="preserve"> _ бабының _ тармағына сәйкес қорғау құжаттарының берілгені туралы хабарлайды. Беру туралы мәліметтер _____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128"/>
    <w:p>
      <w:pPr>
        <w:spacing w:after="0"/>
        <w:ind w:left="0"/>
        <w:jc w:val="left"/>
      </w:pPr>
      <w:r>
        <w:rPr>
          <w:rFonts w:ascii="Times New Roman"/>
          <w:b/>
          <w:i w:val="false"/>
          <w:color w:val="000000"/>
        </w:rPr>
        <w:t xml:space="preserve"> Өтінішті одан әрі қараудан ДӘЛЕЛДІ БАС ТАРТУ</w:t>
      </w:r>
    </w:p>
    <w:bookmarkEnd w:id="128"/>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 тіркеу</w:t>
            </w:r>
            <w:r>
              <w:br/>
            </w:r>
            <w:r>
              <w:rPr>
                <w:rFonts w:ascii="Times New Roman"/>
                <w:b w:val="false"/>
                <w:i w:val="false"/>
                <w:color w:val="000000"/>
                <w:sz w:val="20"/>
              </w:rPr>
              <w:t>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33" w:id="129"/>
    <w:p>
      <w:pPr>
        <w:spacing w:after="0"/>
        <w:ind w:left="0"/>
        <w:jc w:val="left"/>
      </w:pPr>
      <w:r>
        <w:rPr>
          <w:rFonts w:ascii="Times New Roman"/>
          <w:b/>
          <w:i w:val="false"/>
          <w:color w:val="000000"/>
        </w:rPr>
        <w:t xml:space="preserve"> Өнеркәсіптік меншік саласындағы қорғау құжатының телнұсқасын беру туралы  ХАБАРЛАМА</w:t>
      </w:r>
    </w:p>
    <w:bookmarkEnd w:id="129"/>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Қазақстан Республикасы </w:t>
      </w:r>
      <w:r>
        <w:rPr>
          <w:rFonts w:ascii="Times New Roman"/>
          <w:b w:val="false"/>
          <w:i w:val="false"/>
          <w:color w:val="000000"/>
          <w:sz w:val="28"/>
        </w:rPr>
        <w:t>Патент Заңының</w:t>
      </w:r>
      <w:r>
        <w:rPr>
          <w:rFonts w:ascii="Times New Roman"/>
          <w:b w:val="false"/>
          <w:i w:val="false"/>
          <w:color w:val="000000"/>
          <w:sz w:val="28"/>
        </w:rPr>
        <w:t xml:space="preserve"> _ бабының _ тармағына сәйкес телнұсқа берілгені туралы хабарлайды. Беру туралы мәліметтер ____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36" w:id="130"/>
    <w:p>
      <w:pPr>
        <w:spacing w:after="0"/>
        <w:ind w:left="0"/>
        <w:jc w:val="left"/>
      </w:pPr>
      <w:r>
        <w:rPr>
          <w:rFonts w:ascii="Times New Roman"/>
          <w:b/>
          <w:i w:val="false"/>
          <w:color w:val="000000"/>
        </w:rPr>
        <w:t xml:space="preserve"> Өнеркәсіптік меншік саласындағы телнұсқаны беруден бас тарту туралы  ХАБАРЛАМА</w:t>
      </w:r>
    </w:p>
    <w:bookmarkEnd w:id="130"/>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"Мемлекеттік көрсетілетін қызметтер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бабына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тізіліміне топологияларды енгізу</w:t>
            </w:r>
            <w:r>
              <w:br/>
            </w:r>
            <w:r>
              <w:rPr>
                <w:rFonts w:ascii="Times New Roman"/>
                <w:b w:val="false"/>
                <w:i w:val="false"/>
                <w:color w:val="000000"/>
                <w:sz w:val="20"/>
              </w:rPr>
              <w:t>және тіркеу туралы куәліктерді,</w:t>
            </w:r>
            <w:r>
              <w:br/>
            </w:r>
            <w:r>
              <w:rPr>
                <w:rFonts w:ascii="Times New Roman"/>
                <w:b w:val="false"/>
                <w:i w:val="false"/>
                <w:color w:val="000000"/>
                <w:sz w:val="20"/>
              </w:rPr>
              <w:t>авторлардың куәліктерін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39" w:id="131"/>
    <w:p>
      <w:pPr>
        <w:spacing w:after="0"/>
        <w:ind w:left="0"/>
        <w:jc w:val="left"/>
      </w:pPr>
      <w:r>
        <w:rPr>
          <w:rFonts w:ascii="Times New Roman"/>
          <w:b/>
          <w:i w:val="false"/>
          <w:color w:val="000000"/>
        </w:rPr>
        <w:t xml:space="preserve"> "Интегралдық микросхемалар топологияларын тіркеу" мемлекетік қызметін көрсету туралы  ХАБАРЛАМА</w:t>
      </w:r>
    </w:p>
    <w:bookmarkEnd w:id="131"/>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"Интегралдық микросхемалар топологияларын құқықтық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Интегралдық микросхема топологиясы Қазақстан Республикасының интегралдық микросхемалар топологияларының мемлекеттік тізілімінде тіркелгенін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тізіліміне топологияларды енгізу</w:t>
            </w:r>
            <w:r>
              <w:br/>
            </w:r>
            <w:r>
              <w:rPr>
                <w:rFonts w:ascii="Times New Roman"/>
                <w:b w:val="false"/>
                <w:i w:val="false"/>
                <w:color w:val="000000"/>
                <w:sz w:val="20"/>
              </w:rPr>
              <w:t>және тіркеу туралы куәліктерді,</w:t>
            </w:r>
            <w:r>
              <w:br/>
            </w:r>
            <w:r>
              <w:rPr>
                <w:rFonts w:ascii="Times New Roman"/>
                <w:b w:val="false"/>
                <w:i w:val="false"/>
                <w:color w:val="000000"/>
                <w:sz w:val="20"/>
              </w:rPr>
              <w:t>авторлардың куәліктерін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42" w:id="132"/>
    <w:p>
      <w:pPr>
        <w:spacing w:after="0"/>
        <w:ind w:left="0"/>
        <w:jc w:val="left"/>
      </w:pPr>
      <w:r>
        <w:rPr>
          <w:rFonts w:ascii="Times New Roman"/>
          <w:b/>
          <w:i w:val="false"/>
          <w:color w:val="000000"/>
        </w:rPr>
        <w:t xml:space="preserve"> Өтінішті одан әрі қараудан ДӘЛЕЛДІ БАС ТАРТУ</w:t>
      </w:r>
    </w:p>
    <w:bookmarkEnd w:id="132"/>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5" w:id="133"/>
    <w:p>
      <w:pPr>
        <w:spacing w:after="0"/>
        <w:ind w:left="0"/>
        <w:jc w:val="left"/>
      </w:pPr>
      <w:r>
        <w:rPr>
          <w:rFonts w:ascii="Times New Roman"/>
          <w:b/>
          <w:i w:val="false"/>
          <w:color w:val="000000"/>
        </w:rPr>
        <w:t xml:space="preserve"> "Селекциялық жетістікке қорғау құжатын беру" мемлекетік қызметін көрсету туралы  ХАБАРЛАМА</w:t>
      </w:r>
    </w:p>
    <w:bookmarkEnd w:id="133"/>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қорғау құжаттарының берілгені туралы хабарлайды. Беру туралы мәліметтер 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48" w:id="134"/>
    <w:p>
      <w:pPr>
        <w:spacing w:after="0"/>
        <w:ind w:left="0"/>
        <w:jc w:val="left"/>
      </w:pPr>
      <w:r>
        <w:rPr>
          <w:rFonts w:ascii="Times New Roman"/>
          <w:b/>
          <w:i w:val="false"/>
          <w:color w:val="000000"/>
        </w:rPr>
        <w:t xml:space="preserve"> Өтінішті одан әрі қараудан  ДӘЛЕЛДІ БАС ТАРТУ</w:t>
      </w:r>
    </w:p>
    <w:bookmarkEnd w:id="134"/>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135"/>
    <w:p>
      <w:pPr>
        <w:spacing w:after="0"/>
        <w:ind w:left="0"/>
        <w:jc w:val="left"/>
      </w:pPr>
      <w:r>
        <w:rPr>
          <w:rFonts w:ascii="Times New Roman"/>
          <w:b/>
          <w:i w:val="false"/>
          <w:color w:val="000000"/>
        </w:rPr>
        <w:t xml:space="preserve"> Селекциялық жетістікке қорғау құжатының телнұсқасын беру туралы  ХАБАРЛАМА</w:t>
      </w:r>
    </w:p>
    <w:bookmarkEnd w:id="135"/>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телнұсқа берілгені туралы хабарлайды. Беру туралы мәліметтер 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254" w:id="136"/>
    <w:p>
      <w:pPr>
        <w:spacing w:after="0"/>
        <w:ind w:left="0"/>
        <w:jc w:val="left"/>
      </w:pPr>
      <w:r>
        <w:rPr>
          <w:rFonts w:ascii="Times New Roman"/>
          <w:b/>
          <w:i w:val="false"/>
          <w:color w:val="000000"/>
        </w:rPr>
        <w:t xml:space="preserve"> Өтінішті одан әрі қараудан  ДӘЛЕЛДІ БАС ТАРТУ</w:t>
      </w:r>
    </w:p>
    <w:bookmarkEnd w:id="136"/>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w:t>
      </w:r>
    </w:p>
    <w:bookmarkStart w:name="z257" w:id="137"/>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қызметін көрсету туралы ХАБАРЛАМА</w:t>
      </w:r>
    </w:p>
    <w:bookmarkEnd w:id="137"/>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таңбалары, қызмет көрсету таңбалары және тауар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таңбасына құқықтарды басқаға беру шарты (ішінара) бойынша айрықша құқықты беру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 , Лицензиар (Қосалқы лицензиар),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60" w:id="138"/>
    <w:p>
      <w:pPr>
        <w:spacing w:after="0"/>
        <w:ind w:left="0"/>
        <w:jc w:val="left"/>
      </w:pPr>
      <w:r>
        <w:rPr>
          <w:rFonts w:ascii="Times New Roman"/>
          <w:b/>
          <w:i w:val="false"/>
          <w:color w:val="000000"/>
        </w:rPr>
        <w:t xml:space="preserve"> Өтінішті одан әрі қараудан  ДӘЛЕЛДІ БАС ТАРТУ</w:t>
      </w:r>
    </w:p>
    <w:bookmarkEnd w:id="138"/>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263" w:id="139"/>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қызметін көрсету туралы  ХАБАРЛАМА</w:t>
      </w:r>
    </w:p>
    <w:bookmarkEnd w:id="139"/>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таңбалары, қызмет көрсету таңбалары және тауар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 пайдалануға арналған лицензиялық шарт бойынша айрықша (қосалқы) лицензия беру (бермеу)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66" w:id="140"/>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140"/>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таңбалары, қызмет көрсету таңбалары және тауар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 (ларды) пайдалануға айрықша лицензия беру (бермеу) туралы кешенді кәсіпкерлік (қосалқы) лицензия шарты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 иеленуші , Лицензиар (Қосалқы лицензиар), Кешенді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Құқықтық мирасқор, Лицензиат (Қосалқы лицензиат),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69" w:id="141"/>
    <w:p>
      <w:pPr>
        <w:spacing w:after="0"/>
        <w:ind w:left="0"/>
        <w:jc w:val="left"/>
      </w:pPr>
      <w:r>
        <w:rPr>
          <w:rFonts w:ascii="Times New Roman"/>
          <w:b/>
          <w:i w:val="false"/>
          <w:color w:val="000000"/>
        </w:rPr>
        <w:t xml:space="preserve"> Өтінішті одан әрі қараудан  ДӘЛЕЛДІ БАС ТАРТУ ТУРАЛЫ</w:t>
      </w:r>
    </w:p>
    <w:bookmarkEnd w:id="141"/>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w:t>
      </w:r>
    </w:p>
    <w:bookmarkStart w:name="z272" w:id="142"/>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қызметін көрсету туралы  ХАБАРЛАМА</w:t>
      </w:r>
    </w:p>
    <w:bookmarkEnd w:id="142"/>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патент бойынша Селекциялық жетістікке құқықтарды беру (ішінара) шарты бойынша айрықша құқықты беру Қазақстан Республикасының Селекциялық жетістіктердің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 , Лицензиар (Қосалқы лицензиар),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75" w:id="143"/>
    <w:p>
      <w:pPr>
        <w:spacing w:after="0"/>
        <w:ind w:left="0"/>
        <w:jc w:val="left"/>
      </w:pPr>
      <w:r>
        <w:rPr>
          <w:rFonts w:ascii="Times New Roman"/>
          <w:b/>
          <w:i w:val="false"/>
          <w:color w:val="000000"/>
        </w:rPr>
        <w:t xml:space="preserve"> Өтінішті одан әрі қараудан  ДӘЛЕЛДІ БАС ТАРТУ</w:t>
      </w:r>
    </w:p>
    <w:bookmarkEnd w:id="143"/>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278" w:id="144"/>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қызметін көрсету туралы  ХАБАРЛАМА</w:t>
      </w:r>
    </w:p>
    <w:bookmarkEnd w:id="144"/>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патент бойынша Селекциялық жетістікті пайдалануға лицензиялық шарт бойынша айрықша (қосалқы) лицензия беру (бермеу) Қазақстан Республикасының селекциялық жетістіктердің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81" w:id="145"/>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145"/>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Селекциялық жетістіктерді пайдалануға айрықша лицензия беру (бермеу) туралы кешенді кәсіпкерлік (қосалқы) лицензия шарты Қазақстан Республикасының Селекциялық жетістіктердің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Патент иеленуші , Лицензиар (Қосалқы лицензиар), Кешенді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284" w:id="146"/>
    <w:p>
      <w:pPr>
        <w:spacing w:after="0"/>
        <w:ind w:left="0"/>
        <w:jc w:val="left"/>
      </w:pPr>
      <w:r>
        <w:rPr>
          <w:rFonts w:ascii="Times New Roman"/>
          <w:b/>
          <w:i w:val="false"/>
          <w:color w:val="000000"/>
        </w:rPr>
        <w:t xml:space="preserve"> Өтінішті одан әрі қараудан  ДӘЛЕЛДІ БАС ТАРТУ ТУРАЛЫ</w:t>
      </w:r>
    </w:p>
    <w:bookmarkEnd w:id="146"/>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 объектісіне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тиісті мемлекеттік</w:t>
            </w:r>
            <w:r>
              <w:br/>
            </w:r>
            <w:r>
              <w:rPr>
                <w:rFonts w:ascii="Times New Roman"/>
                <w:b w:val="false"/>
                <w:i w:val="false"/>
                <w:color w:val="000000"/>
                <w:sz w:val="20"/>
              </w:rPr>
              <w:t>тізілімдерде тіркеу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w:t>
      </w:r>
    </w:p>
    <w:bookmarkStart w:name="z287" w:id="147"/>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қызметтін көрсету туралы  ХАБАРЛАМА</w:t>
      </w:r>
    </w:p>
    <w:bookmarkEnd w:id="147"/>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Патент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Селекциялық жетістіктерді пайдалануға айрықша лицензия беру (бермеу) туралы кешенді кәсіпкерлік (қосалқы) лицензия шарты Қазақстан Республикасының селекциялық жетістіктердің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 объектісіне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тиісті мемлекеттік</w:t>
            </w:r>
            <w:r>
              <w:br/>
            </w:r>
            <w:r>
              <w:rPr>
                <w:rFonts w:ascii="Times New Roman"/>
                <w:b w:val="false"/>
                <w:i w:val="false"/>
                <w:color w:val="000000"/>
                <w:sz w:val="20"/>
              </w:rPr>
              <w:t>тізілімдерде тіркеу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 , Лицензиар (Қосалқы лицензиар),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Құқықтық мирасқор, Лицензиат (Қосалқы лицензиат),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90" w:id="148"/>
    <w:p>
      <w:pPr>
        <w:spacing w:after="0"/>
        <w:ind w:left="0"/>
        <w:jc w:val="left"/>
      </w:pPr>
      <w:r>
        <w:rPr>
          <w:rFonts w:ascii="Times New Roman"/>
          <w:b/>
          <w:i w:val="false"/>
          <w:color w:val="000000"/>
        </w:rPr>
        <w:t xml:space="preserve"> Өтінішті одан әрі қарау туралы  ДӘЛЕЛДІ БАС ТАРТУ</w:t>
      </w:r>
    </w:p>
    <w:bookmarkEnd w:id="148"/>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 объектісіне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тиісті мемлекеттік</w:t>
            </w:r>
            <w:r>
              <w:br/>
            </w:r>
            <w:r>
              <w:rPr>
                <w:rFonts w:ascii="Times New Roman"/>
                <w:b w:val="false"/>
                <w:i w:val="false"/>
                <w:color w:val="000000"/>
                <w:sz w:val="20"/>
              </w:rPr>
              <w:t>тізілімдерде тіркеу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293" w:id="149"/>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149"/>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"Қазақстан Республикасының Патент заңы"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патент бойынша өнертабысты (пайдалы модельді, өнеркәсіптік үлгіні) пайдалануға лицензиялық шарт бойынша айрықша (қосалқы) лицензия беру (бермеу) Қазақстан Республикасы пайдалы модельдерінің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 объектісіне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тиісті мемлекеттік</w:t>
            </w:r>
            <w:r>
              <w:br/>
            </w:r>
            <w:r>
              <w:rPr>
                <w:rFonts w:ascii="Times New Roman"/>
                <w:b w:val="false"/>
                <w:i w:val="false"/>
                <w:color w:val="000000"/>
                <w:sz w:val="20"/>
              </w:rPr>
              <w:t>тізілімдерде тіркеу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96" w:id="150"/>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150"/>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"Қазақстан Республикасының Патент заңы"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өнертабысты (пайдалы модельді) пайдалануға лицензиялық шарт бойынша айрықша лицензия беру (бермеу) туралы кешенді кәсіпкерлік (қосалқы) лицензия шартын тіркеу туралы кешенді кәсіпкерлік (қосалқы) лицензия шарты, № _ патент (там) бойынша Қазақстан Республикасының пайдалы модельдерінің мемлекеттік тізілімінде тіркелген.</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 объектісіне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тиісті мемлекеттік</w:t>
            </w:r>
            <w:r>
              <w:br/>
            </w:r>
            <w:r>
              <w:rPr>
                <w:rFonts w:ascii="Times New Roman"/>
                <w:b w:val="false"/>
                <w:i w:val="false"/>
                <w:color w:val="000000"/>
                <w:sz w:val="20"/>
              </w:rPr>
              <w:t>тізілімдерде тіркеу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 , Лицензиар (Қосалқы лицензиар),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Құқықтық мирасқор, Лицензиат (Қосалқы лицензиат),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299" w:id="151"/>
    <w:p>
      <w:pPr>
        <w:spacing w:after="0"/>
        <w:ind w:left="0"/>
        <w:jc w:val="left"/>
      </w:pPr>
      <w:r>
        <w:rPr>
          <w:rFonts w:ascii="Times New Roman"/>
          <w:b/>
          <w:i w:val="false"/>
          <w:color w:val="000000"/>
        </w:rPr>
        <w:t xml:space="preserve"> Өтінішті одан әрі қарау туралы  ДӘЛЕЛДІ БАС ТАРТУ</w:t>
      </w:r>
    </w:p>
    <w:bookmarkEnd w:id="151"/>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