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8ff3" w14:textId="e8d8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"Құтқарушыларды аттестаттау және қайта аттестаттау қағидаларын бекіту туралы" Қазақстан Республикасы Ішкі істер министрінің 2018 жылғы 11 шілдедегі № 507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21 маусымдағы № 297 бұйрығы. Қазақстан Республикасының Әділет министрлігінде 2021 жылғы 1 шiлдеде № 23232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"Құтқарушыларды аттестаттау және қайта аттестаттау қағидаларын бекіту туралы" Қазақстан Республикасы Ішкі істер министрінің 2018 жылғы 11 шілдедегі № 507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17233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Құтқарушыларды аттестаттау және қайта аттестаттау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Аттестаттауды өткізу тәртібі";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 2020 жылғы 30 қазандағы № ҚР ДСМ-175/2020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21579 болып тіркелген) бекітілген 075/у нысанындағы медициналық анықтамамен расталған медициналық куәландыру;";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Мерзімді аттестаттаудың қорытындысы бойынша мынадай сыныптылық беру жүргізіледі: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"3-сыныпты құтқарушы маман" құтқарушы ретінде кемінде үш жыл жұмыс өтілі бар және дене шынықтыру даярлығы бойынша "жақсы" бағасынан төмен емес шекті нәтижелерге қол жеткізген құтқарушыға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"2-сыныпты құтқарушы маманы" 3-сыныпты құтқарушы ретінде кемінде үш жыл жұмыс өтілі бар және дене шынықтыру даярлығы бойынша "жақсы" бағасынан төмен емес шекті нәтижелерге қол жеткізген құтқарушыға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"1-сыныпты құтқарушы маманы" 2-сыныпты құтқарушы ретінде кемінде үш жыл жұмыс өтілі бар және дене шынықтыру даярлығы бойынша "жақсы" бағасынан төмен емес шекті нәтижелерге қол жеткізген құтқарушыға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"халықаралық сыныпты құтқарушы" 1-сыныпты құтқарушы ретінде кемінде үш жыл жұмыс өтілі бар, қызметтің барлық кезеңінде халықаралық құтқару жұмыстарына немесе Қазақстан Республикасынан тыс жерлерде кемінде үш рет оқу-жаттығуларға қатысқан және дене шынықтыру даярлығы бойынша "жақсы" бағасынан төмен емес шекті нәтижелерге қол жеткізген құтқарушыға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құтқару жұмыстары – Қазақстан Республикасынан тыс жерлерде адамдарды, материалдық және мәдени құндылықтарды құтқаруға, ТЖ аймағындағы табиғи ортаны қорғауға, ТЖ-ны оқшаулауға және адамдардың өмірі мен денсаулығына қатер төндіретін қауіпті әсерлерді басуға немесе ықтимал ең төменгі деңгейге дейін жеткізуге бағытталған іс-әрекеттер;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құтқару оқу-жаттығулары – бұл құтқару бөлімшелерінің өзара іс-қимылы мен әзірлігі деңгейін арттыруға байланысты дайындық іс-шаралары, сондай-ақ авариялық-құтқару және кезек күттірмейтін жұмыстарды жүргізу процесінде пайдаланылатын тактикалық дағдыларды жетілдіру.";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6-қосымша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Төтенше жағдайларды жою департаменті Қазақстан Республикасының заңнамасында белгіленген тәртіппен: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Құтқарушыларды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қайта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 шынықтыру даярлығы бойынша нормативтер ерлерге арналған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343"/>
        <w:gridCol w:w="375"/>
        <w:gridCol w:w="1239"/>
        <w:gridCol w:w="1573"/>
        <w:gridCol w:w="1574"/>
        <w:gridCol w:w="1574"/>
        <w:gridCol w:w="1574"/>
        <w:gridCol w:w="1385"/>
      </w:tblGrid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Жаттығудың атауы</w:t>
            </w:r>
          </w:p>
        </w:tc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Медициналық-жас топтары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дейін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32-39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жас және одан жоғары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Белтемірге тартылу (рет саны)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Белтемірдегі күштік жаттығулар кешені (қайталау саны)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метрге жүгіру (секунд)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метрге жүгіру (секунд)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метрге жүзу (секунд)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метр)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метрге жүгіру (минут секунд)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әйелдерге арналған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298"/>
        <w:gridCol w:w="367"/>
        <w:gridCol w:w="1216"/>
        <w:gridCol w:w="1543"/>
        <w:gridCol w:w="1544"/>
        <w:gridCol w:w="1544"/>
        <w:gridCol w:w="1544"/>
        <w:gridCol w:w="1593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Жаттығудың атауы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Медициналық-жас топтары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дейін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32-39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жас және одан жоғары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Арқада жатып денені көтеру (минутына рет саны)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метрге жүгіру (секунд)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метрге жүгіру (секунд)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метрге жүзу (секунд)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метр)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метрге жүгіру (минут секунд)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метр)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Ерлерге арналған кешенді күштік жаттығулар айналып көтерілуден, белтемірге күшпен шығудан, іш тығыршығынан (белтемірге аяқпен түрту)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элементті орындағаннан кейін-бастапқы қалпына келу.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 белтемірге тиген кезде аяқты бүгуге рұқсат 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белтемірге екі қолда ілініп тұру бастапқы қалыпқа келу деп саналады;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бастапқы қалыпқа түсу белтемірге көтерілу жағынан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Кешенді күштік жаттығуларды орындау процесінде қатысушыларға белтемірде демалуға рұқсат етіледі (5 секундтан артық емес).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Құтқарушыларды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қайта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Құтқарушы жетоны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Құтқарушының жетоны тот баспайтын құрыштан жасалған, тік бұрышты жолақ, жандары дөңгелектенген және өлшемдері: ось сызығы бойынша ұзындығы - 50 миллиметр, ені - 25 миллиметр, қалыңдығы - 1,5 миллиметр. Карабині бар металл шынжырдағы жетонды денеге, кеудеге немесе қолға білезік ретінде тағу үшін ось сызығы бойынша жанында диаметрі 3 миллиметр екі тесік бар. Шынжыр ұзындығы - 700 миллиметр, баудың және карабиннің материалы-тот баспайтын құрыш.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Жетонның беткі жағында жазу ойылып жасалған: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 – "Қазақстан";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2-жол – "Құтқарушы";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3-жол құтқарушының тегі;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4-жол – құтқарушының аты және әкесінің аты (ол болған кезде);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5-жол – құтқарушының қан тобы;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6-жол – құтқарушының тіркеу нөмірі.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989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