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317b1" w14:textId="91317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"Босқын мәртебесiн беру туралы өтiнiшхатты тiркеу мен қараудың қағидаларын бекіту туралы" Қазақстан Республикасы Ішкі істер министрінің 2010 жылғы 29 қарашадағы № 496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2021 жылғы 24 маусымдағы № 365 бұйрығы. Қазақстан Республикасының Әділет министрлігінде 2021 жылғы 1 шiлдеде № 23244 болып тіркелді. Күші жойылды - Қазақстан Республикасы Еңбек және халықты әлеуметтік қорғау министрінің 2022 жылғы 7 сәуірдегі № 118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07.04.2022 </w:t>
      </w:r>
      <w:r>
        <w:rPr>
          <w:rFonts w:ascii="Times New Roman"/>
          <w:b w:val="false"/>
          <w:i w:val="false"/>
          <w:color w:val="ff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"Босқын мәртебесiн беру туралы өтiнiшхатты тiркеу мен қараудың қағидаларын бекіту туралы" Қазақстан Республикасы Ішкі істер министрінің 2010 жылғы 29 қарашадағы № 496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6681 тіркелді)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Босқын мәртебесiн беру туралы өтiнiшхатты тiркеу мен қарау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Босқын мәртебесін алу туралы өтінішхатты тіркеу және қарау қағидалары (бұдан әрі – Қағидалар) "Босқындар туралы" Қазақстан Республикасының Заңы (бұдан әрі - Заң)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босқын мәртебесін беру туралы өтінішхатты тіркеу мен қараудың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"3. Босқын мәртебесін алу үшін жеке тұлға Қазақстан Республикасына келісімен күнтізбелік бес күннің ішінде немесе өзі Қазақстан Республикасының аумағында болып, нәсілдік, ұлттық, діни сенім, азаматтық белгісі, белгілі бір әлеуметтік топқа жататындығы немесе саяси нанымы бойынша қудалауға ұшырау жағдайларының туындауы туралы білген сәттен бастап өзі немесе осыған уәкілетті өкіл уәкілетті органның аумақтық бөлінісі - Нұр-Сұлтан, Алматы, Шымкент қалаларының және облыстардың Полиция департаменттерінің Көші-қон қызметі басқармасына (бұдан әрі - КҚҚБ)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босқын мәртебесін беру туралы жазбаша өтінішхат (бұдан әрі – өтінішхат) береді. Өтінішхатқа пана іздеуші адамның жеке басын куәландыратын немесе растайтын құжаттар, өтінішхаттың негізділігін растайтын (болған жағдайда) құжаттар мен материалдар қоса беріледі.";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0" w:id="5"/>
    <w:p>
      <w:pPr>
        <w:spacing w:after="0"/>
        <w:ind w:left="0"/>
        <w:jc w:val="both"/>
      </w:pPr>
      <w:r>
        <w:rPr>
          <w:rFonts w:ascii="Times New Roman"/>
          <w:b w:val="false"/>
          <w:i w:val="false"/>
          <w:color w:val="000000"/>
          <w:sz w:val="28"/>
        </w:rPr>
        <w:t xml:space="preserve">
      "5. Уәкілетті орган өтінішхат келіп түскен күні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оны қабылдауды, Пана іздеуші адамдарды тіркеу журналына тіркеуді жүзеге асырады. КҚҚБ бастығы бөліністің жауапты орындаушысын айқындайды.";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"14. Өтінішхатты қарау рәсімін өтінішхатты қабылдағаннан кейін жауапты орындаушы жүргізіледі және:</w:t>
      </w:r>
    </w:p>
    <w:bookmarkEnd w:id="6"/>
    <w:p>
      <w:pPr>
        <w:spacing w:after="0"/>
        <w:ind w:left="0"/>
        <w:jc w:val="both"/>
      </w:pPr>
      <w:r>
        <w:rPr>
          <w:rFonts w:ascii="Times New Roman"/>
          <w:b w:val="false"/>
          <w:i w:val="false"/>
          <w:color w:val="000000"/>
          <w:sz w:val="28"/>
        </w:rPr>
        <w:t>
      өтініш иесі жүгінген күні "Көші-қон полициясы" ақпараттық жүйесінің "Босқындарды есепке алу" модулінде пана іздеген адамға электрондық іс жүргізіледі;</w:t>
      </w:r>
    </w:p>
    <w:p>
      <w:pPr>
        <w:spacing w:after="0"/>
        <w:ind w:left="0"/>
        <w:jc w:val="both"/>
      </w:pPr>
      <w:r>
        <w:rPr>
          <w:rFonts w:ascii="Times New Roman"/>
          <w:b w:val="false"/>
          <w:i w:val="false"/>
          <w:color w:val="000000"/>
          <w:sz w:val="28"/>
        </w:rPr>
        <w:t xml:space="preserve">
      өтінішхатты қабылдағаннан кейін күнтізбелік үш күн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пана іздеген адамды есепке алу карточкасы (бұдан әрі - есепке алу карточкасы) ресімделе отырып, пана іздеген адаммен сауалнама жүргізіледі;</w:t>
      </w:r>
    </w:p>
    <w:p>
      <w:pPr>
        <w:spacing w:after="0"/>
        <w:ind w:left="0"/>
        <w:jc w:val="both"/>
      </w:pPr>
      <w:r>
        <w:rPr>
          <w:rFonts w:ascii="Times New Roman"/>
          <w:b w:val="false"/>
          <w:i w:val="false"/>
          <w:color w:val="000000"/>
          <w:sz w:val="28"/>
        </w:rPr>
        <w:t>
      сауалнама жүргізілгеннен кейін пана іздеген адамды күнтізбелік бес күн ішінде Қазақстан Республикасының ішкі істер органдарының барлық есептері, сондай-ақ Бас прокуратураның Құқықтық статистика және арнайы есепке алу жөніндегі комитеті Құқық қорғау және арнаулы органдарының ақпарат алмасу жүйесінің (ҚҚАО ААЖ) есептері бойынша тексеріледі;</w:t>
      </w:r>
    </w:p>
    <w:p>
      <w:pPr>
        <w:spacing w:after="0"/>
        <w:ind w:left="0"/>
        <w:jc w:val="both"/>
      </w:pPr>
      <w:r>
        <w:rPr>
          <w:rFonts w:ascii="Times New Roman"/>
          <w:b w:val="false"/>
          <w:i w:val="false"/>
          <w:color w:val="000000"/>
          <w:sz w:val="28"/>
        </w:rPr>
        <w:t xml:space="preserve">
      ІІО және ҚҚАО ААЖ есептері бойынша адамды тексеруді жүзеге асырғаннан кейін күнтізбелік он бес күн ішінде өтініш иесіне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міндетті медициналық куәландырудан өтуге жолдама беріледі, сондай-ақ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сауалнама парағы ресімделе отырып, жеке әңгімелесу жүргізіледі;</w:t>
      </w:r>
    </w:p>
    <w:p>
      <w:pPr>
        <w:spacing w:after="0"/>
        <w:ind w:left="0"/>
        <w:jc w:val="both"/>
      </w:pPr>
      <w:r>
        <w:rPr>
          <w:rFonts w:ascii="Times New Roman"/>
          <w:b w:val="false"/>
          <w:i w:val="false"/>
          <w:color w:val="000000"/>
          <w:sz w:val="28"/>
        </w:rPr>
        <w:t>
      адаммен сұхбат жүргізу аяқталғаннан кейін біркүндік мерзімде ұлттық қауіпсіздік органына есепке алу карточкасының көшірмесі қоса беріле отырып, сұрау салу жолданады, ұлттық қауіпсіздік органдары жауапты күнтізбелік отыз күн ішінде жолдайды;</w:t>
      </w:r>
    </w:p>
    <w:p>
      <w:pPr>
        <w:spacing w:after="0"/>
        <w:ind w:left="0"/>
        <w:jc w:val="both"/>
      </w:pPr>
      <w:r>
        <w:rPr>
          <w:rFonts w:ascii="Times New Roman"/>
          <w:b w:val="false"/>
          <w:i w:val="false"/>
          <w:color w:val="000000"/>
          <w:sz w:val="28"/>
        </w:rPr>
        <w:t>
      ұлттық қауіпсіздік органдарының жауабын алғаннан кейін жауапты орындаушы күнтізбелік он күн ішінде іс материалдарын, фактілерді, алынған мәліметтердің дұрыстығын тексереді, қажет болған жағдайда Қазақстан Республикасының мемлекеттік органдарына сұрау салу жолдайды;</w:t>
      </w:r>
    </w:p>
    <w:p>
      <w:pPr>
        <w:spacing w:after="0"/>
        <w:ind w:left="0"/>
        <w:jc w:val="both"/>
      </w:pPr>
      <w:r>
        <w:rPr>
          <w:rFonts w:ascii="Times New Roman"/>
          <w:b w:val="false"/>
          <w:i w:val="false"/>
          <w:color w:val="000000"/>
          <w:sz w:val="28"/>
        </w:rPr>
        <w:t>
      күнтізбелік он күн ішінде өтінішхатты зерделеуді және ақпаратты жинауды аяқтағаннан кейін жауапты орындаушы Босқын мәртебесін беру, ұзарту, тоқтату және айыру рәсімін жүзеге асыру жөніндегі комиссияның (бұдан әрі - Комиссия) отырысында қарау үшін материалдар дайындайды.</w:t>
      </w:r>
    </w:p>
    <w:p>
      <w:pPr>
        <w:spacing w:after="0"/>
        <w:ind w:left="0"/>
        <w:jc w:val="both"/>
      </w:pPr>
      <w:r>
        <w:rPr>
          <w:rFonts w:ascii="Times New Roman"/>
          <w:b w:val="false"/>
          <w:i w:val="false"/>
          <w:color w:val="000000"/>
          <w:sz w:val="28"/>
        </w:rPr>
        <w:t>
      Өтінішхатты қарау мерзімін ұзарту үшін негіз болған жағдайда КҚҚБ бастығы Комиссияның ұсынымы бойынша тиісті шешім қабылдайды, ол туралы пана іздеген адамға екі жұмыс күні ішінде пошта арқылы – хабарламасы бар тапсырыс хатпен хабарланады.</w:t>
      </w:r>
    </w:p>
    <w:p>
      <w:pPr>
        <w:spacing w:after="0"/>
        <w:ind w:left="0"/>
        <w:jc w:val="both"/>
      </w:pPr>
      <w:r>
        <w:rPr>
          <w:rFonts w:ascii="Times New Roman"/>
          <w:b w:val="false"/>
          <w:i w:val="false"/>
          <w:color w:val="000000"/>
          <w:sz w:val="28"/>
        </w:rPr>
        <w:t>
      Комиссияның өтінішхатты қарау нәтижелері бойынша КҚҚБ бастығы күнтізбелік бір күн ішінде өтінішхат бойынша шешім қабылдайды.</w:t>
      </w:r>
    </w:p>
    <w:p>
      <w:pPr>
        <w:spacing w:after="0"/>
        <w:ind w:left="0"/>
        <w:jc w:val="both"/>
      </w:pPr>
      <w:r>
        <w:rPr>
          <w:rFonts w:ascii="Times New Roman"/>
          <w:b w:val="false"/>
          <w:i w:val="false"/>
          <w:color w:val="000000"/>
          <w:sz w:val="28"/>
        </w:rPr>
        <w:t>
      Босқын мәртебесін беру туралы өтінішхат бойынша оң шешім қабылданған жағдайда адам күнтізбелік бес күн ішінде дактилоскопиялануы тиіс.</w:t>
      </w:r>
    </w:p>
    <w:p>
      <w:pPr>
        <w:spacing w:after="0"/>
        <w:ind w:left="0"/>
        <w:jc w:val="both"/>
      </w:pPr>
      <w:r>
        <w:rPr>
          <w:rFonts w:ascii="Times New Roman"/>
          <w:b w:val="false"/>
          <w:i w:val="false"/>
          <w:color w:val="000000"/>
          <w:sz w:val="28"/>
        </w:rPr>
        <w:t>
      Қабылданған шешім туралы адамға бес жұмыс күні ішінде босқын куәлігін беру немесе дәлелді бас тарту арқылы хабарланады.";</w:t>
      </w:r>
    </w:p>
    <w:bookmarkStart w:name="z14" w:id="7"/>
    <w:p>
      <w:pPr>
        <w:spacing w:after="0"/>
        <w:ind w:left="0"/>
        <w:jc w:val="both"/>
      </w:pPr>
      <w:r>
        <w:rPr>
          <w:rFonts w:ascii="Times New Roman"/>
          <w:b w:val="false"/>
          <w:i w:val="false"/>
          <w:color w:val="000000"/>
          <w:sz w:val="28"/>
        </w:rPr>
        <w:t>
      мынадай мазмұндағы 34-1-тармақпен толықтырылсын:</w:t>
      </w:r>
    </w:p>
    <w:bookmarkEnd w:id="7"/>
    <w:bookmarkStart w:name="z15" w:id="8"/>
    <w:p>
      <w:pPr>
        <w:spacing w:after="0"/>
        <w:ind w:left="0"/>
        <w:jc w:val="both"/>
      </w:pPr>
      <w:r>
        <w:rPr>
          <w:rFonts w:ascii="Times New Roman"/>
          <w:b w:val="false"/>
          <w:i w:val="false"/>
          <w:color w:val="000000"/>
          <w:sz w:val="28"/>
        </w:rPr>
        <w:t>
      "34-1. Адамға босқын мәртебесін беруден бас тартуға мынадай мән-жайлар негіз болып табылады:</w:t>
      </w:r>
    </w:p>
    <w:bookmarkEnd w:id="8"/>
    <w:p>
      <w:pPr>
        <w:spacing w:after="0"/>
        <w:ind w:left="0"/>
        <w:jc w:val="both"/>
      </w:pPr>
      <w:r>
        <w:rPr>
          <w:rFonts w:ascii="Times New Roman"/>
          <w:b w:val="false"/>
          <w:i w:val="false"/>
          <w:color w:val="000000"/>
          <w:sz w:val="28"/>
        </w:rPr>
        <w:t>
      1) адамның нәсілдік, ұлттық, діни сенім, азаматтық белгісі, белгілі бір әлеуметтік топқа жататындығы немесе саяси нанымы бойынша қудалау құрбаны болуы мүмкін деген негізделген қауіптердің болмауы;</w:t>
      </w:r>
    </w:p>
    <w:p>
      <w:pPr>
        <w:spacing w:after="0"/>
        <w:ind w:left="0"/>
        <w:jc w:val="both"/>
      </w:pPr>
      <w:r>
        <w:rPr>
          <w:rFonts w:ascii="Times New Roman"/>
          <w:b w:val="false"/>
          <w:i w:val="false"/>
          <w:color w:val="000000"/>
          <w:sz w:val="28"/>
        </w:rPr>
        <w:t>
      2) егер адам өзі туралы және Қазақстан Республикасының аумағына келу мән-жайлары туралы хабарлаудан бас тартса не көрінеу жалған мәліметтерді хабарласа, сондай-ақ жалған құжаттарды ұсынса;</w:t>
      </w:r>
    </w:p>
    <w:p>
      <w:pPr>
        <w:spacing w:after="0"/>
        <w:ind w:left="0"/>
        <w:jc w:val="both"/>
      </w:pPr>
      <w:r>
        <w:rPr>
          <w:rFonts w:ascii="Times New Roman"/>
          <w:b w:val="false"/>
          <w:i w:val="false"/>
          <w:color w:val="000000"/>
          <w:sz w:val="28"/>
        </w:rPr>
        <w:t>
      3) адамда өзі оның қорғауын пайдалана алатын үшінші мемлекеттің азаматтығының болуы;</w:t>
      </w:r>
    </w:p>
    <w:p>
      <w:pPr>
        <w:spacing w:after="0"/>
        <w:ind w:left="0"/>
        <w:jc w:val="both"/>
      </w:pPr>
      <w:r>
        <w:rPr>
          <w:rFonts w:ascii="Times New Roman"/>
          <w:b w:val="false"/>
          <w:i w:val="false"/>
          <w:color w:val="000000"/>
          <w:sz w:val="28"/>
        </w:rPr>
        <w:t>
      4) егер адам қауіпсіз үшінші елдің аумағынан тікелей келсе;</w:t>
      </w:r>
    </w:p>
    <w:p>
      <w:pPr>
        <w:spacing w:after="0"/>
        <w:ind w:left="0"/>
        <w:jc w:val="both"/>
      </w:pPr>
      <w:r>
        <w:rPr>
          <w:rFonts w:ascii="Times New Roman"/>
          <w:b w:val="false"/>
          <w:i w:val="false"/>
          <w:color w:val="000000"/>
          <w:sz w:val="28"/>
        </w:rPr>
        <w:t>
      5) егер осы адамға қатысты өзі азаматы болып табылатын елде не келген елінде әрекет ететін террористік, экстремистік, сондай-ақ тыйым салынған діни ұйымдардың қызметіне қатысады не қатысты деп болжауға салмақты негіздер болса;</w:t>
      </w:r>
    </w:p>
    <w:p>
      <w:pPr>
        <w:spacing w:after="0"/>
        <w:ind w:left="0"/>
        <w:jc w:val="both"/>
      </w:pPr>
      <w:r>
        <w:rPr>
          <w:rFonts w:ascii="Times New Roman"/>
          <w:b w:val="false"/>
          <w:i w:val="false"/>
          <w:color w:val="000000"/>
          <w:sz w:val="28"/>
        </w:rPr>
        <w:t>
      6) егер аталған адам жөнінде бейбітшілікке қарсы қылмысқа, әскери қылмысқа немесе адамзатқа қарсы қылмысқа қатысты шаралар қолдану мақсатында жасалған халықаралық актілерде осы әрекеттерге берілген анықтамадағы осындай қылмыстарды жасады деп болжауға салмақты негіздер болса;</w:t>
      </w:r>
    </w:p>
    <w:p>
      <w:pPr>
        <w:spacing w:after="0"/>
        <w:ind w:left="0"/>
        <w:jc w:val="both"/>
      </w:pPr>
      <w:r>
        <w:rPr>
          <w:rFonts w:ascii="Times New Roman"/>
          <w:b w:val="false"/>
          <w:i w:val="false"/>
          <w:color w:val="000000"/>
          <w:sz w:val="28"/>
        </w:rPr>
        <w:t>
      7) егер осы адамға қатысты ол Қазақстан Республикасының аумағына келгенге дейін оның шегінен тысқары жерлерде саяси емес сипаттағы ауыр қылмыс жасады деп болжауға салмақты негіздер болса;</w:t>
      </w:r>
    </w:p>
    <w:p>
      <w:pPr>
        <w:spacing w:after="0"/>
        <w:ind w:left="0"/>
        <w:jc w:val="both"/>
      </w:pPr>
      <w:r>
        <w:rPr>
          <w:rFonts w:ascii="Times New Roman"/>
          <w:b w:val="false"/>
          <w:i w:val="false"/>
          <w:color w:val="000000"/>
          <w:sz w:val="28"/>
        </w:rPr>
        <w:t>
      8) егер осы адамға қатысты ол Қазақстан Республикасы мүшесі болып табылатын Біріккен Ұлттар Ұйымының және халықаралық ұйымдардың мақсаты мен қағидаттарына қайшы келетін әрекеттердің жасалуына кінәлі деп болжауға салмақты негіздер болса;</w:t>
      </w:r>
    </w:p>
    <w:p>
      <w:pPr>
        <w:spacing w:after="0"/>
        <w:ind w:left="0"/>
        <w:jc w:val="both"/>
      </w:pPr>
      <w:r>
        <w:rPr>
          <w:rFonts w:ascii="Times New Roman"/>
          <w:b w:val="false"/>
          <w:i w:val="false"/>
          <w:color w:val="000000"/>
          <w:sz w:val="28"/>
        </w:rPr>
        <w:t>
      9) егер осы адам Біріккен Ұлттар Ұйымының босқындар істері жөніндегі Жоғарғы комиссарының басқармасынан басқа, Біріккен Ұлттар Ұйымы органдарының немесе мекемелерінің қорғауын не көмегін пайдаланып отырса;</w:t>
      </w:r>
    </w:p>
    <w:p>
      <w:pPr>
        <w:spacing w:after="0"/>
        <w:ind w:left="0"/>
        <w:jc w:val="both"/>
      </w:pPr>
      <w:r>
        <w:rPr>
          <w:rFonts w:ascii="Times New Roman"/>
          <w:b w:val="false"/>
          <w:i w:val="false"/>
          <w:color w:val="000000"/>
          <w:sz w:val="28"/>
        </w:rPr>
        <w:t>
      10) осы адам Қазақстан Республикасының заңнамасына сәйкес дактилоскопиялық тіркеуден өтуден бас тартса немесе өтпесе, босқын мәртебесін беруден бас тартылады.";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алып тасталсын.</w:t>
      </w:r>
    </w:p>
    <w:bookmarkStart w:name="z22" w:id="9"/>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End w:id="9"/>
    <w:bookmarkStart w:name="z23" w:id="1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0"/>
    <w:bookmarkStart w:name="z24" w:id="11"/>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11"/>
    <w:bookmarkStart w:name="z25" w:id="12"/>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2"/>
    <w:bookmarkStart w:name="z26" w:id="1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(М.Т. Қабденов) жүктелсін.</w:t>
      </w:r>
    </w:p>
    <w:bookmarkEnd w:id="13"/>
    <w:bookmarkStart w:name="z27" w:id="1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