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5248" w14:textId="6895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қауіпсіздік саласындағы кәсіби авариялық-құтқару қызметтерінің құтқарушыларын даярлаудың үлгілік бағдарламасын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22 маусымдағы № 305 бұйрығы. Қазақстан Республикасының Әділет министрлігінде 2021 жылғы 3 шiлдеде № 23275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132)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Төтенше жағдайлар министрінің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Тау-кен саласының және жерасты құрылыстарының қауіпті өндірістік объектілерінде тау-кен құтқару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Көмір саласының және жерасты құрылыстарының қауіпті өндірістік объектілерінде тау-кен құтқару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Қауіпті өндірістік объектілерінде газдан құтқару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Мұнай-газ саласының қауіпті өндірістік объектілерінде бұрқаққа қарсы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заңнамада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Төтенше жағдайлар министрлігінің ресми интернет-ресурсында жариялануын;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Тау-кен саласының және жерасты құрылыстарының қауіпті өндірістік объектілерінде тау-кен құтқару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қауіпсіздік саласындағы авариялық-құтқару қызметтерінің қызметін реттейтін нормативтік құжаттар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құтқару құрылымын техникалық жарақтау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Өрт-тактикалық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Тактикалық-техникалық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алғашқы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ісінің негіздері және кеніштік желдету, қауіпсіздік техникасы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құтқарушыларының психологиялық дайындығы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Респираторлардағы жаттығулар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Көмір саласының және жерасты құрылыстарының қауіпті өндірістік объектілерінде тау-кен құтқару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құтқару жабдықтары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құтқару жұмыстарын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Моральдық -психологиялық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Тау-кенқұтқару жабдықтары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қорғау тыныс алу аппараттары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Шахталық өзін өзі қорғау аппараттары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Жылуға қарсы құралдар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аспаптары, тыныс алу аппараттарын тексеру және жөнге келтіру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 сумен сөндіру үшін техникалық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Ұнтақпен өрттерді сөндіру үшін техникалық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Әуе-механикалық көбікпен өрттерді сөндіруге арналған техникалық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учаскелерін инертизациялауға арналған техникалық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Парашюттік бөгеттер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құрылысын тұрғызуға арналған құрылғылар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Кеніштік ауаны бақылау аспаптары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Үйінділерді талдау кезіндегі қолданылатын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құтқару жұмыстарын орындаған кездегі байланыс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Алғашқы көмек көрсету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анатомиясы мен физиологиясының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зақымданулар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Термиялық зақымданулар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Газдармен улану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Өмірге қауіп төндіретін жағдай. Тыныс алу және қан айналысының бұзылуы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 жасанды желдету аппараттары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қазбалары бойынша зардап шегушіні тасымалдау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Шахталардағы жылулық қызулар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Тау-кен құтқару жұмыстарын жүргізу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жұмыстарын жүзеге асыратын өнеркәсіптік қауіпсіздік саласында кәсіби авариялық-құтқару бөлімшелері туралы жалпы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жұмыстарын жүзеге асыратын өнеркәсіптік қауіпсіздік саласында кәсіби авариялық-құтқару бөлімшелері туралы негізгі ережелер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Газдалған атмосферадағы бөлімдердің іс-қимылдары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тәсілімен жерасты өрттерін сөндіру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тәсілімен жерасты өрттерін сөндіру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қоспаларын және көмір шаңын жою бойынша көмір шаңының жарылыс салдарында бөлімдердің іс-қимылдары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Көмірдің, жыныстың және газдардың кенет лақтырыстарының салдарын жою жөніндегі бөлімдердің іс-қимылдары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және батпақтанудың жарылыс салдарын жою жөніндегі бөлімдердің іс-қимылдары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Моральдық-психологиялық дайындық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Қысылтаяң жағдайлардағы адамдардың жай-күйі, жүріс-тұрысы мен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зілзалар және жойқын апат кезінде құтқару жұмыстарын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Қысылтаяң жағдайларда шешімдер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қоғамдағы құтқару қызметтерінің рөлі мен 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Қауіпті өндірістік объектілерінде газдан құтқару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Құтқарушылардың алғашқы дайындық курсы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құтқару бөлімшелері қызметін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Тактикалық-техникалық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құтқару аппаратурасы және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алғашқы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құрылғыларын, цехтарын және аварияларды жою жоспарларын зерделеу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Өрт–техникалық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құтқару бөлімшелерінің жеке құрамының техникалық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Газ-түтінді камерада оттегті оқшаулау газқағарлармен тәжірибелік жаттығулар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Құтқарушыларды жыл сайынғы оқыту курстары және құтқарушыларды дайындау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құтқару бөлімшелерінің қызметін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Тактикалық-техникалық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құтқару аппаратурасы және жабдықтар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алғашқы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құрылғыларын, цехтарын және аварияларды жою жоспарларын зерделеу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Өнеркәсіптегі өртке қарсы режим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 құтқару бөлімшелерінің жеке құрамының техника қауіпсіздігі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Газ-түтінді камерада оттегті оқшаулау газқағарларымен тәжірибелік жаттығулар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Мұнай-газ саласының қауіпті өндірістік объектілерінде бұрқаққа қарсы жұмыстарын жүзеге асыратын өнеркәсіптік қауіпсіздік саласындағы кәсіби авариялық-құтқару қызметтерінің құтқарушыларын даярлаудың үлгілік бағдарламасы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Ұңғыны бақылау және авариялық жұмыстар жүргізу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Кіріспе. Газ-мұнай-су-көрнулері анықтамасы және негізгі түсініктер (бұдан әрі - ГМСК). ГМСК және ашық бұрқақтардың пайда болуының алдын алу.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профилактикалық жұмысты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ГМСК жою кезінде ұңғыны бақылау және басқару. ГМСК анықтау және жою тренажерінде практикалық сабақтар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және шығарындыларға қарсы жабдықтар. Ашық бұрқақтарды жоюға арналған жабдықтар мен құрылғылар.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қорғаныс құралдары. Газаналитикалық аспаптар. Ауамен тыныс алу апараттары (бұдан әрі – АТАА). Химиялық және жылушағылыстырғыш қорғаныс костюмдері.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ГМСК мен ашық бұрқақтар пайда болған кездегі жұмыстарды ұйымдастыру шаралары. Техника қауіпсіздігі, өрт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тест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ГМСК және ашық бұрқақтарды жою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Кіріспе. Ұңғы туралы жалпы мәлімет.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ГМСК анықтамасы және негізгі түсініктер. ГМСБ және ашық бұрқақтардың алдын алу.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және шығарындыларға қарсы жабдықтар.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бұрқақтарды жоюға арналған әдістер мен техникалық құралдар.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бұрқақтарды жою кезінде жұмыстарды басқару және техникалық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және жеке қорғаныс құралдары. Газ аналитикалық аспаптар. Ауамен тыныс алу апараттары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тест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Құрамында күкіртсутегі және басқа да агрессиялық заттар бар кен орындарында жұмыстарды қауіпсіз жүргізу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заттардың қасиеті және әрекеті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құралдары. Газталдау аспаптары. Ауамен тыныс алу аппараттары.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техникасы және еңбекті қорғау. Құрамында (H2S) күкірсутегі бар кен орындарындағы өрт қауіпсіздігі.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 мен экологияны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тест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Мұнай-газ саласындағы объектілердің құтқарушыларын оқыту және даярлаудың жыл сайынғы курсы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сабақ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сағат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бұрқақтардың алдын алу және жою бойынша кәсіби авариялық-құтқару қызметтің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ГМСК туралы түсінік, ГМСК және ашық бұрқақтардың алдын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профилактикалық жұмыстарын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ГМСК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Сағалық және шығарындыларға қарсы жабдықтар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бұрқақтарды жою кезіндегі жұмыстарды ұйымдастыру және техника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бұрқақтардың жою әдістері мен техникалық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бұрқақтардың және ГМСК жою кезіндегі өртке қарсы қауіпсіздік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құрамын қорғау құралдары. Газ аналитикалық аспаптар. Ауамен тыныс алу аппараттары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полигонындағы оқу-жаттығу сабақтары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Психоэмоционалдық жеңілдену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