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4d39" w14:textId="b4a4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Ғимараттарды, асханалардың, монша-кір жуу комбинаттарының үй-жайларын және олардағы әскери мүлікті мүліктік жалдауға (жалға алуға) өтеусіз уақытша беру қағидаларын бекіту туралы" Қазақстан Республикасы Қорғаныс министрінің 2017 жылғы 7 тамыздағы № 422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28 маусымдағы № 417 бұйрығы. Қазақстан Республикасының Әділет министрлігінде 2021 жылғы 9 шiлдеде № 23434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"Ғимараттарды, асханалардың, монша-кір жуу комбинаттарының үй-жайларын және олардағы әскери мүлікті мүліктік жалдауға (жалға алуға) өтеусіз уақытша беру қағидаларын бекіту туралы" Қазақстан Республикасы Қорғаныс министрінің 2017 жылғы 7 тамыздағы № 422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15645 болып тіркелген)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Ғимараттарды, асханалардың, монша-кір жуу комбинаттарының үй-жайларын және олардағы әскери мүлікті мүліктік жалдауға (жалға алуға) өтеусіз уақытша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Әскерлерді пәтерлерге орналастыру бас басқармасы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тіркелген күннен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 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Ғимараттарды, асханалардың, монша-кір жуу комбинаттарының үй-жайларын және олардағы әскери мүлікті мүліктік жалдауға (жалға алуға) өтеусіз уақытша беру қағидалары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Ғимараттарды, асханалардың, монша-кір жуу комбинаттарының үй-жайларын және олардағы әскери мүлікті мүліктік жалдауға (жалға алуға) өтеусіз уақытша беру қағидалары (бұдан әрі – Қағидалар) ғимараттарды, асханалардың, монша-кір жуу комбинаттарының үй-жайларын және олардағы әскери мүлікті (бұдан әрі – мүлік) мүліктік жалдауға (жалға алуға) өтеусіз уақытша беру тәртібін айқындайды.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Қағидаларда мынадай ұғымдар пайдаланылады: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тамақтандыруды және (немесе) монша-кір жуу қызметін көрсетуді ұйымдастыру жөніндегі шарт – Қазақстан Республикасының мемлекеттік сатып алу туралы заңнамасы шеңберінде жасалған Қазақстан Республикасы Қарулы Күштері мемлекеттік мекемелерінің (әскери бөлімдерінің) жеке құрамын тамақтандыруды және (немесе) оларға монша-кір жуу қызметін көрсетуді ұйымдастыру жөніндегі шарт;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жалға беруші – олардың мүдделерінде тамақтандыруды және (немесе) монша-кір жуу қызметін көрсетуді ұйымдастыру жөніндегі шарттар жасалған Қазақстан Республикасы Қарулы Күштерінің республикалық мемлекеттік мекемелері;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баланс ұстаушы – оған мүлік бекітіліп берілген, Қазақстан Республикасы Қарулы Күштерінің республикалық мемлекеттік мекемесі;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жалға алушы – жеке және заңды тұлғалар.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Жалға берушінің мүлікті өтеусіз уақытша беруі жеке және заңды тұлғалардың тамақтандыруды және (немесе) монша-кір жуу қызметін көрсетуді ұйымдастыру жөніндегі шарттық міндеттемелерді орындауын қамтамасыз ету мақсатында жүзеге асырылады.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Жалға алушыға уақытша пайдалануға берілуге жататын мүлік тізбесін тамақтандыруды және (немесе) монша-кір жуу қызметін көрсетуді ұйымдастыру жөніндегі шарт жасалғаннан кейін жалға беруші жасайды.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Ғимараттарды, асханалардың, монша-кір жуу комбинаттарының үй-жайларын және олардағы әскери мүлікті мүліктік жалдауға (жалға алуға) өтеусіз уақытша беру тәртібі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Мүлікті өтеусіз уақытша беру үшін жалға беруші мен жалға алушы тамақтандыруды және (немесе) монша-кір жуу қызметін көрсетуді ұйымдастыру бойынша жасалған шарттардың мерзімдері шегінде Ғимараттарды, асханалардың, монша-кір жуу комбинаттарының үй-жайларын және олардағы әскери мүлікті мүліктік жалдауға (жалға алуға) өтеусіз уақытша берудің шартын жасайды (бұдан әрі – Шарт).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Жалға беруші жалға алушымен тамақтандыруды және (немесе) монша-кір жуу қызметін көрсетуді ұйымдастыру жөніндегі шартты Қазақстан Республикасы Қаржы министрлігінің аумақтық қазынашылық органында тіркеген күннен бастап бес жұмыс күні ішінде Шарт жасайды.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Шарты кемінде бір жыл мерзімге жасалған жағдайларда мүлікті өтеусіз пайдалану құқығы "Жылжымайтын мүлікке құқықтарды мемлекеттік тіркеу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тіркелуге жатады.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Шарты жасалған күннен бастап үш жұмыс күні ішінде жалға беруші Қағидаларға қосымшаға сәйкес нысан бойынша қабылдау-беру актісіне сәйкес барлық мүлікті жалға алушыға береді.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Қабылдау-беру актісі жалға алушыға, жалға берушіге және баланс ұстаушыға мемлекеттік және орыс тілдерінде үш данада жасалады және жалға алушы мен жалға беруші қол қояды.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Ғимараттарды, асханалардың,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монша-кір жуу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комбинаттарының үй-жайларын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олардағы әскери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жалдауға (жалға алуға)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өтеусіз уақытша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Қабылдау-тапсыру актісі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_________қаласы                                    20___жылғы "___"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Жалға беруші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(жалға берушінің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 аталтын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атынан, бір тараптан Жарғы негізінде әрекет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Т. А. Ж.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ететін және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Т.А.Ж.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атынан ________________________________________________________________негізінде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(құрылтай құжаттардың атауы және тіркеу күні) әрекет ететін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Жалға алушы деп аталтын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(жалға алушының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"___"______№___мүліктік жалдау шартына сәйкес_______________мекенжайы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орналасқан, жалпы алаңы ___________________ объектіні қабылдауды-тапсыруды жүргізді.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Объектінің сипаттамасы: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Берілетін объектінің және ондағы әскери мүліктің анықталған ақаулықтар тізбесімен техникалық жай-күйі (егер бар болса):______________________________________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Коммуникациялардың болуы: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(сумен жабдықтау және кәріз, жылумен және энергиямен қамтамасыз ету,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________________________________________________________________________________газдың берілуі болған жағдайды жазу)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Есепке алу құралдарының (су-кәріз бен электр энергия көрсеткіштері):___________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(белгіленген лимитті (лимиттер бойынша есепті) артық жұмсаған жағдайда коммуналдық қызметтерді өтеу үшін аудандық пайдалану бөлімі (гарнизон) ұсынады)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Акт жалға берушіге, жалға алушыға және баланс ұстаушыға біреуден үш (3) данада жасалды.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1"/>
        <w:gridCol w:w="4379"/>
      </w:tblGrid>
      <w:tr>
        <w:trPr>
          <w:trHeight w:val="30" w:hRule="atLeast"/>
        </w:trPr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БЕРУШІ: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(жалға берушінің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(орналасқан орны)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(тегі, аты, әкесінің аты (болған кезде)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М.Ө.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АЛУШЫ: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(жалға алушының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(орналасқан орны)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(тегі, аты, әкесінің аты(болған кезде)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