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0095" w14:textId="c9c0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ету мерзімі өткен, мұнай және газ ұңғымаларын бұрғылауға және жөндеуге арналған қондырғыларға оларды одан әрі пайдалану мүмкіндігін айқындау мақсатында техникалық диагностикалауды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12 шілдедегі № 335 бұйрығы. Қазақстан Республикасының Әділет министрлігінде 2021 жылғы 14 шiлдеде № 23515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Қызмет ету мерзімі өткен, мұнай және газ ұңғымаларын бұрғылауға және жөндеуге арналған қондырғыларды одан әрі пайдалану мүмкіндігін айқындау мақсатында техникалық диагностикалауды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іс-шараның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 №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Қызмет ету мерзімі өткен мұнай және газ ұңғымаларын бұрғылауға және жөндеуге арналған қондырғыларға оларды одан әрі пайдалану мүмкіндігін айқындау мақсатында техникалықдиагностикалау жүргізу жөніндегі нұсқаулық</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қызмет ету мерзімі өткен мұнай және газ ұңғымаларын оларды бұрғылау және жөндеуге арналған қондырғыларға одан әрі пайдалану мүмкіндігін айқындау мақсатында оларды техникалық диагностикалау жүргізу жөніндегі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125) тармақшасына</w:t>
      </w:r>
      <w:r>
        <w:rPr>
          <w:rFonts w:ascii="Times New Roman"/>
          <w:b w:val="false"/>
          <w:i w:val="false"/>
          <w:color w:val="000000"/>
          <w:sz w:val="28"/>
        </w:rPr>
        <w:t xml:space="preserve"> сәйкес әзірленді. Нұсқаулыққызмет ету мерзімі өткен мұнай және газ ұңғымаларын бұрғылауға және жөндеуге арналған қондырғыларғатехникалық диагностикалаужүргізу кезеңділігіне, ұйымдастырылуына және әдістеріне қойылатын жалпы талаптарды белгілейді және техникалық жай-күйін бағалау жүргізу тәртібін, әдістерін, өлшемдері мен көлемін, одан әрі қауіпсіз пайдалану шарттары мен мүмкіндігін, жөндеу (жаңғырту) жүргізу қажеттілігін айқындайды, келесі техникалық диагностикалау жүргізу күнін немесе одан әрі пайдалануды тоқтата тұру қажеттілігін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Нұсқаулық есептік қызмет ету мерзімі өткен мұнай және газ ұңғымаларын бұрғылауға және жөндеуге арналған қондырғы жабдықтарына техникалық диагностикалау жүргізу кезінде оларды одан әрі пайдалану мүмкіндігін анықтау, сондай-ақ жөндеу жүргізу немесе пайдаланудан шығару қажеттілігін анықтау үшін арналған.</w:t>
      </w:r>
    </w:p>
    <w:bookmarkEnd w:id="9"/>
    <w:bookmarkStart w:name="z14" w:id="10"/>
    <w:p>
      <w:pPr>
        <w:spacing w:after="0"/>
        <w:ind w:left="0"/>
        <w:jc w:val="both"/>
      </w:pPr>
      <w:r>
        <w:rPr>
          <w:rFonts w:ascii="Times New Roman"/>
          <w:b w:val="false"/>
          <w:i w:val="false"/>
          <w:color w:val="000000"/>
          <w:sz w:val="28"/>
        </w:rPr>
        <w:t>
      3. Осы Нұсқаулықты қолданысқа енгізу пайдалану құжаттамасында, нұсқаулықтарда, регламенттерде регламенттелген жоспарлы-алдын ала жөндеу жүйесіне қойылатын талаптардың күшін жоймайды.</w:t>
      </w:r>
    </w:p>
    <w:bookmarkEnd w:id="10"/>
    <w:bookmarkStart w:name="z15" w:id="11"/>
    <w:p>
      <w:pPr>
        <w:spacing w:after="0"/>
        <w:ind w:left="0"/>
        <w:jc w:val="left"/>
      </w:pPr>
      <w:r>
        <w:rPr>
          <w:rFonts w:ascii="Times New Roman"/>
          <w:b/>
          <w:i w:val="false"/>
          <w:color w:val="000000"/>
        </w:rPr>
        <w:t xml:space="preserve"> 2-тарау. Қолданылу саласы.</w:t>
      </w:r>
    </w:p>
    <w:bookmarkEnd w:id="11"/>
    <w:bookmarkStart w:name="z16" w:id="12"/>
    <w:p>
      <w:pPr>
        <w:spacing w:after="0"/>
        <w:ind w:left="0"/>
        <w:jc w:val="both"/>
      </w:pPr>
      <w:r>
        <w:rPr>
          <w:rFonts w:ascii="Times New Roman"/>
          <w:b w:val="false"/>
          <w:i w:val="false"/>
          <w:color w:val="000000"/>
          <w:sz w:val="28"/>
        </w:rPr>
        <w:t>
      4. Нұсқаулық Қазақстан Республикасының аумағында пайдалану кезінде конструкцияның ерекшеліктері мен өнеркәсіптік қауіпсіздік талаптарын ескере отырып, отандық және шетелдік өндірістегі мұнай және газ ұңғымаларын бұрғылауға және жөндеуге арналған қондырғылардың барлық түрлеріне қолданылады.</w:t>
      </w:r>
    </w:p>
    <w:bookmarkEnd w:id="12"/>
    <w:bookmarkStart w:name="z17" w:id="13"/>
    <w:p>
      <w:pPr>
        <w:spacing w:after="0"/>
        <w:ind w:left="0"/>
        <w:jc w:val="both"/>
      </w:pPr>
      <w:r>
        <w:rPr>
          <w:rFonts w:ascii="Times New Roman"/>
          <w:b w:val="false"/>
          <w:i w:val="false"/>
          <w:color w:val="000000"/>
          <w:sz w:val="28"/>
        </w:rPr>
        <w:t>
      5. Осы Нұсқаулықта тиісті анықтамалары бар мынадай терминдер қолданылады:</w:t>
      </w:r>
    </w:p>
    <w:bookmarkEnd w:id="13"/>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қондырғы-ұңғымаларды жөндеуге және бұрғылауға арналған жабдықтар кешені;</w:t>
      </w:r>
    </w:p>
    <w:p>
      <w:pPr>
        <w:spacing w:after="0"/>
        <w:ind w:left="0"/>
        <w:jc w:val="both"/>
      </w:pPr>
      <w:r>
        <w:rPr>
          <w:rFonts w:ascii="Times New Roman"/>
          <w:b w:val="false"/>
          <w:i w:val="false"/>
          <w:color w:val="000000"/>
          <w:sz w:val="28"/>
        </w:rPr>
        <w:t>
      2) объектінің иесі - меншік құқығымен, шаруашылық жүргізу құқығымен немесе жедел басқару құқығымен не кез келген басқа да заңды негізде объектіні иеленетін жеке және (немесе) заңды тұлға;</w:t>
      </w:r>
    </w:p>
    <w:p>
      <w:pPr>
        <w:spacing w:after="0"/>
        <w:ind w:left="0"/>
        <w:jc w:val="both"/>
      </w:pPr>
      <w:r>
        <w:rPr>
          <w:rFonts w:ascii="Times New Roman"/>
          <w:b w:val="false"/>
          <w:i w:val="false"/>
          <w:color w:val="000000"/>
          <w:sz w:val="28"/>
        </w:rPr>
        <w:t>
      3) ақау - өнімнің белгіленген талаптарға әрбір жеке сәйкес келмеуі;</w:t>
      </w:r>
    </w:p>
    <w:p>
      <w:pPr>
        <w:spacing w:after="0"/>
        <w:ind w:left="0"/>
        <w:jc w:val="both"/>
      </w:pPr>
      <w:r>
        <w:rPr>
          <w:rFonts w:ascii="Times New Roman"/>
          <w:b w:val="false"/>
          <w:i w:val="false"/>
          <w:color w:val="000000"/>
          <w:sz w:val="28"/>
        </w:rPr>
        <w:t>
      4) жабдық - негізгі және (немесе) қосымша функцияларды орындау үшін, сондай-ақ бірнеше машинаны бірыңғай жүйеге біріктіру үшін қажетті, машинаға дербес қолданылатын немесе орнатылатын техникалық құрылғы;</w:t>
      </w:r>
    </w:p>
    <w:p>
      <w:pPr>
        <w:spacing w:after="0"/>
        <w:ind w:left="0"/>
        <w:jc w:val="both"/>
      </w:pPr>
      <w:r>
        <w:rPr>
          <w:rFonts w:ascii="Times New Roman"/>
          <w:b w:val="false"/>
          <w:i w:val="false"/>
          <w:color w:val="000000"/>
          <w:sz w:val="28"/>
        </w:rPr>
        <w:t>
      5) қауіпті аймақ - адамға машинадан немесе жабдықтан шығатын қауіптер ықпал ететін кеңістік;</w:t>
      </w:r>
    </w:p>
    <w:p>
      <w:pPr>
        <w:spacing w:after="0"/>
        <w:ind w:left="0"/>
        <w:jc w:val="both"/>
      </w:pPr>
      <w:r>
        <w:rPr>
          <w:rFonts w:ascii="Times New Roman"/>
          <w:b w:val="false"/>
          <w:i w:val="false"/>
          <w:color w:val="000000"/>
          <w:sz w:val="28"/>
        </w:rPr>
        <w:t>
      6) машиналар мен жабдықтардың өмірлік циклі - жобалау, өндіру, пайдалану (оның ішінде жөндеу, техникалық және сервистік қызмет көрсету), сақтау, тасымалдау, өткізу, жою және кәдеге жарату процестері;</w:t>
      </w:r>
    </w:p>
    <w:p>
      <w:pPr>
        <w:spacing w:after="0"/>
        <w:ind w:left="0"/>
        <w:jc w:val="both"/>
      </w:pPr>
      <w:r>
        <w:rPr>
          <w:rFonts w:ascii="Times New Roman"/>
          <w:b w:val="false"/>
          <w:i w:val="false"/>
          <w:color w:val="000000"/>
          <w:sz w:val="28"/>
        </w:rPr>
        <w:t>
      7) машиналар мен жабдықтардың қауіпсіздігі - адамның өміріне, денсаулығына және қоршаған ортаға зиян келтірумен байланысты жол берілмейтін қауіп-қатердің болмауы;</w:t>
      </w:r>
    </w:p>
    <w:p>
      <w:pPr>
        <w:spacing w:after="0"/>
        <w:ind w:left="0"/>
        <w:jc w:val="both"/>
      </w:pPr>
      <w:r>
        <w:rPr>
          <w:rFonts w:ascii="Times New Roman"/>
          <w:b w:val="false"/>
          <w:i w:val="false"/>
          <w:color w:val="000000"/>
          <w:sz w:val="28"/>
        </w:rPr>
        <w:t>
      8) машиналар мен жабдықтардың сәйкестігін растау - нәтижесі машиналардың және (немесе) жабдықтардың техникалық регламенттерінде, стандарттау жөніндегі құжаттамада немесе шарттардың талаптарында белгіленген талаптарға сәйкестігін (сәйкестік туралы декларация немесе сәйкестік сертификаты түрінде) құжаттамалық куәландыру болып табылатын ресім;</w:t>
      </w:r>
    </w:p>
    <w:p>
      <w:pPr>
        <w:spacing w:after="0"/>
        <w:ind w:left="0"/>
        <w:jc w:val="both"/>
      </w:pPr>
      <w:r>
        <w:rPr>
          <w:rFonts w:ascii="Times New Roman"/>
          <w:b w:val="false"/>
          <w:i w:val="false"/>
          <w:color w:val="000000"/>
          <w:sz w:val="28"/>
        </w:rPr>
        <w:t>
      9) дайындаушы - өнімді кейіннен иеліктен шығару немесе өндірістік мақсаттарда өз тұтынуы үшін өндіретін жеке немесе заңды тұлға;</w:t>
      </w:r>
    </w:p>
    <w:p>
      <w:pPr>
        <w:spacing w:after="0"/>
        <w:ind w:left="0"/>
        <w:jc w:val="both"/>
      </w:pPr>
      <w:r>
        <w:rPr>
          <w:rFonts w:ascii="Times New Roman"/>
          <w:b w:val="false"/>
          <w:i w:val="false"/>
          <w:color w:val="000000"/>
          <w:sz w:val="28"/>
        </w:rPr>
        <w:t>
      10) персонал - машиналар мен жабдықтарды іске қосумен, пайдаланумен, баптаумен, ағымдағы қызмет көрсетумен, тазалаумен, жөндеумен, сақтаумен немесе тасымалдаумен айналысатын адамдар;</w:t>
      </w:r>
    </w:p>
    <w:p>
      <w:pPr>
        <w:spacing w:after="0"/>
        <w:ind w:left="0"/>
        <w:jc w:val="both"/>
      </w:pPr>
      <w:r>
        <w:rPr>
          <w:rFonts w:ascii="Times New Roman"/>
          <w:b w:val="false"/>
          <w:i w:val="false"/>
          <w:color w:val="000000"/>
          <w:sz w:val="28"/>
        </w:rPr>
        <w:t>
      11) шекті жай-күй - машинаны және (немесе) жабдықты одан әрі пайдалануға жол берілмейтін немесе мақсатқа сай келмейтін не олардың жұмысқа жарамды жай-күйін қалпына келтіру мүмкін болмайтын немесе мақсатқа сай болмайтын жай-күйі;</w:t>
      </w:r>
    </w:p>
    <w:p>
      <w:pPr>
        <w:spacing w:after="0"/>
        <w:ind w:left="0"/>
        <w:jc w:val="both"/>
      </w:pPr>
      <w:r>
        <w:rPr>
          <w:rFonts w:ascii="Times New Roman"/>
          <w:b w:val="false"/>
          <w:i w:val="false"/>
          <w:color w:val="000000"/>
          <w:sz w:val="28"/>
        </w:rPr>
        <w:t>
      12) істен шығу - жобалау кезіндегі конструктивтік бұзушылықтардың, дайындаудың немесе жөндеудің белгіленген процесін сақтамаудың, пайдалану жөніндегі қағидаларды немесе нұсқауды (нұсқаулықты) орындамаудың салдарынан машинаның және (немесе) жабдықтың жұмысқа қабілеттілік жай-күйінің бұзылуынан туындайтын оқиға;</w:t>
      </w:r>
    </w:p>
    <w:p>
      <w:pPr>
        <w:spacing w:after="0"/>
        <w:ind w:left="0"/>
        <w:jc w:val="both"/>
      </w:pPr>
      <w:r>
        <w:rPr>
          <w:rFonts w:ascii="Times New Roman"/>
          <w:b w:val="false"/>
          <w:i w:val="false"/>
          <w:color w:val="000000"/>
          <w:sz w:val="28"/>
        </w:rPr>
        <w:t>
      13) сенімділік - объектінің берілген режимдерде және қолдану, техникалық қызмет көрсету, сақтау және тасымалдау жағдайларында талап етілетін функцияларды орындау қабілетін уақытында сақтау қасиеті;</w:t>
      </w:r>
    </w:p>
    <w:p>
      <w:pPr>
        <w:spacing w:after="0"/>
        <w:ind w:left="0"/>
        <w:jc w:val="both"/>
      </w:pPr>
      <w:r>
        <w:rPr>
          <w:rFonts w:ascii="Times New Roman"/>
          <w:b w:val="false"/>
          <w:i w:val="false"/>
          <w:color w:val="000000"/>
          <w:sz w:val="28"/>
        </w:rPr>
        <w:t>
      14) техникалық қызмет көрсету - объектінің жұмыс қабілеттілігін (ақаусыздығын) қолдауға және мақсаты бойынша пайдалану, сақтау және тасымалдау кезінде оның істен шығу ықтималдығын азайтуға бағытталған ұйымдастырушылық іс-шаралары мен техникалық операциялар кешені;</w:t>
      </w:r>
    </w:p>
    <w:p>
      <w:pPr>
        <w:spacing w:after="0"/>
        <w:ind w:left="0"/>
        <w:jc w:val="both"/>
      </w:pPr>
      <w:r>
        <w:rPr>
          <w:rFonts w:ascii="Times New Roman"/>
          <w:b w:val="false"/>
          <w:i w:val="false"/>
          <w:color w:val="000000"/>
          <w:sz w:val="28"/>
        </w:rPr>
        <w:t>
      15) жөндеу - бұйымдардың жарамдылығын немесе жұмысқа қабілеттілігін қалпына келтіру және бұйымдардың немесе олардың құрамдас бөліктерінің ресурсын қалпына келтіру жөніндегі операциялар кешені;</w:t>
      </w:r>
    </w:p>
    <w:p>
      <w:pPr>
        <w:spacing w:after="0"/>
        <w:ind w:left="0"/>
        <w:jc w:val="both"/>
      </w:pPr>
      <w:r>
        <w:rPr>
          <w:rFonts w:ascii="Times New Roman"/>
          <w:b w:val="false"/>
          <w:i w:val="false"/>
          <w:color w:val="000000"/>
          <w:sz w:val="28"/>
        </w:rPr>
        <w:t>
      16) жөндеу циклі - нормативтік-техникалық немесе пайдалану құжаттамасының талаптарына сәйкес жөндеудің барлық белгіленген түрлері белгілі бір реттілікпен орындалатын, ең аз қайталанатын уақыт аралығы немесе бұйымның істелген жұмысы;</w:t>
      </w:r>
    </w:p>
    <w:p>
      <w:pPr>
        <w:spacing w:after="0"/>
        <w:ind w:left="0"/>
        <w:jc w:val="both"/>
      </w:pPr>
      <w:r>
        <w:rPr>
          <w:rFonts w:ascii="Times New Roman"/>
          <w:b w:val="false"/>
          <w:i w:val="false"/>
          <w:color w:val="000000"/>
          <w:sz w:val="28"/>
        </w:rPr>
        <w:t>
      17) жоспардан тыс жөндеу - бұйымдарды алдын ала тағайындаусыз жүзеге асырылатын жөндеу;</w:t>
      </w:r>
    </w:p>
    <w:p>
      <w:pPr>
        <w:spacing w:after="0"/>
        <w:ind w:left="0"/>
        <w:jc w:val="both"/>
      </w:pPr>
      <w:r>
        <w:rPr>
          <w:rFonts w:ascii="Times New Roman"/>
          <w:b w:val="false"/>
          <w:i w:val="false"/>
          <w:color w:val="000000"/>
          <w:sz w:val="28"/>
        </w:rPr>
        <w:t>
      18) есептік ресурс - машинаны және (немесе) жабдықты пайдалану кезінде жиналған, олардың техникалық жай-күйіне қарамастан тоқтатылатын жиынтық жұмыс;</w:t>
      </w:r>
    </w:p>
    <w:p>
      <w:pPr>
        <w:spacing w:after="0"/>
        <w:ind w:left="0"/>
        <w:jc w:val="both"/>
      </w:pPr>
      <w:r>
        <w:rPr>
          <w:rFonts w:ascii="Times New Roman"/>
          <w:b w:val="false"/>
          <w:i w:val="false"/>
          <w:color w:val="000000"/>
          <w:sz w:val="28"/>
        </w:rPr>
        <w:t>
      19) қалдық ресурс – объектінің оның техникалық жай-күйін бақылау сәтінен шекті жай-күйіне ауысуына дейінгі жиынтық атқарым;</w:t>
      </w:r>
    </w:p>
    <w:p>
      <w:pPr>
        <w:spacing w:after="0"/>
        <w:ind w:left="0"/>
        <w:jc w:val="both"/>
      </w:pPr>
      <w:r>
        <w:rPr>
          <w:rFonts w:ascii="Times New Roman"/>
          <w:b w:val="false"/>
          <w:i w:val="false"/>
          <w:color w:val="000000"/>
          <w:sz w:val="28"/>
        </w:rPr>
        <w:t>
      20) рұқсат етілетін (есептік) жүктеме - кез келген элементте рұқсат етілген кернеуден аспай конструкция есеп бойынша шыдайтын күш немесе күштер комбинациясы;</w:t>
      </w:r>
    </w:p>
    <w:p>
      <w:pPr>
        <w:spacing w:after="0"/>
        <w:ind w:left="0"/>
        <w:jc w:val="both"/>
      </w:pPr>
      <w:r>
        <w:rPr>
          <w:rFonts w:ascii="Times New Roman"/>
          <w:b w:val="false"/>
          <w:i w:val="false"/>
          <w:color w:val="000000"/>
          <w:sz w:val="28"/>
        </w:rPr>
        <w:t>
      21) динамикалық жүктеме - уақыт бойынша оның мәнінің, бағытының немесе жақындау нүктесінің жылдам өзгеруімен сипатталатын және іргетастарды есептеу кезінде есепке алынуға жататын негіздердің немесе құрылыс жүйесінің топырақтарында инерция күштерін тудыратын жүктеме;</w:t>
      </w:r>
    </w:p>
    <w:p>
      <w:pPr>
        <w:spacing w:after="0"/>
        <w:ind w:left="0"/>
        <w:jc w:val="both"/>
      </w:pPr>
      <w:r>
        <w:rPr>
          <w:rFonts w:ascii="Times New Roman"/>
          <w:b w:val="false"/>
          <w:i w:val="false"/>
          <w:color w:val="000000"/>
          <w:sz w:val="28"/>
        </w:rPr>
        <w:t>
      22) негізгі жүктеме - пайдалану процесінде жабдыққа әсер ететін осьтік жүктеме;</w:t>
      </w:r>
    </w:p>
    <w:p>
      <w:pPr>
        <w:spacing w:after="0"/>
        <w:ind w:left="0"/>
        <w:jc w:val="both"/>
      </w:pPr>
      <w:r>
        <w:rPr>
          <w:rFonts w:ascii="Times New Roman"/>
          <w:b w:val="false"/>
          <w:i w:val="false"/>
          <w:color w:val="000000"/>
          <w:sz w:val="28"/>
        </w:rPr>
        <w:t>
      23) техникалық диагностикалау – объектілердің техникалық жай-күйін айқындау теориясын, әдістері мен құралдарын қамтитын процесс;</w:t>
      </w:r>
    </w:p>
    <w:p>
      <w:pPr>
        <w:spacing w:after="0"/>
        <w:ind w:left="0"/>
        <w:jc w:val="both"/>
      </w:pPr>
      <w:r>
        <w:rPr>
          <w:rFonts w:ascii="Times New Roman"/>
          <w:b w:val="false"/>
          <w:i w:val="false"/>
          <w:color w:val="000000"/>
          <w:sz w:val="28"/>
        </w:rPr>
        <w:t>
      24) аттестатталған ұйым-өнеркәсіптік қауіпсіздік саласындағы уәкілетті органмен өнеркәсіптік қауіпсіздік саласындағы жұмыстарды жүргізу құқығына аттестатталған ұйым;</w:t>
      </w:r>
    </w:p>
    <w:p>
      <w:pPr>
        <w:spacing w:after="0"/>
        <w:ind w:left="0"/>
        <w:jc w:val="both"/>
      </w:pPr>
      <w:r>
        <w:rPr>
          <w:rFonts w:ascii="Times New Roman"/>
          <w:b w:val="false"/>
          <w:i w:val="false"/>
          <w:color w:val="000000"/>
          <w:sz w:val="28"/>
        </w:rPr>
        <w:t>
      25) өнеркәсіптік қауіпсіздік саласындағы уәкілетті орган – өнеркәсіптік қауіпсіздік саласындағы мемлекеттік саясатты әзірлеуді және іске асыруды, басшылықты және салааралық үйлестіруді жүзеге асыратын орталық атқарушы орган.</w:t>
      </w:r>
    </w:p>
    <w:bookmarkStart w:name="z18" w:id="14"/>
    <w:p>
      <w:pPr>
        <w:spacing w:after="0"/>
        <w:ind w:left="0"/>
        <w:jc w:val="left"/>
      </w:pPr>
      <w:r>
        <w:rPr>
          <w:rFonts w:ascii="Times New Roman"/>
          <w:b/>
          <w:i w:val="false"/>
          <w:color w:val="000000"/>
        </w:rPr>
        <w:t xml:space="preserve"> 3 - тарау. Техникалық диагностикалауды жүргізу</w:t>
      </w:r>
    </w:p>
    <w:bookmarkEnd w:id="14"/>
    <w:bookmarkStart w:name="z19" w:id="15"/>
    <w:p>
      <w:pPr>
        <w:spacing w:after="0"/>
        <w:ind w:left="0"/>
        <w:jc w:val="both"/>
      </w:pPr>
      <w:r>
        <w:rPr>
          <w:rFonts w:ascii="Times New Roman"/>
          <w:b w:val="false"/>
          <w:i w:val="false"/>
          <w:color w:val="000000"/>
          <w:sz w:val="28"/>
        </w:rPr>
        <w:t>
      6. Конструкторлық және пайдалану құжаттамасында, белгіленген мұнай және газ ұңғымаларын бұрғылауға және жөндеуге арналған қондырғының есептік қызмет ету мерзімі өткеннен кейін оны техникалық диагностикалау және қауіпсіз пайдалану мерзімін ұзарту жөніндегі жұмыстарды жүргізбей одан әрі пайдалануға жол берілмейді.</w:t>
      </w:r>
    </w:p>
    <w:bookmarkEnd w:id="15"/>
    <w:bookmarkStart w:name="z20" w:id="16"/>
    <w:p>
      <w:pPr>
        <w:spacing w:after="0"/>
        <w:ind w:left="0"/>
        <w:jc w:val="both"/>
      </w:pPr>
      <w:r>
        <w:rPr>
          <w:rFonts w:ascii="Times New Roman"/>
          <w:b w:val="false"/>
          <w:i w:val="false"/>
          <w:color w:val="000000"/>
          <w:sz w:val="28"/>
        </w:rPr>
        <w:t>
      7. Пайдалану мерзімін ұзарту мақсатында техникалық диагностикалаудың үш түрі көзделеді: бастапқы, қайталама, кезектен тыс.</w:t>
      </w:r>
    </w:p>
    <w:bookmarkEnd w:id="16"/>
    <w:bookmarkStart w:name="z21" w:id="17"/>
    <w:p>
      <w:pPr>
        <w:spacing w:after="0"/>
        <w:ind w:left="0"/>
        <w:jc w:val="both"/>
      </w:pPr>
      <w:r>
        <w:rPr>
          <w:rFonts w:ascii="Times New Roman"/>
          <w:b w:val="false"/>
          <w:i w:val="false"/>
          <w:color w:val="000000"/>
          <w:sz w:val="28"/>
        </w:rPr>
        <w:t>
      8. Мұнай және газ ұңғымаларын бұрғылауға және жөндеуге арналған қондырғыларға бастапқы техникалық диагностикалау конструкторлық және пайдалану құжаттамасындакөзделген белгіленген қызмет ету мерзімі өткеннен кейін жүргізіледі.</w:t>
      </w:r>
    </w:p>
    <w:bookmarkEnd w:id="17"/>
    <w:p>
      <w:pPr>
        <w:spacing w:after="0"/>
        <w:ind w:left="0"/>
        <w:jc w:val="both"/>
      </w:pPr>
      <w:r>
        <w:rPr>
          <w:rFonts w:ascii="Times New Roman"/>
          <w:b w:val="false"/>
          <w:i w:val="false"/>
          <w:color w:val="000000"/>
          <w:sz w:val="28"/>
        </w:rPr>
        <w:t>
      Конструкторлық және пайдалану құжаттамасында белгіленген қызмет мерзімі болмаған жағдайда қызмет ету мерзімі–10 жыл болып қабылданады.</w:t>
      </w:r>
    </w:p>
    <w:bookmarkStart w:name="z22" w:id="18"/>
    <w:p>
      <w:pPr>
        <w:spacing w:after="0"/>
        <w:ind w:left="0"/>
        <w:jc w:val="both"/>
      </w:pPr>
      <w:r>
        <w:rPr>
          <w:rFonts w:ascii="Times New Roman"/>
          <w:b w:val="false"/>
          <w:i w:val="false"/>
          <w:color w:val="000000"/>
          <w:sz w:val="28"/>
        </w:rPr>
        <w:t>
      9. Пайдалануды белгіленген қызмет ету мерзімінен артық ұзарту мерзімі және қайта техникалық диагностикалау жүргізу мерзімі аттестатталған ұйым жүргізген алдыңғы техникалық диагностикалау нәтижелерінің негізінде айқындалады.</w:t>
      </w:r>
    </w:p>
    <w:bookmarkEnd w:id="18"/>
    <w:bookmarkStart w:name="z23" w:id="19"/>
    <w:p>
      <w:pPr>
        <w:spacing w:after="0"/>
        <w:ind w:left="0"/>
        <w:jc w:val="both"/>
      </w:pPr>
      <w:r>
        <w:rPr>
          <w:rFonts w:ascii="Times New Roman"/>
          <w:b w:val="false"/>
          <w:i w:val="false"/>
          <w:color w:val="000000"/>
          <w:sz w:val="28"/>
        </w:rPr>
        <w:t>
      10. Қайталама техникалық диагностикалау бірнеше қайталама жүргізіледі және оны жүргізу мерзімі мұнай және газ ұңғымаларын бұрғылауға және жөндеуге арналған қондырғылардың нақты жай-күйіне байланысты.оны жүргізу мерзімі</w:t>
      </w:r>
    </w:p>
    <w:bookmarkEnd w:id="19"/>
    <w:bookmarkStart w:name="z24" w:id="20"/>
    <w:p>
      <w:pPr>
        <w:spacing w:after="0"/>
        <w:ind w:left="0"/>
        <w:jc w:val="both"/>
      </w:pPr>
      <w:r>
        <w:rPr>
          <w:rFonts w:ascii="Times New Roman"/>
          <w:b w:val="false"/>
          <w:i w:val="false"/>
          <w:color w:val="000000"/>
          <w:sz w:val="28"/>
        </w:rPr>
        <w:t>
      11. Кезектен тыс техникалық диагностикалау мынадай жағдайларда жүргізіледі:</w:t>
      </w:r>
    </w:p>
    <w:bookmarkEnd w:id="20"/>
    <w:p>
      <w:pPr>
        <w:spacing w:after="0"/>
        <w:ind w:left="0"/>
        <w:jc w:val="both"/>
      </w:pPr>
      <w:r>
        <w:rPr>
          <w:rFonts w:ascii="Times New Roman"/>
          <w:b w:val="false"/>
          <w:i w:val="false"/>
          <w:color w:val="000000"/>
          <w:sz w:val="28"/>
        </w:rPr>
        <w:t>
      1) көтергіш металл конструкциялардажәне элементтерде жарықтардың пайда болуы;</w:t>
      </w:r>
    </w:p>
    <w:p>
      <w:pPr>
        <w:spacing w:after="0"/>
        <w:ind w:left="0"/>
        <w:jc w:val="both"/>
      </w:pPr>
      <w:r>
        <w:rPr>
          <w:rFonts w:ascii="Times New Roman"/>
          <w:b w:val="false"/>
          <w:i w:val="false"/>
          <w:color w:val="000000"/>
          <w:sz w:val="28"/>
        </w:rPr>
        <w:t>
      2) деформациялар және зақымдар болған кезде;</w:t>
      </w:r>
    </w:p>
    <w:p>
      <w:pPr>
        <w:spacing w:after="0"/>
        <w:ind w:left="0"/>
        <w:jc w:val="both"/>
      </w:pPr>
      <w:r>
        <w:rPr>
          <w:rFonts w:ascii="Times New Roman"/>
          <w:b w:val="false"/>
          <w:i w:val="false"/>
          <w:color w:val="000000"/>
          <w:sz w:val="28"/>
        </w:rPr>
        <w:t>
      3) конструкторлық және пайдалану құжаттамасында пайдалану жөніндегі белгіленген талаптардың бұзылуы;</w:t>
      </w:r>
    </w:p>
    <w:p>
      <w:pPr>
        <w:spacing w:after="0"/>
        <w:ind w:left="0"/>
        <w:jc w:val="both"/>
      </w:pPr>
      <w:r>
        <w:rPr>
          <w:rFonts w:ascii="Times New Roman"/>
          <w:b w:val="false"/>
          <w:i w:val="false"/>
          <w:color w:val="000000"/>
          <w:sz w:val="28"/>
        </w:rPr>
        <w:t>
      4) мұнай және газ ұңғымаларын бұрғылауға және жөндеуге арналған қондырғылардың тіреу конструкцияларында дәнекерлеу жұмыстарын жүргізгеннен кейін;</w:t>
      </w:r>
    </w:p>
    <w:bookmarkStart w:name="z25" w:id="21"/>
    <w:p>
      <w:pPr>
        <w:spacing w:after="0"/>
        <w:ind w:left="0"/>
        <w:jc w:val="both"/>
      </w:pPr>
      <w:r>
        <w:rPr>
          <w:rFonts w:ascii="Times New Roman"/>
          <w:b w:val="false"/>
          <w:i w:val="false"/>
          <w:color w:val="000000"/>
          <w:sz w:val="28"/>
        </w:rPr>
        <w:t>
      12. Техникалық диагностикалау деректерінің негізінде мұнай және газ ұңғымаларын бұрғылауға және жөндеуге арналған қондырғылардың техникалық жай-күйі және олардың қалдық ресурсы бағаланады және мына шешімдердің бірі қабылданады:</w:t>
      </w:r>
    </w:p>
    <w:bookmarkEnd w:id="21"/>
    <w:p>
      <w:pPr>
        <w:spacing w:after="0"/>
        <w:ind w:left="0"/>
        <w:jc w:val="both"/>
      </w:pPr>
      <w:r>
        <w:rPr>
          <w:rFonts w:ascii="Times New Roman"/>
          <w:b w:val="false"/>
          <w:i w:val="false"/>
          <w:color w:val="000000"/>
          <w:sz w:val="28"/>
        </w:rPr>
        <w:t>
      1) белгіленген жұмыс параметрлерінде пайдалануды жалғастыру;</w:t>
      </w:r>
    </w:p>
    <w:p>
      <w:pPr>
        <w:spacing w:after="0"/>
        <w:ind w:left="0"/>
        <w:jc w:val="both"/>
      </w:pPr>
      <w:r>
        <w:rPr>
          <w:rFonts w:ascii="Times New Roman"/>
          <w:b w:val="false"/>
          <w:i w:val="false"/>
          <w:color w:val="000000"/>
          <w:sz w:val="28"/>
        </w:rPr>
        <w:t>
      2) жұмыс параметрлерін шектей отырып, пайдалануды жалғастыру;</w:t>
      </w:r>
    </w:p>
    <w:p>
      <w:pPr>
        <w:spacing w:after="0"/>
        <w:ind w:left="0"/>
        <w:jc w:val="both"/>
      </w:pPr>
      <w:r>
        <w:rPr>
          <w:rFonts w:ascii="Times New Roman"/>
          <w:b w:val="false"/>
          <w:i w:val="false"/>
          <w:color w:val="000000"/>
          <w:sz w:val="28"/>
        </w:rPr>
        <w:t>
      3) жөндеу жүргізу;</w:t>
      </w:r>
    </w:p>
    <w:p>
      <w:pPr>
        <w:spacing w:after="0"/>
        <w:ind w:left="0"/>
        <w:jc w:val="both"/>
      </w:pPr>
      <w:r>
        <w:rPr>
          <w:rFonts w:ascii="Times New Roman"/>
          <w:b w:val="false"/>
          <w:i w:val="false"/>
          <w:color w:val="000000"/>
          <w:sz w:val="28"/>
        </w:rPr>
        <w:t>
      4) пайдаланудан шығару.</w:t>
      </w:r>
    </w:p>
    <w:bookmarkStart w:name="z26" w:id="22"/>
    <w:p>
      <w:pPr>
        <w:spacing w:after="0"/>
        <w:ind w:left="0"/>
        <w:jc w:val="both"/>
      </w:pPr>
      <w:r>
        <w:rPr>
          <w:rFonts w:ascii="Times New Roman"/>
          <w:b w:val="false"/>
          <w:i w:val="false"/>
          <w:color w:val="000000"/>
          <w:sz w:val="28"/>
        </w:rPr>
        <w:t>
      13. Шешімді қалдық ресурсқа техникалық диагностикалау және бағалау жүргізген сараптамалық ұйым қабылдайды.</w:t>
      </w:r>
    </w:p>
    <w:bookmarkEnd w:id="22"/>
    <w:bookmarkStart w:name="z27" w:id="23"/>
    <w:p>
      <w:pPr>
        <w:spacing w:after="0"/>
        <w:ind w:left="0"/>
        <w:jc w:val="both"/>
      </w:pPr>
      <w:r>
        <w:rPr>
          <w:rFonts w:ascii="Times New Roman"/>
          <w:b w:val="false"/>
          <w:i w:val="false"/>
          <w:color w:val="000000"/>
          <w:sz w:val="28"/>
        </w:rPr>
        <w:t>
      14. Мұнай және газ ұңғымаларын бұрғылауға және жөндеуге арналған қондырғыларды техникалық диагностикалауды меншік құқығында немесе өзге заңды негізде бұзбай бақылау және техникалық диагностикалау зертханасы бар аттестатталған ұйымдар жүргізеді.</w:t>
      </w:r>
    </w:p>
    <w:bookmarkEnd w:id="23"/>
    <w:bookmarkStart w:name="z28" w:id="24"/>
    <w:p>
      <w:pPr>
        <w:spacing w:after="0"/>
        <w:ind w:left="0"/>
        <w:jc w:val="both"/>
      </w:pPr>
      <w:r>
        <w:rPr>
          <w:rFonts w:ascii="Times New Roman"/>
          <w:b w:val="false"/>
          <w:i w:val="false"/>
          <w:color w:val="000000"/>
          <w:sz w:val="28"/>
        </w:rPr>
        <w:t>
      15. Мұнай және газ ұңғымаларын бұрғылауға және жөндеуге арналған қондырғыларды техникалық диагностикалауды өнеркәсіптік қауіпсіздікке сараптама жүргізу құқығына аттестат болған кезде пайдаланушы ұйымның бөлімшесіне орындауға рұқсат етіледі.</w:t>
      </w:r>
    </w:p>
    <w:bookmarkEnd w:id="24"/>
    <w:bookmarkStart w:name="z29" w:id="25"/>
    <w:p>
      <w:pPr>
        <w:spacing w:after="0"/>
        <w:ind w:left="0"/>
        <w:jc w:val="both"/>
      </w:pPr>
      <w:r>
        <w:rPr>
          <w:rFonts w:ascii="Times New Roman"/>
          <w:b w:val="false"/>
          <w:i w:val="false"/>
          <w:color w:val="000000"/>
          <w:sz w:val="28"/>
        </w:rPr>
        <w:t xml:space="preserve">
      16. Мұнай және газ ұңғымаларын бұрғылауға және жөндеуге арналған қондырғығатехникалық диагностикалау және қауіпсіз пайдалану мерзімін ұзарту жөніндегі жұмыстарды орындау үшін мұнай және газ ұңғымаларын бұрғылауға және жөндеуге арналған қондырғыны пайдаланатын ұйым басшысының бұйрығымен құрамында төрағасы бар кем дегенде үш адамнан тұратын комиссия тағайындалады. Комиссия мүшелері мұнай және газ ұңғымаларын бұрғылауға және жөндеуге арналған қондырғының техникалық жай-күйі мен қауіпсіз пайдаланылуы үшін жауапты тұлғалар арасынан таңдалады. Бұйрықта мұнай және газ ұңғымаларын бұрғылауға және жөндеуге арналған қондырғығатехникалық диагностикалау жүргізу мерзімдері, пайдаланудан шығарылған күні және техникалық диагностикалау жүргізетін аттестатталған ұйымның атауы, комиссия басшысының және мүшелерінің тегі көрсетіледі. Мұнай және газ ұңғымаларын бұрғылауға және жөндеуге арналған қондырғыға техникалық диагностикалау жүргізу туралы бұйрықтың нысаны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5"/>
    <w:bookmarkStart w:name="z30" w:id="26"/>
    <w:p>
      <w:pPr>
        <w:spacing w:after="0"/>
        <w:ind w:left="0"/>
        <w:jc w:val="both"/>
      </w:pPr>
      <w:r>
        <w:rPr>
          <w:rFonts w:ascii="Times New Roman"/>
          <w:b w:val="false"/>
          <w:i w:val="false"/>
          <w:color w:val="000000"/>
          <w:sz w:val="28"/>
        </w:rPr>
        <w:t xml:space="preserve">
      17. Аттестатталған ұйым басшысының бұйрығымен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топтың әрбір мүшесі үшін өкілеттіктерді айқындай отырып, мұнай және газ ұңғымаларын бұрғылауға және жөндеуге арналған қондырғыға техникалық диагностикалау жүргізу үшін мамандар тобы құрылады.</w:t>
      </w:r>
    </w:p>
    <w:bookmarkEnd w:id="26"/>
    <w:bookmarkStart w:name="z31" w:id="27"/>
    <w:p>
      <w:pPr>
        <w:spacing w:after="0"/>
        <w:ind w:left="0"/>
        <w:jc w:val="both"/>
      </w:pPr>
      <w:r>
        <w:rPr>
          <w:rFonts w:ascii="Times New Roman"/>
          <w:b w:val="false"/>
          <w:i w:val="false"/>
          <w:color w:val="000000"/>
          <w:sz w:val="28"/>
        </w:rPr>
        <w:t>
      18. Пайдалануд мерзімін ұзарту мұнай және газ ұңғымаларын бұрғылауға және жөндеуге арналған қондырғының нақты техникалық жай-күйіне, жөндеу сапасына және қолданыстағы технологиялық жүктемелерге байланысты, бірақ үш жылдан аспайды.</w:t>
      </w:r>
    </w:p>
    <w:bookmarkEnd w:id="27"/>
    <w:bookmarkStart w:name="z32" w:id="28"/>
    <w:p>
      <w:pPr>
        <w:spacing w:after="0"/>
        <w:ind w:left="0"/>
        <w:jc w:val="both"/>
      </w:pPr>
      <w:r>
        <w:rPr>
          <w:rFonts w:ascii="Times New Roman"/>
          <w:b w:val="false"/>
          <w:i w:val="false"/>
          <w:color w:val="000000"/>
          <w:sz w:val="28"/>
        </w:rPr>
        <w:t>
      19. Мұнай және газ ұңғымаларын бұрғылауға және жөндеуге арналған қондырғыны техникалық диагностикалау мұнай және газ ұңғымаларын бұрғылауға және жөндеуге арналған қондырғыны пайдаланатын ұйымның кестесі бойынша жүргізіледі.</w:t>
      </w:r>
    </w:p>
    <w:bookmarkEnd w:id="28"/>
    <w:bookmarkStart w:name="z33" w:id="29"/>
    <w:p>
      <w:pPr>
        <w:spacing w:after="0"/>
        <w:ind w:left="0"/>
        <w:jc w:val="both"/>
      </w:pPr>
      <w:r>
        <w:rPr>
          <w:rFonts w:ascii="Times New Roman"/>
          <w:b w:val="false"/>
          <w:i w:val="false"/>
          <w:color w:val="000000"/>
          <w:sz w:val="28"/>
        </w:rPr>
        <w:t>
      20. Мәліметтердің қажетті толықтығын анықтау мақсатында аттестатталған ұйым қауіпсіз пайдалану мерзімін ұзарту үшін техникалық диагностика жүргізуге арналған өтінімді және оған қоса берілетін құжаттарды қарайды, онда мұнай және газ ұңғымаларын бұрғылауға және жөндеуге арналған қондырғының жай-күйі туралы дерек келтіріледі. Өтінімді қарау мерзімі 14 күнтізбелік күннен аспайды.</w:t>
      </w:r>
    </w:p>
    <w:bookmarkEnd w:id="29"/>
    <w:bookmarkStart w:name="z34" w:id="30"/>
    <w:p>
      <w:pPr>
        <w:spacing w:after="0"/>
        <w:ind w:left="0"/>
        <w:jc w:val="both"/>
      </w:pPr>
      <w:r>
        <w:rPr>
          <w:rFonts w:ascii="Times New Roman"/>
          <w:b w:val="false"/>
          <w:i w:val="false"/>
          <w:color w:val="000000"/>
          <w:sz w:val="28"/>
        </w:rPr>
        <w:t>
      21. Мұнай және газ ұңғымаларын бұрғылауға және жөндеуге арналған қондырғыны пайдаланатын ұйым мұнай және газ ұңғымаларын бұрғылауға және жөндеуге арналған қондырғыны пайдаланудың қауіпсіз мерзімін айқындау үшін аттестатталған ұйымға ұсынылған ақпараттың дұрыстығына жауап береді.</w:t>
      </w:r>
    </w:p>
    <w:bookmarkEnd w:id="30"/>
    <w:bookmarkStart w:name="z35" w:id="31"/>
    <w:p>
      <w:pPr>
        <w:spacing w:after="0"/>
        <w:ind w:left="0"/>
        <w:jc w:val="both"/>
      </w:pPr>
      <w:r>
        <w:rPr>
          <w:rFonts w:ascii="Times New Roman"/>
          <w:b w:val="false"/>
          <w:i w:val="false"/>
          <w:color w:val="000000"/>
          <w:sz w:val="28"/>
        </w:rPr>
        <w:t>
      22. Аттестатталған ұйым техникалық диагностикалау процесіндемұнай және газ ұңғымаларын бұрғылауға және жөндеуге арналған тораптарды, қондырғы бөлшектерін пайдалануға, жөндеуге және ауыстыруға байланысты қосымша құжаттаманы сұрата алады.</w:t>
      </w:r>
    </w:p>
    <w:bookmarkEnd w:id="31"/>
    <w:bookmarkStart w:name="z36" w:id="32"/>
    <w:p>
      <w:pPr>
        <w:spacing w:after="0"/>
        <w:ind w:left="0"/>
        <w:jc w:val="both"/>
      </w:pPr>
      <w:r>
        <w:rPr>
          <w:rFonts w:ascii="Times New Roman"/>
          <w:b w:val="false"/>
          <w:i w:val="false"/>
          <w:color w:val="000000"/>
          <w:sz w:val="28"/>
        </w:rPr>
        <w:t>
      23. Мұнай және газ ұңғымаларын бұрғылауға және жөндеуге арналған діңгектер мен қондырғы негіздерінің металл конструкцияларын техникалық диагностикалауды жазғы кезеңде және тәуліктің жарық уақытында жүргізеді.</w:t>
      </w:r>
    </w:p>
    <w:bookmarkEnd w:id="32"/>
    <w:bookmarkStart w:name="z37" w:id="33"/>
    <w:p>
      <w:pPr>
        <w:spacing w:after="0"/>
        <w:ind w:left="0"/>
        <w:jc w:val="both"/>
      </w:pPr>
      <w:r>
        <w:rPr>
          <w:rFonts w:ascii="Times New Roman"/>
          <w:b w:val="false"/>
          <w:i w:val="false"/>
          <w:color w:val="000000"/>
          <w:sz w:val="28"/>
        </w:rPr>
        <w:t>
      24. Кезектен тыс техникалық диагностикалау жүргізу кезінде орындалатын жұмыстардың көлемін осы техникалық диагностикалауды орындауға итерме болған себептерді ескере отырып комиссия айқындайды.</w:t>
      </w:r>
    </w:p>
    <w:bookmarkEnd w:id="33"/>
    <w:bookmarkStart w:name="z38" w:id="34"/>
    <w:p>
      <w:pPr>
        <w:spacing w:after="0"/>
        <w:ind w:left="0"/>
        <w:jc w:val="both"/>
      </w:pPr>
      <w:r>
        <w:rPr>
          <w:rFonts w:ascii="Times New Roman"/>
          <w:b w:val="false"/>
          <w:i w:val="false"/>
          <w:color w:val="000000"/>
          <w:sz w:val="28"/>
        </w:rPr>
        <w:t>
      25. Техникалық диагностикалаудыңалдында келесі іс-шаралар жүргізіледі:</w:t>
      </w:r>
    </w:p>
    <w:bookmarkEnd w:id="34"/>
    <w:p>
      <w:pPr>
        <w:spacing w:after="0"/>
        <w:ind w:left="0"/>
        <w:jc w:val="both"/>
      </w:pPr>
      <w:r>
        <w:rPr>
          <w:rFonts w:ascii="Times New Roman"/>
          <w:b w:val="false"/>
          <w:i w:val="false"/>
          <w:color w:val="000000"/>
          <w:sz w:val="28"/>
        </w:rPr>
        <w:t>
      1) Қауіпсіз пайдалану мерзімдерін ұзарту бойынша жұмыстарды жүргізу қажеттілігін белгілеу.</w:t>
      </w:r>
    </w:p>
    <w:p>
      <w:pPr>
        <w:spacing w:after="0"/>
        <w:ind w:left="0"/>
        <w:jc w:val="both"/>
      </w:pPr>
      <w:r>
        <w:rPr>
          <w:rFonts w:ascii="Times New Roman"/>
          <w:b w:val="false"/>
          <w:i w:val="false"/>
          <w:color w:val="000000"/>
          <w:sz w:val="28"/>
        </w:rPr>
        <w:t>
      2) Техникалық диагностикалау объектілерін айқындау, мұнай және газ ұңғымаларын бұрғылауға және жөндеуге арналған қондырғыны пайдаланушы ұйыммен техникалық диагностикалауға жататын техникалық жабдықтар мен техникалық құрылғылардың тізбесін келісу.</w:t>
      </w:r>
    </w:p>
    <w:p>
      <w:pPr>
        <w:spacing w:after="0"/>
        <w:ind w:left="0"/>
        <w:jc w:val="both"/>
      </w:pPr>
      <w:r>
        <w:rPr>
          <w:rFonts w:ascii="Times New Roman"/>
          <w:b w:val="false"/>
          <w:i w:val="false"/>
          <w:color w:val="000000"/>
          <w:sz w:val="28"/>
        </w:rPr>
        <w:t>
      3) Пайдалану мерзімін ұзарту үшін техникалық диагностикалауды жүргізуге өтінімді және оған қоса берілетін құжаттарды беру және қарау.</w:t>
      </w:r>
    </w:p>
    <w:p>
      <w:pPr>
        <w:spacing w:after="0"/>
        <w:ind w:left="0"/>
        <w:jc w:val="both"/>
      </w:pPr>
      <w:r>
        <w:rPr>
          <w:rFonts w:ascii="Times New Roman"/>
          <w:b w:val="false"/>
          <w:i w:val="false"/>
          <w:color w:val="000000"/>
          <w:sz w:val="28"/>
        </w:rPr>
        <w:t>
      4) Комиссия құрамы және алдағы жұмыс көлемі туралы бұйрықты бекіту.</w:t>
      </w:r>
    </w:p>
    <w:p>
      <w:pPr>
        <w:spacing w:after="0"/>
        <w:ind w:left="0"/>
        <w:jc w:val="both"/>
      </w:pPr>
      <w:r>
        <w:rPr>
          <w:rFonts w:ascii="Times New Roman"/>
          <w:b w:val="false"/>
          <w:i w:val="false"/>
          <w:color w:val="000000"/>
          <w:sz w:val="28"/>
        </w:rPr>
        <w:t>
      5) Мұнай және газ ұңғымаларын бұрғылауға және жөндеуге арналған қондырғының металл конструкцияларын қарап-тексеру үшін аспалы алаңдармен және қажетті құрал-жабдықтармен қамтамасыз ету.</w:t>
      </w:r>
    </w:p>
    <w:p>
      <w:pPr>
        <w:spacing w:after="0"/>
        <w:ind w:left="0"/>
        <w:jc w:val="both"/>
      </w:pPr>
      <w:r>
        <w:rPr>
          <w:rFonts w:ascii="Times New Roman"/>
          <w:b w:val="false"/>
          <w:i w:val="false"/>
          <w:color w:val="000000"/>
          <w:sz w:val="28"/>
        </w:rPr>
        <w:t>
      6) Мұнай және газ ұңғымаларын бұрғылау және жөндеуге арналған қондырғыны жұмысқа қабілетті, жинақталған, кірден және тоттан тазартылған күйінетексеріс жүргізуге дайындау.</w:t>
      </w:r>
    </w:p>
    <w:p>
      <w:pPr>
        <w:spacing w:after="0"/>
        <w:ind w:left="0"/>
        <w:jc w:val="both"/>
      </w:pPr>
      <w:r>
        <w:rPr>
          <w:rFonts w:ascii="Times New Roman"/>
          <w:b w:val="false"/>
          <w:i w:val="false"/>
          <w:color w:val="000000"/>
          <w:sz w:val="28"/>
        </w:rPr>
        <w:t>
      7) Мұнай және газ ұңғымаларын бұрғылауға және жөндеуге арналған қондырғығатексеріс жүргізу кезінде жұмыстарды жүргізу қауіпсіздігін қамтамасыз ету.</w:t>
      </w:r>
    </w:p>
    <w:p>
      <w:pPr>
        <w:spacing w:after="0"/>
        <w:ind w:left="0"/>
        <w:jc w:val="both"/>
      </w:pPr>
      <w:r>
        <w:rPr>
          <w:rFonts w:ascii="Times New Roman"/>
          <w:b w:val="false"/>
          <w:i w:val="false"/>
          <w:color w:val="000000"/>
          <w:sz w:val="28"/>
        </w:rPr>
        <w:t>
      8) Алдыңғы техникалық диагностикалаунәтижелерін, орын алған зақымданулар немесе авариялар және орындалған жөндеулер туралы деректерді талдау.</w:t>
      </w:r>
    </w:p>
    <w:bookmarkStart w:name="z39" w:id="35"/>
    <w:p>
      <w:pPr>
        <w:spacing w:after="0"/>
        <w:ind w:left="0"/>
        <w:jc w:val="both"/>
      </w:pPr>
      <w:r>
        <w:rPr>
          <w:rFonts w:ascii="Times New Roman"/>
          <w:b w:val="false"/>
          <w:i w:val="false"/>
          <w:color w:val="000000"/>
          <w:sz w:val="28"/>
        </w:rPr>
        <w:t>
      26. Мұнай және газ ұңғымаларын бұрғылауға және жөндеуге арналған қондырғының пайдалану және жөндеу құжаттамасымен танысу және талдау-бұл мұнай және газ ұңғымаларын бұрғылауға және жөндеуге арналған қондырғының конструкциялық және пайдалану ерекшеліктерімен, оның тозу сипатымен, сондай-ақ мұнай және газ ұңғымаларын бұрғылауға және жөндеуге арналған қондырғының зақымдануын алдын ала бағалау үшін жабдықтың орындалған жөндеулерінің көлемімен және себептерімен егжей-тегжейлі танысу.</w:t>
      </w:r>
    </w:p>
    <w:bookmarkEnd w:id="35"/>
    <w:bookmarkStart w:name="z40" w:id="36"/>
    <w:p>
      <w:pPr>
        <w:spacing w:after="0"/>
        <w:ind w:left="0"/>
        <w:jc w:val="both"/>
      </w:pPr>
      <w:r>
        <w:rPr>
          <w:rFonts w:ascii="Times New Roman"/>
          <w:b w:val="false"/>
          <w:i w:val="false"/>
          <w:color w:val="000000"/>
          <w:sz w:val="28"/>
        </w:rPr>
        <w:t>
      27. Пайдалану құжаттамасы мыналарды қамтиды:</w:t>
      </w:r>
    </w:p>
    <w:bookmarkEnd w:id="36"/>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қондырғының паспорты;</w:t>
      </w:r>
    </w:p>
    <w:p>
      <w:pPr>
        <w:spacing w:after="0"/>
        <w:ind w:left="0"/>
        <w:jc w:val="both"/>
      </w:pPr>
      <w:r>
        <w:rPr>
          <w:rFonts w:ascii="Times New Roman"/>
          <w:b w:val="false"/>
          <w:i w:val="false"/>
          <w:color w:val="000000"/>
          <w:sz w:val="28"/>
        </w:rPr>
        <w:t>
      2) дайындаушының құжаттамасымен бірге мұнай және газ ұңғымаларын бұрғылауға және жөндеуге арналған қондырғылардың жабдықтары мен техникалық құрылғыларының тізбесі;</w:t>
      </w:r>
    </w:p>
    <w:p>
      <w:pPr>
        <w:spacing w:after="0"/>
        <w:ind w:left="0"/>
        <w:jc w:val="both"/>
      </w:pPr>
      <w:r>
        <w:rPr>
          <w:rFonts w:ascii="Times New Roman"/>
          <w:b w:val="false"/>
          <w:i w:val="false"/>
          <w:color w:val="000000"/>
          <w:sz w:val="28"/>
        </w:rPr>
        <w:t>
      3) сызбалар;</w:t>
      </w:r>
    </w:p>
    <w:p>
      <w:pPr>
        <w:spacing w:after="0"/>
        <w:ind w:left="0"/>
        <w:jc w:val="both"/>
      </w:pPr>
      <w:r>
        <w:rPr>
          <w:rFonts w:ascii="Times New Roman"/>
          <w:b w:val="false"/>
          <w:i w:val="false"/>
          <w:color w:val="000000"/>
          <w:sz w:val="28"/>
        </w:rPr>
        <w:t>
      4) жұмыс параметрлерін көрсете отырып, жабдықты жұмысқа қосу схемасы;</w:t>
      </w:r>
    </w:p>
    <w:p>
      <w:pPr>
        <w:spacing w:after="0"/>
        <w:ind w:left="0"/>
        <w:jc w:val="both"/>
      </w:pPr>
      <w:r>
        <w:rPr>
          <w:rFonts w:ascii="Times New Roman"/>
          <w:b w:val="false"/>
          <w:i w:val="false"/>
          <w:color w:val="000000"/>
          <w:sz w:val="28"/>
        </w:rPr>
        <w:t>
      5) технологиялық регламенттер;</w:t>
      </w:r>
    </w:p>
    <w:p>
      <w:pPr>
        <w:spacing w:after="0"/>
        <w:ind w:left="0"/>
        <w:jc w:val="both"/>
      </w:pPr>
      <w:r>
        <w:rPr>
          <w:rFonts w:ascii="Times New Roman"/>
          <w:b w:val="false"/>
          <w:i w:val="false"/>
          <w:color w:val="000000"/>
          <w:sz w:val="28"/>
        </w:rPr>
        <w:t>
      6) атқарушылық жөндеу құжаттамасы;</w:t>
      </w:r>
    </w:p>
    <w:p>
      <w:pPr>
        <w:spacing w:after="0"/>
        <w:ind w:left="0"/>
        <w:jc w:val="both"/>
      </w:pPr>
      <w:r>
        <w:rPr>
          <w:rFonts w:ascii="Times New Roman"/>
          <w:b w:val="false"/>
          <w:i w:val="false"/>
          <w:color w:val="000000"/>
          <w:sz w:val="28"/>
        </w:rPr>
        <w:t>
      7) алдыңғы жүргізілген техникалық диагностикалау бойынша ақпарат;</w:t>
      </w:r>
    </w:p>
    <w:p>
      <w:pPr>
        <w:spacing w:after="0"/>
        <w:ind w:left="0"/>
        <w:jc w:val="both"/>
      </w:pPr>
      <w:r>
        <w:rPr>
          <w:rFonts w:ascii="Times New Roman"/>
          <w:b w:val="false"/>
          <w:i w:val="false"/>
          <w:color w:val="000000"/>
          <w:sz w:val="28"/>
        </w:rPr>
        <w:t>
      8) өлшем бірлігін қамтамасыз ету туралы заңнаманың талаптарына сәйкес салыстырып тексеруге жататын аспаптарды тексеру туралы деректер.</w:t>
      </w:r>
    </w:p>
    <w:bookmarkStart w:name="z41" w:id="37"/>
    <w:p>
      <w:pPr>
        <w:spacing w:after="0"/>
        <w:ind w:left="0"/>
        <w:jc w:val="both"/>
      </w:pPr>
      <w:r>
        <w:rPr>
          <w:rFonts w:ascii="Times New Roman"/>
          <w:b w:val="false"/>
          <w:i w:val="false"/>
          <w:color w:val="000000"/>
          <w:sz w:val="28"/>
        </w:rPr>
        <w:t>
      28. Пайдалану құжаттамасын талдау:</w:t>
      </w:r>
    </w:p>
    <w:bookmarkEnd w:id="37"/>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қондырғының типін, дайындаушыны, уәкілетті органның аумақтық бөлімшесінде есепке қою туралы ақпараттың болуын, дайындалған, тіркелген және пайдалануға берілген күнін анықтауға;</w:t>
      </w:r>
    </w:p>
    <w:p>
      <w:pPr>
        <w:spacing w:after="0"/>
        <w:ind w:left="0"/>
        <w:jc w:val="both"/>
      </w:pPr>
      <w:r>
        <w:rPr>
          <w:rFonts w:ascii="Times New Roman"/>
          <w:b w:val="false"/>
          <w:i w:val="false"/>
          <w:color w:val="000000"/>
          <w:sz w:val="28"/>
        </w:rPr>
        <w:t>
      2) жабдықтың құрылымдық ерекшеліктері, өлшемдері, оның негізгі элементтерінің материалдық орындалуы туралы, сондай-ақ дайындалғаннан кейін және пайдалану процесінде жабдықтың сапасын бақылау және сынау нәтижелері туралы ақпарат алуға;</w:t>
      </w:r>
    </w:p>
    <w:p>
      <w:pPr>
        <w:spacing w:after="0"/>
        <w:ind w:left="0"/>
        <w:jc w:val="both"/>
      </w:pPr>
      <w:r>
        <w:rPr>
          <w:rFonts w:ascii="Times New Roman"/>
          <w:b w:val="false"/>
          <w:i w:val="false"/>
          <w:color w:val="000000"/>
          <w:sz w:val="28"/>
        </w:rPr>
        <w:t>
      3) жобалық техникалық сипаттамалар мен нақты жұмыс параметрлерінің арақатынасын, сондай-ақ пайдалану жүктемелерінің сипатын бағалауға;</w:t>
      </w:r>
    </w:p>
    <w:p>
      <w:pPr>
        <w:spacing w:after="0"/>
        <w:ind w:left="0"/>
        <w:jc w:val="both"/>
      </w:pPr>
      <w:r>
        <w:rPr>
          <w:rFonts w:ascii="Times New Roman"/>
          <w:b w:val="false"/>
          <w:i w:val="false"/>
          <w:color w:val="000000"/>
          <w:sz w:val="28"/>
        </w:rPr>
        <w:t>
      4) Мұнай және газ ұңғымаларын бұрғылауға және жөндеуге арналған қондырғыны техникалық диагностикалаукөлемін нақтылауға;</w:t>
      </w:r>
    </w:p>
    <w:p>
      <w:pPr>
        <w:spacing w:after="0"/>
        <w:ind w:left="0"/>
        <w:jc w:val="both"/>
      </w:pPr>
      <w:r>
        <w:rPr>
          <w:rFonts w:ascii="Times New Roman"/>
          <w:b w:val="false"/>
          <w:i w:val="false"/>
          <w:color w:val="000000"/>
          <w:sz w:val="28"/>
        </w:rPr>
        <w:t>
      5) Мұнай және газ ұңғымаларын бұрғылауға және жөндеуге арналған қондырғылардыпайдаланудың нақты ұзақтығын белгілеуге мүмкіндік береді.</w:t>
      </w:r>
    </w:p>
    <w:bookmarkStart w:name="z42" w:id="38"/>
    <w:p>
      <w:pPr>
        <w:spacing w:after="0"/>
        <w:ind w:left="0"/>
        <w:jc w:val="left"/>
      </w:pPr>
      <w:r>
        <w:rPr>
          <w:rFonts w:ascii="Times New Roman"/>
          <w:b/>
          <w:i w:val="false"/>
          <w:color w:val="000000"/>
        </w:rPr>
        <w:t xml:space="preserve"> 4-тарау. Техникалық диагностикалау</w:t>
      </w:r>
    </w:p>
    <w:bookmarkEnd w:id="38"/>
    <w:bookmarkStart w:name="z43" w:id="39"/>
    <w:p>
      <w:pPr>
        <w:spacing w:after="0"/>
        <w:ind w:left="0"/>
        <w:jc w:val="left"/>
      </w:pPr>
      <w:r>
        <w:rPr>
          <w:rFonts w:ascii="Times New Roman"/>
          <w:b/>
          <w:i w:val="false"/>
          <w:color w:val="000000"/>
        </w:rPr>
        <w:t xml:space="preserve"> 1-параграф. Жалпы ережелер</w:t>
      </w:r>
    </w:p>
    <w:bookmarkEnd w:id="39"/>
    <w:bookmarkStart w:name="z44" w:id="40"/>
    <w:p>
      <w:pPr>
        <w:spacing w:after="0"/>
        <w:ind w:left="0"/>
        <w:jc w:val="both"/>
      </w:pPr>
      <w:r>
        <w:rPr>
          <w:rFonts w:ascii="Times New Roman"/>
          <w:b w:val="false"/>
          <w:i w:val="false"/>
          <w:color w:val="000000"/>
          <w:sz w:val="28"/>
        </w:rPr>
        <w:t>
      29. Мұнай және газ ұңғымаларын бұрғылауға және жөндеуге арналған қондырғыға техникалық диагностикалау элементтердің және металл конструкцияларының геометриялық параметрлерінің паспорттық деректерден нақты ауытқуларын анықтау, сондай-ақ сақтандыру және бекіту элементтерінің жай-күйін тексеру мақсатында жүргізіледі. Мұнай және газ ұңғымаларын бұрғылауға және жөндеуге арналған қондырғының мынадай негізгі тораптары мен элементтері техникалық диагностикалауға жатады:</w:t>
      </w:r>
    </w:p>
    <w:bookmarkEnd w:id="40"/>
    <w:p>
      <w:pPr>
        <w:spacing w:after="0"/>
        <w:ind w:left="0"/>
        <w:jc w:val="both"/>
      </w:pPr>
      <w:r>
        <w:rPr>
          <w:rFonts w:ascii="Times New Roman"/>
          <w:b w:val="false"/>
          <w:i w:val="false"/>
          <w:color w:val="000000"/>
          <w:sz w:val="28"/>
        </w:rPr>
        <w:t>
      1) түсіру-көтеру операцияларын қамтамасыз етуге арналған қорабы бар, жоғарғы жұмыс платформасы бар мұнаралар;</w:t>
      </w:r>
    </w:p>
    <w:p>
      <w:pPr>
        <w:spacing w:after="0"/>
        <w:ind w:left="0"/>
        <w:jc w:val="both"/>
      </w:pPr>
      <w:r>
        <w:rPr>
          <w:rFonts w:ascii="Times New Roman"/>
          <w:b w:val="false"/>
          <w:i w:val="false"/>
          <w:color w:val="000000"/>
          <w:sz w:val="28"/>
        </w:rPr>
        <w:t>
      2) мұнара блогының негізі;</w:t>
      </w:r>
    </w:p>
    <w:p>
      <w:pPr>
        <w:spacing w:after="0"/>
        <w:ind w:left="0"/>
        <w:jc w:val="both"/>
      </w:pPr>
      <w:r>
        <w:rPr>
          <w:rFonts w:ascii="Times New Roman"/>
          <w:b w:val="false"/>
          <w:i w:val="false"/>
          <w:color w:val="000000"/>
          <w:sz w:val="28"/>
        </w:rPr>
        <w:t>
      3) сорғы блогының негізі;</w:t>
      </w:r>
    </w:p>
    <w:p>
      <w:pPr>
        <w:spacing w:after="0"/>
        <w:ind w:left="0"/>
        <w:jc w:val="both"/>
      </w:pPr>
      <w:r>
        <w:rPr>
          <w:rFonts w:ascii="Times New Roman"/>
          <w:b w:val="false"/>
          <w:i w:val="false"/>
          <w:color w:val="000000"/>
          <w:sz w:val="28"/>
        </w:rPr>
        <w:t>
      4) бұрғылау алаңының жаппасы;</w:t>
      </w:r>
    </w:p>
    <w:p>
      <w:pPr>
        <w:spacing w:after="0"/>
        <w:ind w:left="0"/>
        <w:jc w:val="both"/>
      </w:pPr>
      <w:r>
        <w:rPr>
          <w:rFonts w:ascii="Times New Roman"/>
          <w:b w:val="false"/>
          <w:i w:val="false"/>
          <w:color w:val="000000"/>
          <w:sz w:val="28"/>
        </w:rPr>
        <w:t>
      5) мұнараны көтеруге арналған құрылғы;</w:t>
      </w:r>
    </w:p>
    <w:p>
      <w:pPr>
        <w:spacing w:after="0"/>
        <w:ind w:left="0"/>
        <w:jc w:val="both"/>
      </w:pPr>
      <w:r>
        <w:rPr>
          <w:rFonts w:ascii="Times New Roman"/>
          <w:b w:val="false"/>
          <w:i w:val="false"/>
          <w:color w:val="000000"/>
          <w:sz w:val="28"/>
        </w:rPr>
        <w:t>
      6) баспалдақтары мен алаңдары;</w:t>
      </w:r>
    </w:p>
    <w:p>
      <w:pPr>
        <w:spacing w:after="0"/>
        <w:ind w:left="0"/>
        <w:jc w:val="both"/>
      </w:pPr>
      <w:r>
        <w:rPr>
          <w:rFonts w:ascii="Times New Roman"/>
          <w:b w:val="false"/>
          <w:i w:val="false"/>
          <w:color w:val="000000"/>
          <w:sz w:val="28"/>
        </w:rPr>
        <w:t>
      7) консольді-бұрылмалы кран.</w:t>
      </w:r>
    </w:p>
    <w:p>
      <w:pPr>
        <w:spacing w:after="0"/>
        <w:ind w:left="0"/>
        <w:jc w:val="both"/>
      </w:pPr>
      <w:r>
        <w:rPr>
          <w:rFonts w:ascii="Times New Roman"/>
          <w:b w:val="false"/>
          <w:i w:val="false"/>
          <w:color w:val="000000"/>
          <w:sz w:val="28"/>
        </w:rPr>
        <w:t>
      8) электр жабдығының, электр аппаратурасының, қауіпсіздік жүйелері аспаптарының жай-күйін тексеру;</w:t>
      </w:r>
    </w:p>
    <w:p>
      <w:pPr>
        <w:spacing w:after="0"/>
        <w:ind w:left="0"/>
        <w:jc w:val="both"/>
      </w:pPr>
      <w:r>
        <w:rPr>
          <w:rFonts w:ascii="Times New Roman"/>
          <w:b w:val="false"/>
          <w:i w:val="false"/>
          <w:color w:val="000000"/>
          <w:sz w:val="28"/>
        </w:rPr>
        <w:t>
      9) гидро және пневможабдықтың жай-күйін тексеру;</w:t>
      </w:r>
    </w:p>
    <w:p>
      <w:pPr>
        <w:spacing w:after="0"/>
        <w:ind w:left="0"/>
        <w:jc w:val="both"/>
      </w:pPr>
      <w:r>
        <w:rPr>
          <w:rFonts w:ascii="Times New Roman"/>
          <w:b w:val="false"/>
          <w:i w:val="false"/>
          <w:color w:val="000000"/>
          <w:sz w:val="28"/>
        </w:rPr>
        <w:t>
      10) Мұнай және газ ұңғымаларын бұрғылауға және жөндеуге арналған қондырғы тораптары мен агрегаттарының функционалдық жұмыс қабілеттілігін тексеру;</w:t>
      </w:r>
    </w:p>
    <w:p>
      <w:pPr>
        <w:spacing w:after="0"/>
        <w:ind w:left="0"/>
        <w:jc w:val="both"/>
      </w:pPr>
      <w:r>
        <w:rPr>
          <w:rFonts w:ascii="Times New Roman"/>
          <w:b w:val="false"/>
          <w:i w:val="false"/>
          <w:color w:val="000000"/>
          <w:sz w:val="28"/>
        </w:rPr>
        <w:t>
      11) арқандардың жағдайын тексеру.</w:t>
      </w:r>
    </w:p>
    <w:bookmarkStart w:name="z45" w:id="41"/>
    <w:p>
      <w:pPr>
        <w:spacing w:after="0"/>
        <w:ind w:left="0"/>
        <w:jc w:val="both"/>
      </w:pPr>
      <w:r>
        <w:rPr>
          <w:rFonts w:ascii="Times New Roman"/>
          <w:b w:val="false"/>
          <w:i w:val="false"/>
          <w:color w:val="000000"/>
          <w:sz w:val="28"/>
        </w:rPr>
        <w:t>
      30. Мұнай және газ ұңғымаларын бұрғылауға және жөндеуге арналған қондырғыларына техникалық диагностикалау мына кезеңдерді қамтиды:</w:t>
      </w:r>
    </w:p>
    <w:bookmarkEnd w:id="41"/>
    <w:p>
      <w:pPr>
        <w:spacing w:after="0"/>
        <w:ind w:left="0"/>
        <w:jc w:val="both"/>
      </w:pPr>
      <w:r>
        <w:rPr>
          <w:rFonts w:ascii="Times New Roman"/>
          <w:b w:val="false"/>
          <w:i w:val="false"/>
          <w:color w:val="000000"/>
          <w:sz w:val="28"/>
        </w:rPr>
        <w:t>
      1) көтергіш және қосалқы элементтердің, сондай-ақ дәнекерленген және бұрандалы қосылыстардың жай-күйін сыртқы қарап-тексеру;</w:t>
      </w:r>
    </w:p>
    <w:p>
      <w:pPr>
        <w:spacing w:after="0"/>
        <w:ind w:left="0"/>
        <w:jc w:val="both"/>
      </w:pPr>
      <w:r>
        <w:rPr>
          <w:rFonts w:ascii="Times New Roman"/>
          <w:b w:val="false"/>
          <w:i w:val="false"/>
          <w:color w:val="000000"/>
          <w:sz w:val="28"/>
        </w:rPr>
        <w:t>
      2) болжам бойынша ақаулары бар металл конструкциялардың, дәнекерленген және бұрандалы қосылыстардың элементтерін қосымша тексеру;</w:t>
      </w:r>
    </w:p>
    <w:p>
      <w:pPr>
        <w:spacing w:after="0"/>
        <w:ind w:left="0"/>
        <w:jc w:val="both"/>
      </w:pPr>
      <w:r>
        <w:rPr>
          <w:rFonts w:ascii="Times New Roman"/>
          <w:b w:val="false"/>
          <w:i w:val="false"/>
          <w:color w:val="000000"/>
          <w:sz w:val="28"/>
        </w:rPr>
        <w:t>
      3) металл конструкциялары элементтерінің түзусызықтығын тексеру және деформацияларын өлшеу;</w:t>
      </w:r>
    </w:p>
    <w:p>
      <w:pPr>
        <w:spacing w:after="0"/>
        <w:ind w:left="0"/>
        <w:jc w:val="both"/>
      </w:pPr>
      <w:r>
        <w:rPr>
          <w:rFonts w:ascii="Times New Roman"/>
          <w:b w:val="false"/>
          <w:i w:val="false"/>
          <w:color w:val="000000"/>
          <w:sz w:val="28"/>
        </w:rPr>
        <w:t>
      4) металл конструкцияларының көтергіш және қосалқы элементтері металының химиялық құрамы мен механикалық қасиеттерін анықтау үшін сынамаларды іріктеу (аттестатталған ұйымның шешімі бойынша жүргізіледі);</w:t>
      </w:r>
    </w:p>
    <w:p>
      <w:pPr>
        <w:spacing w:after="0"/>
        <w:ind w:left="0"/>
        <w:jc w:val="both"/>
      </w:pPr>
      <w:r>
        <w:rPr>
          <w:rFonts w:ascii="Times New Roman"/>
          <w:b w:val="false"/>
          <w:i w:val="false"/>
          <w:color w:val="000000"/>
          <w:sz w:val="28"/>
        </w:rPr>
        <w:t>
      5) анықталған ақауларды талдау және тексеріс жүргізу нәтижелері туралы қорытынды жасау.</w:t>
      </w:r>
    </w:p>
    <w:bookmarkStart w:name="z46" w:id="42"/>
    <w:p>
      <w:pPr>
        <w:spacing w:after="0"/>
        <w:ind w:left="0"/>
        <w:jc w:val="both"/>
      </w:pPr>
      <w:r>
        <w:rPr>
          <w:rFonts w:ascii="Times New Roman"/>
          <w:b w:val="false"/>
          <w:i w:val="false"/>
          <w:color w:val="000000"/>
          <w:sz w:val="28"/>
        </w:rPr>
        <w:t>
      31. Сыртқы қарап-тексеруді жүргізу кезінде металл конструкцияларының жұмыс қабілеттілігі мен пайдалану жарамдылығына әсер ететін және кейіннен қираудың ықтимал қаупін тудыратын мынадай ақаулардың болуына ерекше назар аударылады:</w:t>
      </w:r>
    </w:p>
    <w:bookmarkEnd w:id="42"/>
    <w:p>
      <w:pPr>
        <w:spacing w:after="0"/>
        <w:ind w:left="0"/>
        <w:jc w:val="both"/>
      </w:pPr>
      <w:r>
        <w:rPr>
          <w:rFonts w:ascii="Times New Roman"/>
          <w:b w:val="false"/>
          <w:i w:val="false"/>
          <w:color w:val="000000"/>
          <w:sz w:val="28"/>
        </w:rPr>
        <w:t>
      1) негізгі металда жарықтар;</w:t>
      </w:r>
    </w:p>
    <w:p>
      <w:pPr>
        <w:spacing w:after="0"/>
        <w:ind w:left="0"/>
        <w:jc w:val="both"/>
      </w:pPr>
      <w:r>
        <w:rPr>
          <w:rFonts w:ascii="Times New Roman"/>
          <w:b w:val="false"/>
          <w:i w:val="false"/>
          <w:color w:val="000000"/>
          <w:sz w:val="28"/>
        </w:rPr>
        <w:t>
      2) дәнекерлеу жіктері металында және тігіс маңы аймағында жарықтар, ақаулар;</w:t>
      </w:r>
    </w:p>
    <w:p>
      <w:pPr>
        <w:spacing w:after="0"/>
        <w:ind w:left="0"/>
        <w:jc w:val="both"/>
      </w:pPr>
      <w:r>
        <w:rPr>
          <w:rFonts w:ascii="Times New Roman"/>
          <w:b w:val="false"/>
          <w:i w:val="false"/>
          <w:color w:val="000000"/>
          <w:sz w:val="28"/>
        </w:rPr>
        <w:t>
      3) жергілікті механикалық зақымданулар (үзінділер, кесінділер, сынықтар, майысулар);</w:t>
      </w:r>
    </w:p>
    <w:p>
      <w:pPr>
        <w:spacing w:after="0"/>
        <w:ind w:left="0"/>
        <w:jc w:val="both"/>
      </w:pPr>
      <w:r>
        <w:rPr>
          <w:rFonts w:ascii="Times New Roman"/>
          <w:b w:val="false"/>
          <w:i w:val="false"/>
          <w:color w:val="000000"/>
          <w:sz w:val="28"/>
        </w:rPr>
        <w:t>
      4) негізгі металдың қатпарлануы;</w:t>
      </w:r>
    </w:p>
    <w:p>
      <w:pPr>
        <w:spacing w:after="0"/>
        <w:ind w:left="0"/>
        <w:jc w:val="both"/>
      </w:pPr>
      <w:r>
        <w:rPr>
          <w:rFonts w:ascii="Times New Roman"/>
          <w:b w:val="false"/>
          <w:i w:val="false"/>
          <w:color w:val="000000"/>
          <w:sz w:val="28"/>
        </w:rPr>
        <w:t>
      5) негізгі металдың бүрмеленуі;</w:t>
      </w:r>
    </w:p>
    <w:p>
      <w:pPr>
        <w:spacing w:after="0"/>
        <w:ind w:left="0"/>
        <w:jc w:val="both"/>
      </w:pPr>
      <w:r>
        <w:rPr>
          <w:rFonts w:ascii="Times New Roman"/>
          <w:b w:val="false"/>
          <w:i w:val="false"/>
          <w:color w:val="000000"/>
          <w:sz w:val="28"/>
        </w:rPr>
        <w:t>
      6) жергілікті коррозиялық зақымданулар мен коррозияға қарсы қорғаныс ақаулары;</w:t>
      </w:r>
    </w:p>
    <w:p>
      <w:pPr>
        <w:spacing w:after="0"/>
        <w:ind w:left="0"/>
        <w:jc w:val="both"/>
      </w:pPr>
      <w:r>
        <w:rPr>
          <w:rFonts w:ascii="Times New Roman"/>
          <w:b w:val="false"/>
          <w:i w:val="false"/>
          <w:color w:val="000000"/>
          <w:sz w:val="28"/>
        </w:rPr>
        <w:t>
      7) металдың ақауы;</w:t>
      </w:r>
    </w:p>
    <w:p>
      <w:pPr>
        <w:spacing w:after="0"/>
        <w:ind w:left="0"/>
        <w:jc w:val="both"/>
      </w:pPr>
      <w:r>
        <w:rPr>
          <w:rFonts w:ascii="Times New Roman"/>
          <w:b w:val="false"/>
          <w:i w:val="false"/>
          <w:color w:val="000000"/>
          <w:sz w:val="28"/>
        </w:rPr>
        <w:t>
      8) элементтердің геометриялық пішіндерінің өзгеруі.</w:t>
      </w:r>
    </w:p>
    <w:bookmarkStart w:name="z47" w:id="43"/>
    <w:p>
      <w:pPr>
        <w:spacing w:after="0"/>
        <w:ind w:left="0"/>
        <w:jc w:val="both"/>
      </w:pPr>
      <w:r>
        <w:rPr>
          <w:rFonts w:ascii="Times New Roman"/>
          <w:b w:val="false"/>
          <w:i w:val="false"/>
          <w:color w:val="000000"/>
          <w:sz w:val="28"/>
        </w:rPr>
        <w:t>
      32. Ақаулар туралы неғұрлым сенімді ақпарат алу үшін бұзбай бақылау әдістері қолданылады:</w:t>
      </w:r>
    </w:p>
    <w:bookmarkEnd w:id="43"/>
    <w:p>
      <w:pPr>
        <w:spacing w:after="0"/>
        <w:ind w:left="0"/>
        <w:jc w:val="both"/>
      </w:pPr>
      <w:r>
        <w:rPr>
          <w:rFonts w:ascii="Times New Roman"/>
          <w:b w:val="false"/>
          <w:i w:val="false"/>
          <w:color w:val="000000"/>
          <w:sz w:val="28"/>
        </w:rPr>
        <w:t>
      1) ультрадыбыстық бақылау;</w:t>
      </w:r>
    </w:p>
    <w:p>
      <w:pPr>
        <w:spacing w:after="0"/>
        <w:ind w:left="0"/>
        <w:jc w:val="both"/>
      </w:pPr>
      <w:r>
        <w:rPr>
          <w:rFonts w:ascii="Times New Roman"/>
          <w:b w:val="false"/>
          <w:i w:val="false"/>
          <w:color w:val="000000"/>
          <w:sz w:val="28"/>
        </w:rPr>
        <w:t>
      2) радиографиялық бақылау;</w:t>
      </w:r>
    </w:p>
    <w:p>
      <w:pPr>
        <w:spacing w:after="0"/>
        <w:ind w:left="0"/>
        <w:jc w:val="both"/>
      </w:pPr>
      <w:r>
        <w:rPr>
          <w:rFonts w:ascii="Times New Roman"/>
          <w:b w:val="false"/>
          <w:i w:val="false"/>
          <w:color w:val="000000"/>
          <w:sz w:val="28"/>
        </w:rPr>
        <w:t>
      3) капиллярлық бақылау;</w:t>
      </w:r>
    </w:p>
    <w:p>
      <w:pPr>
        <w:spacing w:after="0"/>
        <w:ind w:left="0"/>
        <w:jc w:val="both"/>
      </w:pPr>
      <w:r>
        <w:rPr>
          <w:rFonts w:ascii="Times New Roman"/>
          <w:b w:val="false"/>
          <w:i w:val="false"/>
          <w:color w:val="000000"/>
          <w:sz w:val="28"/>
        </w:rPr>
        <w:t>
      4) магниттік бақылау;</w:t>
      </w:r>
    </w:p>
    <w:p>
      <w:pPr>
        <w:spacing w:after="0"/>
        <w:ind w:left="0"/>
        <w:jc w:val="both"/>
      </w:pPr>
      <w:r>
        <w:rPr>
          <w:rFonts w:ascii="Times New Roman"/>
          <w:b w:val="false"/>
          <w:i w:val="false"/>
          <w:color w:val="000000"/>
          <w:sz w:val="28"/>
        </w:rPr>
        <w:t>
      5) жылу бақылау;</w:t>
      </w:r>
    </w:p>
    <w:p>
      <w:pPr>
        <w:spacing w:after="0"/>
        <w:ind w:left="0"/>
        <w:jc w:val="both"/>
      </w:pPr>
      <w:r>
        <w:rPr>
          <w:rFonts w:ascii="Times New Roman"/>
          <w:b w:val="false"/>
          <w:i w:val="false"/>
          <w:color w:val="000000"/>
          <w:sz w:val="28"/>
        </w:rPr>
        <w:t>
      6) акустикалық-эмиссиялық бақылау;</w:t>
      </w:r>
    </w:p>
    <w:p>
      <w:pPr>
        <w:spacing w:after="0"/>
        <w:ind w:left="0"/>
        <w:jc w:val="both"/>
      </w:pPr>
      <w:r>
        <w:rPr>
          <w:rFonts w:ascii="Times New Roman"/>
          <w:b w:val="false"/>
          <w:i w:val="false"/>
          <w:color w:val="000000"/>
          <w:sz w:val="28"/>
        </w:rPr>
        <w:t>
      7) құйынток бақылау;</w:t>
      </w:r>
    </w:p>
    <w:bookmarkStart w:name="z48" w:id="44"/>
    <w:p>
      <w:pPr>
        <w:spacing w:after="0"/>
        <w:ind w:left="0"/>
        <w:jc w:val="both"/>
      </w:pPr>
      <w:r>
        <w:rPr>
          <w:rFonts w:ascii="Times New Roman"/>
          <w:b w:val="false"/>
          <w:i w:val="false"/>
          <w:color w:val="000000"/>
          <w:sz w:val="28"/>
        </w:rPr>
        <w:t>
      33. Жарықтарды анықтаған кезде олардың даму бағыттарына және мына элементтерге таралуына назар аударылады:</w:t>
      </w:r>
    </w:p>
    <w:bookmarkEnd w:id="44"/>
    <w:p>
      <w:pPr>
        <w:spacing w:after="0"/>
        <w:ind w:left="0"/>
        <w:jc w:val="both"/>
      </w:pPr>
      <w:r>
        <w:rPr>
          <w:rFonts w:ascii="Times New Roman"/>
          <w:b w:val="false"/>
          <w:i w:val="false"/>
          <w:color w:val="000000"/>
          <w:sz w:val="28"/>
        </w:rPr>
        <w:t>
      1) түйіспе қосылыстар;</w:t>
      </w:r>
    </w:p>
    <w:p>
      <w:pPr>
        <w:spacing w:after="0"/>
        <w:ind w:left="0"/>
        <w:jc w:val="both"/>
      </w:pPr>
      <w:r>
        <w:rPr>
          <w:rFonts w:ascii="Times New Roman"/>
          <w:b w:val="false"/>
          <w:i w:val="false"/>
          <w:color w:val="000000"/>
          <w:sz w:val="28"/>
        </w:rPr>
        <w:t>
      2) фланецті қосылыстар;</w:t>
      </w:r>
    </w:p>
    <w:p>
      <w:pPr>
        <w:spacing w:after="0"/>
        <w:ind w:left="0"/>
        <w:jc w:val="both"/>
      </w:pPr>
      <w:r>
        <w:rPr>
          <w:rFonts w:ascii="Times New Roman"/>
          <w:b w:val="false"/>
          <w:i w:val="false"/>
          <w:color w:val="000000"/>
          <w:sz w:val="28"/>
        </w:rPr>
        <w:t>
      3) конструкция элементтерінің жанасу тораптары;</w:t>
      </w:r>
    </w:p>
    <w:p>
      <w:pPr>
        <w:spacing w:after="0"/>
        <w:ind w:left="0"/>
        <w:jc w:val="both"/>
      </w:pPr>
      <w:r>
        <w:rPr>
          <w:rFonts w:ascii="Times New Roman"/>
          <w:b w:val="false"/>
          <w:i w:val="false"/>
          <w:color w:val="000000"/>
          <w:sz w:val="28"/>
        </w:rPr>
        <w:t>
      4) белдіктердің түйістері;</w:t>
      </w:r>
    </w:p>
    <w:p>
      <w:pPr>
        <w:spacing w:after="0"/>
        <w:ind w:left="0"/>
        <w:jc w:val="both"/>
      </w:pPr>
      <w:r>
        <w:rPr>
          <w:rFonts w:ascii="Times New Roman"/>
          <w:b w:val="false"/>
          <w:i w:val="false"/>
          <w:color w:val="000000"/>
          <w:sz w:val="28"/>
        </w:rPr>
        <w:t>
      5) қималардың күрт ауысу аймақтары;</w:t>
      </w:r>
    </w:p>
    <w:p>
      <w:pPr>
        <w:spacing w:after="0"/>
        <w:ind w:left="0"/>
        <w:jc w:val="both"/>
      </w:pPr>
      <w:r>
        <w:rPr>
          <w:rFonts w:ascii="Times New Roman"/>
          <w:b w:val="false"/>
          <w:i w:val="false"/>
          <w:color w:val="000000"/>
          <w:sz w:val="28"/>
        </w:rPr>
        <w:t>
      6) созылған күш элементтерінде әрекет ететін көлденең орналасқан дәнекерленген жіктер;</w:t>
      </w:r>
    </w:p>
    <w:p>
      <w:pPr>
        <w:spacing w:after="0"/>
        <w:ind w:left="0"/>
        <w:jc w:val="both"/>
      </w:pPr>
      <w:r>
        <w:rPr>
          <w:rFonts w:ascii="Times New Roman"/>
          <w:b w:val="false"/>
          <w:i w:val="false"/>
          <w:color w:val="000000"/>
          <w:sz w:val="28"/>
        </w:rPr>
        <w:t>
      7) дәнекерлеу жіктерінің жиектерін жақындату аймағы 50 мм-ден кем;</w:t>
      </w:r>
    </w:p>
    <w:p>
      <w:pPr>
        <w:spacing w:after="0"/>
        <w:ind w:left="0"/>
        <w:jc w:val="both"/>
      </w:pPr>
      <w:r>
        <w:rPr>
          <w:rFonts w:ascii="Times New Roman"/>
          <w:b w:val="false"/>
          <w:i w:val="false"/>
          <w:color w:val="000000"/>
          <w:sz w:val="28"/>
        </w:rPr>
        <w:t>
      8) бұрандалы қосылыстар.</w:t>
      </w:r>
    </w:p>
    <w:bookmarkStart w:name="z49" w:id="45"/>
    <w:p>
      <w:pPr>
        <w:spacing w:after="0"/>
        <w:ind w:left="0"/>
        <w:jc w:val="both"/>
      </w:pPr>
      <w:r>
        <w:rPr>
          <w:rFonts w:ascii="Times New Roman"/>
          <w:b w:val="false"/>
          <w:i w:val="false"/>
          <w:color w:val="000000"/>
          <w:sz w:val="28"/>
        </w:rPr>
        <w:t>
      34. Металдың коррозиямен зақымдану дәрежесін коррозиямен зақымданған жердегі металл конструкциялары элементтерінің қалыңдығын паспорттық мәндермен немесе элементтің зақымдалмаған қимасымен (элементтің ашық қимасының қалыңдығын стандартты өлшеу құралымен тікелей өлшеу арқылы немесе ультрадыбыстық қалыңдық өлшегіштің көмегімен) салыстыру арқылы анықтайды. Металл конструкцияның көтергіш элементтері металының қалыңдығының рұқсат етілетін төмендеуі дайындаушының техникалық құжаттамасында белгіленеді. Металл конструкцияларының қалыңдығын өлшеу орындарынөлшеу жүргізу басталғанға дейін дайындау қажет. Металдың қалыңдығы үш өлшемнің нәтижелері бойынша арифметикалық орташа мән ретінде анықталады.</w:t>
      </w:r>
    </w:p>
    <w:bookmarkEnd w:id="45"/>
    <w:bookmarkStart w:name="z50" w:id="46"/>
    <w:p>
      <w:pPr>
        <w:spacing w:after="0"/>
        <w:ind w:left="0"/>
        <w:jc w:val="both"/>
      </w:pPr>
      <w:r>
        <w:rPr>
          <w:rFonts w:ascii="Times New Roman"/>
          <w:b w:val="false"/>
          <w:i w:val="false"/>
          <w:color w:val="000000"/>
          <w:sz w:val="28"/>
        </w:rPr>
        <w:t>
      35. Болтты қосылыстар үшін тоттану, тарту дәрежесі (100% бақылау), бұрауға қарсы сақтандырғыш элементтердің болуы (серіппелі шайбалар, иілмелі шайбалар, кідіртпе сомындар, шплинттер) бақыланады. Жарықтарды анықтау үшін бұзбай бақылау әдістері қолданылады.</w:t>
      </w:r>
    </w:p>
    <w:bookmarkEnd w:id="46"/>
    <w:bookmarkStart w:name="z51" w:id="47"/>
    <w:p>
      <w:pPr>
        <w:spacing w:after="0"/>
        <w:ind w:left="0"/>
        <w:jc w:val="both"/>
      </w:pPr>
      <w:r>
        <w:rPr>
          <w:rFonts w:ascii="Times New Roman"/>
          <w:b w:val="false"/>
          <w:i w:val="false"/>
          <w:color w:val="000000"/>
          <w:sz w:val="28"/>
        </w:rPr>
        <w:t>
      36. Металл конструкциялардың саусақтары,осьтері және жалғастырушы элементтері бекіткіш элементтердің зақымдануы анықталған кезде бөлшектеледі(үлкейген люфт, осьтер мен саусақтардың майысуы, олардың эллипсиялығына жол берілмейді) және олардың орнатылатын орындары ақауларды анықтау тұрғысынан мұқият тексеріледі</w:t>
      </w:r>
    </w:p>
    <w:bookmarkEnd w:id="47"/>
    <w:bookmarkStart w:name="z52" w:id="48"/>
    <w:p>
      <w:pPr>
        <w:spacing w:after="0"/>
        <w:ind w:left="0"/>
        <w:jc w:val="both"/>
      </w:pPr>
      <w:r>
        <w:rPr>
          <w:rFonts w:ascii="Times New Roman"/>
          <w:b w:val="false"/>
          <w:i w:val="false"/>
          <w:color w:val="000000"/>
          <w:sz w:val="28"/>
        </w:rPr>
        <w:t>
      37. Мұнара тіректерінің түзусызықтығынан ауытқуларын тексеру конструкциядағы шығыңқы жерлерді (кронштейндер, фланецтер, баутесіктер) айналып өтуге мүмкіндік беретін белгілі бір қашықтықта мұнараның тірегіне параллель тартылатын диаметрі 1,5мм-ден 2мм-ге дейінгі болат ішектердің көмегімен жүргізіледі.</w:t>
      </w:r>
    </w:p>
    <w:bookmarkEnd w:id="48"/>
    <w:bookmarkStart w:name="z53" w:id="49"/>
    <w:p>
      <w:pPr>
        <w:spacing w:after="0"/>
        <w:ind w:left="0"/>
        <w:jc w:val="both"/>
      </w:pPr>
      <w:r>
        <w:rPr>
          <w:rFonts w:ascii="Times New Roman"/>
          <w:b w:val="false"/>
          <w:i w:val="false"/>
          <w:color w:val="000000"/>
          <w:sz w:val="28"/>
        </w:rPr>
        <w:t>
      38. Мұнай және газ ұңғымаларын бұрғылауға және жөндеуге арналған қондырғының арқалықтарының, фермаларының және металл конструкцияларының деформациясын тартылған ішектің көмегімен оған қатысты конструкцияның тиісті элементіне дейінгі қашықтық өлшеу арқылы анықтайды.</w:t>
      </w:r>
    </w:p>
    <w:bookmarkEnd w:id="49"/>
    <w:bookmarkStart w:name="z54" w:id="50"/>
    <w:p>
      <w:pPr>
        <w:spacing w:after="0"/>
        <w:ind w:left="0"/>
        <w:jc w:val="both"/>
      </w:pPr>
      <w:r>
        <w:rPr>
          <w:rFonts w:ascii="Times New Roman"/>
          <w:b w:val="false"/>
          <w:i w:val="false"/>
          <w:color w:val="000000"/>
          <w:sz w:val="28"/>
        </w:rPr>
        <w:t>
      39. Арқалықтардың, фермалардың және көлденең орналасқан құрылымдардың бұралуы тіректер арасындағы аралықта біркелкі орналасқан 3, 4 секциялардағы жоғарғы және төменгі белдіктердің жиектерінен тіктеуішке дейінгі қашықтықты өлшейтін тіктеуіштердің көмегімен анықталады.</w:t>
      </w:r>
    </w:p>
    <w:bookmarkEnd w:id="50"/>
    <w:bookmarkStart w:name="z55" w:id="51"/>
    <w:p>
      <w:pPr>
        <w:spacing w:after="0"/>
        <w:ind w:left="0"/>
        <w:jc w:val="both"/>
      </w:pPr>
      <w:r>
        <w:rPr>
          <w:rFonts w:ascii="Times New Roman"/>
          <w:b w:val="false"/>
          <w:i w:val="false"/>
          <w:color w:val="000000"/>
          <w:sz w:val="28"/>
        </w:rPr>
        <w:t>
      40. Жеке біліктердің деформациясы (бүгілуі) түйіндер арасында өзекке параллель созылған ішекке қатысты иілу мөлшерімен анықталады.</w:t>
      </w:r>
    </w:p>
    <w:bookmarkEnd w:id="51"/>
    <w:bookmarkStart w:name="z56" w:id="52"/>
    <w:p>
      <w:pPr>
        <w:spacing w:after="0"/>
        <w:ind w:left="0"/>
        <w:jc w:val="both"/>
      </w:pPr>
      <w:r>
        <w:rPr>
          <w:rFonts w:ascii="Times New Roman"/>
          <w:b w:val="false"/>
          <w:i w:val="false"/>
          <w:color w:val="000000"/>
          <w:sz w:val="28"/>
        </w:rPr>
        <w:t>
      41. Тігінен орналасқан конструкциялардың перпендикулярлығын тексеру тіктеуіш көмегімен немесе теодолит пен төрткілдештерді қолдану арқылы жүргізіледі.</w:t>
      </w:r>
    </w:p>
    <w:bookmarkEnd w:id="52"/>
    <w:bookmarkStart w:name="z57" w:id="53"/>
    <w:p>
      <w:pPr>
        <w:spacing w:after="0"/>
        <w:ind w:left="0"/>
        <w:jc w:val="both"/>
      </w:pPr>
      <w:r>
        <w:rPr>
          <w:rFonts w:ascii="Times New Roman"/>
          <w:b w:val="false"/>
          <w:i w:val="false"/>
          <w:color w:val="000000"/>
          <w:sz w:val="28"/>
        </w:rPr>
        <w:t>
      42. Мұнай және газ ұңғымаларын бұрғылауға және жөндеуге арналған қондырғының металл конструкциясының көтергіштік қабілетін есептеу техникалық диагностикалау нәтижелерін ескере отырып орындалады. Бұл ретте қималардың нақты геометриялық параметрлері, мұнараның металл конструкциясының көтергіштік қабілеттерін (түзусызықтығына) есептеу, конструкция элементтерінің өзара қалпының өзгеруі, дәнекерленген қосылыстардың жай-күйінің мұнай және газ ұңғымаларын бұрғылау және жөндеуге арналған қондырғыны дайындаушының құжаттама талаптарына сәйкестігі ескеріледі.</w:t>
      </w:r>
    </w:p>
    <w:bookmarkEnd w:id="53"/>
    <w:bookmarkStart w:name="z58" w:id="54"/>
    <w:p>
      <w:pPr>
        <w:spacing w:after="0"/>
        <w:ind w:left="0"/>
        <w:jc w:val="both"/>
      </w:pPr>
      <w:r>
        <w:rPr>
          <w:rFonts w:ascii="Times New Roman"/>
          <w:b w:val="false"/>
          <w:i w:val="false"/>
          <w:color w:val="000000"/>
          <w:sz w:val="28"/>
        </w:rPr>
        <w:t>
      43. Көтергіш қабілетін есептеу конструкторлық және пайдалану құжаттамаларыныңнегізінде орындалады. Жеке факторлардың және олардың жиынтығының конструкцияның көтергіш қабілетіне әсері ескеріледі.</w:t>
      </w:r>
    </w:p>
    <w:bookmarkEnd w:id="54"/>
    <w:bookmarkStart w:name="z59" w:id="55"/>
    <w:p>
      <w:pPr>
        <w:spacing w:after="0"/>
        <w:ind w:left="0"/>
        <w:jc w:val="both"/>
      </w:pPr>
      <w:r>
        <w:rPr>
          <w:rFonts w:ascii="Times New Roman"/>
          <w:b w:val="false"/>
          <w:i w:val="false"/>
          <w:color w:val="000000"/>
          <w:sz w:val="28"/>
        </w:rPr>
        <w:t>
      44. Конструкцияның көтергіш қабілетінбағалау кезінде, кернеулі-деформацияланған жағдайды нақтылайтын есептеулер жүргізіледі.</w:t>
      </w:r>
    </w:p>
    <w:bookmarkEnd w:id="55"/>
    <w:bookmarkStart w:name="z60" w:id="56"/>
    <w:p>
      <w:pPr>
        <w:spacing w:after="0"/>
        <w:ind w:left="0"/>
        <w:jc w:val="both"/>
      </w:pPr>
      <w:r>
        <w:rPr>
          <w:rFonts w:ascii="Times New Roman"/>
          <w:b w:val="false"/>
          <w:i w:val="false"/>
          <w:color w:val="000000"/>
          <w:sz w:val="28"/>
        </w:rPr>
        <w:t xml:space="preserve">
      45. Мұнай және газ ұңғымаларын бұрғылауға және жөндеуге арналған қондырғының металл конструкциялары тораптарының ақауларын жою бойынша техникалық диагностикалау үлгісі осы Нұсқаулықтың </w:t>
      </w:r>
      <w:r>
        <w:rPr>
          <w:rFonts w:ascii="Times New Roman"/>
          <w:b w:val="false"/>
          <w:i w:val="false"/>
          <w:color w:val="000000"/>
          <w:sz w:val="28"/>
        </w:rPr>
        <w:t>3-қосымшасының</w:t>
      </w:r>
      <w:r>
        <w:rPr>
          <w:rFonts w:ascii="Times New Roman"/>
          <w:b w:val="false"/>
          <w:i w:val="false"/>
          <w:color w:val="000000"/>
          <w:sz w:val="28"/>
        </w:rPr>
        <w:t xml:space="preserve"> 2-кестесінде келтірілген (әрі қарай-қарап тексеру картасының нысаны).</w:t>
      </w:r>
    </w:p>
    <w:bookmarkEnd w:id="56"/>
    <w:bookmarkStart w:name="z61" w:id="57"/>
    <w:p>
      <w:pPr>
        <w:spacing w:after="0"/>
        <w:ind w:left="0"/>
        <w:jc w:val="both"/>
      </w:pPr>
      <w:r>
        <w:rPr>
          <w:rFonts w:ascii="Times New Roman"/>
          <w:b w:val="false"/>
          <w:i w:val="false"/>
          <w:color w:val="000000"/>
          <w:sz w:val="28"/>
        </w:rPr>
        <w:t>
      46. Техникалық диагностикалауға жататын мұнай және газ ұңғымаларын бұрғылауға және жөндеуге арналған қондырғының техникалық құрылғылары тізбесінің үлгісі және бақылаудың әдістеріқарап тексеру картасының нысаны 3-кестесінде келтірілген.</w:t>
      </w:r>
    </w:p>
    <w:bookmarkEnd w:id="57"/>
    <w:bookmarkStart w:name="z62" w:id="58"/>
    <w:p>
      <w:pPr>
        <w:spacing w:after="0"/>
        <w:ind w:left="0"/>
        <w:jc w:val="both"/>
      </w:pPr>
      <w:r>
        <w:rPr>
          <w:rFonts w:ascii="Times New Roman"/>
          <w:b w:val="false"/>
          <w:i w:val="false"/>
          <w:color w:val="000000"/>
          <w:sz w:val="28"/>
        </w:rPr>
        <w:t xml:space="preserve">
      47. Электр жабдығының, электр аппаратурасының жай-күйін тексеру, Қазақстан Республикасы Энергетика министрлігінің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орнату қағидаларына" (нормативтік құқықтық актілерді мемлекеттік тіркеу тізілімінде № 10851 болып тіркелген) және Қазақстан Республикасы Энергетика министрлігінің 2015 жылғы 31 наурыздағы № 253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қондырғыларын пайдалану кезіндегі қауіпсіздік техникасы қағидаларына" (нормативтік құқықтық актілерді мемлекеттік тіркеу тізілімінде № 10907 болып тіркелген) сәйкес жүзеге асырылады.</w:t>
      </w:r>
    </w:p>
    <w:bookmarkEnd w:id="58"/>
    <w:bookmarkStart w:name="z63" w:id="59"/>
    <w:p>
      <w:pPr>
        <w:spacing w:after="0"/>
        <w:ind w:left="0"/>
        <w:jc w:val="both"/>
      </w:pPr>
      <w:r>
        <w:rPr>
          <w:rFonts w:ascii="Times New Roman"/>
          <w:b w:val="false"/>
          <w:i w:val="false"/>
          <w:color w:val="000000"/>
          <w:sz w:val="28"/>
        </w:rPr>
        <w:t>
      48. Мұнай және газ ұңғымаларын бұрғылауға және жөндеуге арналған қондырғы элементтерінің 100% - ы техникалық диагностикалауға жатады.</w:t>
      </w:r>
    </w:p>
    <w:bookmarkEnd w:id="59"/>
    <w:bookmarkStart w:name="z64" w:id="60"/>
    <w:p>
      <w:pPr>
        <w:spacing w:after="0"/>
        <w:ind w:left="0"/>
        <w:jc w:val="left"/>
      </w:pPr>
      <w:r>
        <w:rPr>
          <w:rFonts w:ascii="Times New Roman"/>
          <w:b/>
          <w:i w:val="false"/>
          <w:color w:val="000000"/>
        </w:rPr>
        <w:t xml:space="preserve"> 2-параграф. Металл конструкциялардың металл элементтерінің химиялық құрамы мен механикалық қасиеттерін анықтау</w:t>
      </w:r>
    </w:p>
    <w:bookmarkEnd w:id="60"/>
    <w:bookmarkStart w:name="z65" w:id="61"/>
    <w:p>
      <w:pPr>
        <w:spacing w:after="0"/>
        <w:ind w:left="0"/>
        <w:jc w:val="both"/>
      </w:pPr>
      <w:r>
        <w:rPr>
          <w:rFonts w:ascii="Times New Roman"/>
          <w:b w:val="false"/>
          <w:i w:val="false"/>
          <w:color w:val="000000"/>
          <w:sz w:val="28"/>
        </w:rPr>
        <w:t>
      49. Металдың химиялық құрамы мен механикалық қасиеттерін анықтау қажеттілігі мына жағдайларда туындауы мүмкін:</w:t>
      </w:r>
    </w:p>
    <w:bookmarkEnd w:id="61"/>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қондырғының металл конструкцияларының негізгі көтергіш және қосалқы элементтері металының маркасын, химиялық құрамы мен механикалық қасиеттерін куәландыратын құжаттардың болмауы;</w:t>
      </w:r>
    </w:p>
    <w:p>
      <w:pPr>
        <w:spacing w:after="0"/>
        <w:ind w:left="0"/>
        <w:jc w:val="both"/>
      </w:pPr>
      <w:r>
        <w:rPr>
          <w:rFonts w:ascii="Times New Roman"/>
          <w:b w:val="false"/>
          <w:i w:val="false"/>
          <w:color w:val="000000"/>
          <w:sz w:val="28"/>
        </w:rPr>
        <w:t>
      2) мұнай және газ ұңғымаларын бұрғылауға және жөндеуге арналған қондырғыны пайдаланудың температуралық режимінің паспортта көрсетілген температуралық режимге, осы болат маркалары үшін құжаттарда немесе сапа сертификаттарында көрсетілген температуралық режимге сәйкес келмеуі;</w:t>
      </w:r>
    </w:p>
    <w:p>
      <w:pPr>
        <w:spacing w:after="0"/>
        <w:ind w:left="0"/>
        <w:jc w:val="both"/>
      </w:pPr>
      <w:r>
        <w:rPr>
          <w:rFonts w:ascii="Times New Roman"/>
          <w:b w:val="false"/>
          <w:i w:val="false"/>
          <w:color w:val="000000"/>
          <w:sz w:val="28"/>
        </w:rPr>
        <w:t>
      3) паспортта мұнай және газ ұңғымаларын бұрғылауға және жөндеуге арналған қондырғыны жөндеу немесе жаңғырту (реконструкциялау) кезінде пайдаланылған материалдар туралы мәліметтердің болмауы;</w:t>
      </w:r>
    </w:p>
    <w:p>
      <w:pPr>
        <w:spacing w:after="0"/>
        <w:ind w:left="0"/>
        <w:jc w:val="both"/>
      </w:pPr>
      <w:r>
        <w:rPr>
          <w:rFonts w:ascii="Times New Roman"/>
          <w:b w:val="false"/>
          <w:i w:val="false"/>
          <w:color w:val="000000"/>
          <w:sz w:val="28"/>
        </w:rPr>
        <w:t>
      4) егер тексерілетін металл конструкциясында жарықтар пайда болса.</w:t>
      </w:r>
    </w:p>
    <w:bookmarkStart w:name="z66" w:id="62"/>
    <w:p>
      <w:pPr>
        <w:spacing w:after="0"/>
        <w:ind w:left="0"/>
        <w:jc w:val="both"/>
      </w:pPr>
      <w:r>
        <w:rPr>
          <w:rFonts w:ascii="Times New Roman"/>
          <w:b w:val="false"/>
          <w:i w:val="false"/>
          <w:color w:val="000000"/>
          <w:sz w:val="28"/>
        </w:rPr>
        <w:t xml:space="preserve">
      50. Металдың механикалық қасиеттерін химиялық талдау үшін сынамаларды іріктеу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жүзеге асырылады.</w:t>
      </w:r>
    </w:p>
    <w:bookmarkEnd w:id="62"/>
    <w:bookmarkStart w:name="z67" w:id="63"/>
    <w:p>
      <w:pPr>
        <w:spacing w:after="0"/>
        <w:ind w:left="0"/>
        <w:jc w:val="both"/>
      </w:pPr>
      <w:r>
        <w:rPr>
          <w:rFonts w:ascii="Times New Roman"/>
          <w:b w:val="false"/>
          <w:i w:val="false"/>
          <w:color w:val="000000"/>
          <w:sz w:val="28"/>
        </w:rPr>
        <w:t>
      51. Егер қаттылық көрсеткіші негізгі металл мен дәнекерленген қосылыстар қасиеттерінің айқындаушы сипаттамаларының бірі болып табылса, сондай-ақ егер осы көрсеткіште қайтымсыз өзгерістер болса, қаттылықты өлшеу авариялық жағдай нәтижесінде жүргізіледі.</w:t>
      </w:r>
    </w:p>
    <w:bookmarkEnd w:id="63"/>
    <w:bookmarkStart w:name="z68" w:id="64"/>
    <w:p>
      <w:pPr>
        <w:spacing w:after="0"/>
        <w:ind w:left="0"/>
        <w:jc w:val="both"/>
      </w:pPr>
      <w:r>
        <w:rPr>
          <w:rFonts w:ascii="Times New Roman"/>
          <w:b w:val="false"/>
          <w:i w:val="false"/>
          <w:color w:val="000000"/>
          <w:sz w:val="28"/>
        </w:rPr>
        <w:t>
      52. Қаттылықты өлшеу олар туралы мәліметтер болмаған кезде материалдарды сәйкестендіру қажет болған жағдайда, сондай-ақ импорттық өндіріс материалдарын сәйкестендіру қажет болған жағдайда металдың механикалық қасиеттерін бағалау үшін жүргізіледі.</w:t>
      </w:r>
    </w:p>
    <w:bookmarkEnd w:id="64"/>
    <w:bookmarkStart w:name="z69" w:id="65"/>
    <w:p>
      <w:pPr>
        <w:spacing w:after="0"/>
        <w:ind w:left="0"/>
        <w:jc w:val="left"/>
      </w:pPr>
      <w:r>
        <w:rPr>
          <w:rFonts w:ascii="Times New Roman"/>
          <w:b/>
          <w:i w:val="false"/>
          <w:color w:val="000000"/>
        </w:rPr>
        <w:t xml:space="preserve"> 3-параграф. Анықталған металл конструкцияардың ақауларын талдау және тексеріс жүргізу нәтижелері туралы қорытынды жасау</w:t>
      </w:r>
    </w:p>
    <w:bookmarkEnd w:id="65"/>
    <w:bookmarkStart w:name="z70" w:id="66"/>
    <w:p>
      <w:pPr>
        <w:spacing w:after="0"/>
        <w:ind w:left="0"/>
        <w:jc w:val="both"/>
      </w:pPr>
      <w:r>
        <w:rPr>
          <w:rFonts w:ascii="Times New Roman"/>
          <w:b w:val="false"/>
          <w:i w:val="false"/>
          <w:color w:val="000000"/>
          <w:sz w:val="28"/>
        </w:rPr>
        <w:t>
      53. Техникалық диагностикалау нәтижелерін талдауды аттестатталған ұйым жүргізеді.</w:t>
      </w:r>
    </w:p>
    <w:bookmarkEnd w:id="66"/>
    <w:bookmarkStart w:name="z71" w:id="67"/>
    <w:p>
      <w:pPr>
        <w:spacing w:after="0"/>
        <w:ind w:left="0"/>
        <w:jc w:val="both"/>
      </w:pPr>
      <w:r>
        <w:rPr>
          <w:rFonts w:ascii="Times New Roman"/>
          <w:b w:val="false"/>
          <w:i w:val="false"/>
          <w:color w:val="000000"/>
          <w:sz w:val="28"/>
        </w:rPr>
        <w:t>
      54. Металл конструкцияларынатексеріс жүргізу процесінде ақаулар олардың конструкцияның жұмыс қабілеттілігіне әсер етуі тұрғысынан тіркеледі және талданады.</w:t>
      </w:r>
    </w:p>
    <w:bookmarkEnd w:id="67"/>
    <w:bookmarkStart w:name="z72" w:id="68"/>
    <w:p>
      <w:pPr>
        <w:spacing w:after="0"/>
        <w:ind w:left="0"/>
        <w:jc w:val="both"/>
      </w:pPr>
      <w:r>
        <w:rPr>
          <w:rFonts w:ascii="Times New Roman"/>
          <w:b w:val="false"/>
          <w:i w:val="false"/>
          <w:color w:val="000000"/>
          <w:sz w:val="28"/>
        </w:rPr>
        <w:t>
      55. Тексеріс жүргізу объектісінің нақты жай-күйіне байланысты нәтижелер бойынша сынақтар жүргізу қажеттілігі туралы шешім қабылданады.</w:t>
      </w:r>
    </w:p>
    <w:bookmarkEnd w:id="68"/>
    <w:bookmarkStart w:name="z73" w:id="69"/>
    <w:p>
      <w:pPr>
        <w:spacing w:after="0"/>
        <w:ind w:left="0"/>
        <w:jc w:val="both"/>
      </w:pPr>
      <w:r>
        <w:rPr>
          <w:rFonts w:ascii="Times New Roman"/>
          <w:b w:val="false"/>
          <w:i w:val="false"/>
          <w:color w:val="000000"/>
          <w:sz w:val="28"/>
        </w:rPr>
        <w:t>
      56. Тиісті нормативтік құжаттаманы басшылыққа ала отырып, барлық анықталған ақаулар бойынша конструкцияның жай-күйіне талдау және ақаулардың шамаларын рұқсат етілген шамалармен салыстыру жүргізіледі.</w:t>
      </w:r>
    </w:p>
    <w:bookmarkEnd w:id="69"/>
    <w:bookmarkStart w:name="z74" w:id="70"/>
    <w:p>
      <w:pPr>
        <w:spacing w:after="0"/>
        <w:ind w:left="0"/>
        <w:jc w:val="both"/>
      </w:pPr>
      <w:r>
        <w:rPr>
          <w:rFonts w:ascii="Times New Roman"/>
          <w:b w:val="false"/>
          <w:i w:val="false"/>
          <w:color w:val="000000"/>
          <w:sz w:val="28"/>
        </w:rPr>
        <w:t xml:space="preserve">
      57. Металл конструкцияларының жай-күйін талдағаннан және әрбір анықталған ақау бойынша және тұтастай мұнара блогы бойынша нақты шешім қабылданғаннан кейін техникалық диагностикалау жүргізетін комиссия жүргізілген жұмыстың(жөндеу, ауыстыру, жүк көтергіштігін төмендету, есептен шығару) нәтижелерін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Мұнай және газ ұңғымаларын бұрғылауға және жөндеуге арналған қондырғының техникалық жай-күйінетексеріс жүргізу хаттамасының тиісті бөлімінде жазады.</w:t>
      </w:r>
    </w:p>
    <w:bookmarkEnd w:id="70"/>
    <w:bookmarkStart w:name="z75" w:id="71"/>
    <w:p>
      <w:pPr>
        <w:spacing w:after="0"/>
        <w:ind w:left="0"/>
        <w:jc w:val="both"/>
      </w:pPr>
      <w:r>
        <w:rPr>
          <w:rFonts w:ascii="Times New Roman"/>
          <w:b w:val="false"/>
          <w:i w:val="false"/>
          <w:color w:val="000000"/>
          <w:sz w:val="28"/>
        </w:rPr>
        <w:t>
      58. Металл конструкцияларды қауіпсіз пайдалану мерзімін ұзарту қажеттілігі туралы шешім конструкцияның көтергіш қабілетінің (беріктігінің) өзгеруін талдау негізінде қабылданады. Металл конструкцияларының көтергіш қабілетінің төмендеуіне конструкторлық және пайдалану құжаттарымен орнатылған шектерден шығуына жол берілмейді.</w:t>
      </w:r>
    </w:p>
    <w:bookmarkEnd w:id="71"/>
    <w:bookmarkStart w:name="z76" w:id="72"/>
    <w:p>
      <w:pPr>
        <w:spacing w:after="0"/>
        <w:ind w:left="0"/>
        <w:jc w:val="both"/>
      </w:pPr>
      <w:r>
        <w:rPr>
          <w:rFonts w:ascii="Times New Roman"/>
          <w:b w:val="false"/>
          <w:i w:val="false"/>
          <w:color w:val="000000"/>
          <w:sz w:val="28"/>
        </w:rPr>
        <w:t xml:space="preserve">
      59. Коррозия әсеріне ұшырайтын мұнараның металл конструкциялары элементтерінің қалдық ресурсын есептеу осы Нұсқаулықтың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72"/>
    <w:bookmarkStart w:name="z77" w:id="73"/>
    <w:p>
      <w:pPr>
        <w:spacing w:after="0"/>
        <w:ind w:left="0"/>
        <w:jc w:val="both"/>
      </w:pPr>
      <w:r>
        <w:rPr>
          <w:rFonts w:ascii="Times New Roman"/>
          <w:b w:val="false"/>
          <w:i w:val="false"/>
          <w:color w:val="000000"/>
          <w:sz w:val="28"/>
        </w:rPr>
        <w:t xml:space="preserve">
      60. Мұнай және газ ұңғымаларын бұрғылауға және жөндеуге арналған қондырғының металл конструкцияларының көтергіш қабілетін есептеу осы Нұсқаулықтың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73"/>
    <w:bookmarkStart w:name="z78" w:id="74"/>
    <w:p>
      <w:pPr>
        <w:spacing w:after="0"/>
        <w:ind w:left="0"/>
        <w:jc w:val="both"/>
      </w:pPr>
      <w:r>
        <w:rPr>
          <w:rFonts w:ascii="Times New Roman"/>
          <w:b w:val="false"/>
          <w:i w:val="false"/>
          <w:color w:val="000000"/>
          <w:sz w:val="28"/>
        </w:rPr>
        <w:t xml:space="preserve">
      61. Таль жүйесі үшін тозған бөлшектердің жүк көтергіштігін есептеу осы Нұсқаулықтың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74"/>
    <w:bookmarkStart w:name="z79" w:id="75"/>
    <w:p>
      <w:pPr>
        <w:spacing w:after="0"/>
        <w:ind w:left="0"/>
        <w:jc w:val="left"/>
      </w:pPr>
      <w:r>
        <w:rPr>
          <w:rFonts w:ascii="Times New Roman"/>
          <w:b/>
          <w:i w:val="false"/>
          <w:color w:val="000000"/>
        </w:rPr>
        <w:t xml:space="preserve"> 5-тарау. Механизмдердің, болатарқан-блокты жүйелердің, жүк қармауыш айлабұйымдардың және тораптардың жай-күйінетексеріс жүргізу</w:t>
      </w:r>
    </w:p>
    <w:bookmarkEnd w:id="75"/>
    <w:bookmarkStart w:name="z80" w:id="76"/>
    <w:p>
      <w:pPr>
        <w:spacing w:after="0"/>
        <w:ind w:left="0"/>
        <w:jc w:val="left"/>
      </w:pPr>
      <w:r>
        <w:rPr>
          <w:rFonts w:ascii="Times New Roman"/>
          <w:b/>
          <w:i w:val="false"/>
          <w:color w:val="000000"/>
        </w:rPr>
        <w:t xml:space="preserve"> 1-параграф. Жалпы ережелер</w:t>
      </w:r>
    </w:p>
    <w:bookmarkEnd w:id="76"/>
    <w:bookmarkStart w:name="z81" w:id="77"/>
    <w:p>
      <w:pPr>
        <w:spacing w:after="0"/>
        <w:ind w:left="0"/>
        <w:jc w:val="both"/>
      </w:pPr>
      <w:r>
        <w:rPr>
          <w:rFonts w:ascii="Times New Roman"/>
          <w:b w:val="false"/>
          <w:i w:val="false"/>
          <w:color w:val="000000"/>
          <w:sz w:val="28"/>
        </w:rPr>
        <w:t>
      62. Механизмдердің, болатарқан-блокты жүйелердің, жүк қармауыш айлабұйымдардың және жабдықтың жай-күйінетексеріс жүргізу мынадай кезеңдерді қамтиды:</w:t>
      </w:r>
    </w:p>
    <w:bookmarkEnd w:id="77"/>
    <w:p>
      <w:pPr>
        <w:spacing w:after="0"/>
        <w:ind w:left="0"/>
        <w:jc w:val="both"/>
      </w:pPr>
      <w:r>
        <w:rPr>
          <w:rFonts w:ascii="Times New Roman"/>
          <w:b w:val="false"/>
          <w:i w:val="false"/>
          <w:color w:val="000000"/>
          <w:sz w:val="28"/>
        </w:rPr>
        <w:t>
      1) жабдық агрегаттарын, тораптары мен бөлшектерін сырттай көзбен шолып қарап-тексеру және олардың жай-күйін бөлшектемей тексеру;</w:t>
      </w:r>
    </w:p>
    <w:p>
      <w:pPr>
        <w:spacing w:after="0"/>
        <w:ind w:left="0"/>
        <w:jc w:val="both"/>
      </w:pPr>
      <w:r>
        <w:rPr>
          <w:rFonts w:ascii="Times New Roman"/>
          <w:b w:val="false"/>
          <w:i w:val="false"/>
          <w:color w:val="000000"/>
          <w:sz w:val="28"/>
        </w:rPr>
        <w:t>
      2) ақауларды бөлшектеуге және аспаптық өлшеуге байланысты агрегаттар мен олардың элементтерінің жай-күйін тексеру;</w:t>
      </w:r>
    </w:p>
    <w:p>
      <w:pPr>
        <w:spacing w:after="0"/>
        <w:ind w:left="0"/>
        <w:jc w:val="both"/>
      </w:pPr>
      <w:r>
        <w:rPr>
          <w:rFonts w:ascii="Times New Roman"/>
          <w:b w:val="false"/>
          <w:i w:val="false"/>
          <w:color w:val="000000"/>
          <w:sz w:val="28"/>
        </w:rPr>
        <w:t>
      3) агрегаттар мен тораптардың функционалдық жұмысқа қабілеттілігін тексеру;</w:t>
      </w:r>
    </w:p>
    <w:p>
      <w:pPr>
        <w:spacing w:after="0"/>
        <w:ind w:left="0"/>
        <w:jc w:val="both"/>
      </w:pPr>
      <w:r>
        <w:rPr>
          <w:rFonts w:ascii="Times New Roman"/>
          <w:b w:val="false"/>
          <w:i w:val="false"/>
          <w:color w:val="000000"/>
          <w:sz w:val="28"/>
        </w:rPr>
        <w:t>
      4) тораптар және бөлшектердің анықталған ақауларын талдау және техникалық диагностикалау нәтижелері туралы қорытындыны әзірлеу.</w:t>
      </w:r>
    </w:p>
    <w:bookmarkStart w:name="z82" w:id="78"/>
    <w:p>
      <w:pPr>
        <w:spacing w:after="0"/>
        <w:ind w:left="0"/>
        <w:jc w:val="left"/>
      </w:pPr>
      <w:r>
        <w:rPr>
          <w:rFonts w:ascii="Times New Roman"/>
          <w:b/>
          <w:i w:val="false"/>
          <w:color w:val="000000"/>
        </w:rPr>
        <w:t xml:space="preserve"> 2-параграф. Агрегаттарды, тораптар мен бөлшектерді сырттай көзбен шолып қарап-тексеру</w:t>
      </w:r>
    </w:p>
    <w:bookmarkEnd w:id="78"/>
    <w:bookmarkStart w:name="z83" w:id="79"/>
    <w:p>
      <w:pPr>
        <w:spacing w:after="0"/>
        <w:ind w:left="0"/>
        <w:jc w:val="both"/>
      </w:pPr>
      <w:r>
        <w:rPr>
          <w:rFonts w:ascii="Times New Roman"/>
          <w:b w:val="false"/>
          <w:i w:val="false"/>
          <w:color w:val="000000"/>
          <w:sz w:val="28"/>
        </w:rPr>
        <w:t>
      63. Мұнай және газ ұңғымаларын бұрғылауға және жөндеуге арналған қондырғының барлық агрегаттары, тораптары мен бөлшектерін сырттай көзбен шолып қарап-тексеру және бөлшектемей жай-күйін тексеру мыналарға жүргізіледі:</w:t>
      </w:r>
    </w:p>
    <w:bookmarkEnd w:id="79"/>
    <w:p>
      <w:pPr>
        <w:spacing w:after="0"/>
        <w:ind w:left="0"/>
        <w:jc w:val="both"/>
      </w:pPr>
      <w:r>
        <w:rPr>
          <w:rFonts w:ascii="Times New Roman"/>
          <w:b w:val="false"/>
          <w:i w:val="false"/>
          <w:color w:val="000000"/>
          <w:sz w:val="28"/>
        </w:rPr>
        <w:t>
      1) бұрғылық шығырлар (барабандар, біліктер, редукторлар);</w:t>
      </w:r>
    </w:p>
    <w:p>
      <w:pPr>
        <w:spacing w:after="0"/>
        <w:ind w:left="0"/>
        <w:jc w:val="both"/>
      </w:pPr>
      <w:r>
        <w:rPr>
          <w:rFonts w:ascii="Times New Roman"/>
          <w:b w:val="false"/>
          <w:i w:val="false"/>
          <w:color w:val="000000"/>
          <w:sz w:val="28"/>
        </w:rPr>
        <w:t>
      2) тежегіш құрылғылар (таспалы, гидродинамикалық және электрмагниттік тежегіштер, тежегіш тұтқалар);</w:t>
      </w:r>
    </w:p>
    <w:p>
      <w:pPr>
        <w:spacing w:after="0"/>
        <w:ind w:left="0"/>
        <w:jc w:val="both"/>
      </w:pPr>
      <w:r>
        <w:rPr>
          <w:rFonts w:ascii="Times New Roman"/>
          <w:b w:val="false"/>
          <w:i w:val="false"/>
          <w:color w:val="000000"/>
          <w:sz w:val="28"/>
        </w:rPr>
        <w:t>
      3) таль жүйесінің агрегаттары (кронблоктар, таль блоктары, тегерлер, ілгектер және арнайы аспалар, таль арқанының қозғалмайтын тармағын бекітуге арналған құрылғылар);</w:t>
      </w:r>
    </w:p>
    <w:p>
      <w:pPr>
        <w:spacing w:after="0"/>
        <w:ind w:left="0"/>
        <w:jc w:val="both"/>
      </w:pPr>
      <w:r>
        <w:rPr>
          <w:rFonts w:ascii="Times New Roman"/>
          <w:b w:val="false"/>
          <w:i w:val="false"/>
          <w:color w:val="000000"/>
          <w:sz w:val="28"/>
        </w:rPr>
        <w:t>
      4) таль арқандары;</w:t>
      </w:r>
    </w:p>
    <w:p>
      <w:pPr>
        <w:spacing w:after="0"/>
        <w:ind w:left="0"/>
        <w:jc w:val="both"/>
      </w:pPr>
      <w:r>
        <w:rPr>
          <w:rFonts w:ascii="Times New Roman"/>
          <w:b w:val="false"/>
          <w:i w:val="false"/>
          <w:color w:val="000000"/>
          <w:sz w:val="28"/>
        </w:rPr>
        <w:t>
      5) муфталар (тұрақты, тіркемелі, электрмагнитті);</w:t>
      </w:r>
    </w:p>
    <w:p>
      <w:pPr>
        <w:spacing w:after="0"/>
        <w:ind w:left="0"/>
        <w:jc w:val="both"/>
      </w:pPr>
      <w:r>
        <w:rPr>
          <w:rFonts w:ascii="Times New Roman"/>
          <w:b w:val="false"/>
          <w:i w:val="false"/>
          <w:color w:val="000000"/>
          <w:sz w:val="28"/>
        </w:rPr>
        <w:t>
      6) тізбектік берілістер (жұлдызшалар, тізбектер);</w:t>
      </w:r>
    </w:p>
    <w:p>
      <w:pPr>
        <w:spacing w:after="0"/>
        <w:ind w:left="0"/>
        <w:jc w:val="both"/>
      </w:pPr>
      <w:r>
        <w:rPr>
          <w:rFonts w:ascii="Times New Roman"/>
          <w:b w:val="false"/>
          <w:i w:val="false"/>
          <w:color w:val="000000"/>
          <w:sz w:val="28"/>
        </w:rPr>
        <w:t>
      7) кардан біліктері;</w:t>
      </w:r>
    </w:p>
    <w:p>
      <w:pPr>
        <w:spacing w:after="0"/>
        <w:ind w:left="0"/>
        <w:jc w:val="both"/>
      </w:pPr>
      <w:r>
        <w:rPr>
          <w:rFonts w:ascii="Times New Roman"/>
          <w:b w:val="false"/>
          <w:i w:val="false"/>
          <w:color w:val="000000"/>
          <w:sz w:val="28"/>
        </w:rPr>
        <w:t>
      8) топсақтар;</w:t>
      </w:r>
    </w:p>
    <w:p>
      <w:pPr>
        <w:spacing w:after="0"/>
        <w:ind w:left="0"/>
        <w:jc w:val="both"/>
      </w:pPr>
      <w:r>
        <w:rPr>
          <w:rFonts w:ascii="Times New Roman"/>
          <w:b w:val="false"/>
          <w:i w:val="false"/>
          <w:color w:val="000000"/>
          <w:sz w:val="28"/>
        </w:rPr>
        <w:t>
      9) трансмиссиясы бар бұрғылау роторлары;</w:t>
      </w:r>
    </w:p>
    <w:p>
      <w:pPr>
        <w:spacing w:after="0"/>
        <w:ind w:left="0"/>
        <w:jc w:val="both"/>
      </w:pPr>
      <w:r>
        <w:rPr>
          <w:rFonts w:ascii="Times New Roman"/>
          <w:b w:val="false"/>
          <w:i w:val="false"/>
          <w:color w:val="000000"/>
          <w:sz w:val="28"/>
        </w:rPr>
        <w:t>
      10) манифольд;</w:t>
      </w:r>
    </w:p>
    <w:p>
      <w:pPr>
        <w:spacing w:after="0"/>
        <w:ind w:left="0"/>
        <w:jc w:val="both"/>
      </w:pPr>
      <w:r>
        <w:rPr>
          <w:rFonts w:ascii="Times New Roman"/>
          <w:b w:val="false"/>
          <w:i w:val="false"/>
          <w:color w:val="000000"/>
          <w:sz w:val="28"/>
        </w:rPr>
        <w:t>
      11) айналым жүйесінің жабдықтары;</w:t>
      </w:r>
    </w:p>
    <w:p>
      <w:pPr>
        <w:spacing w:after="0"/>
        <w:ind w:left="0"/>
        <w:jc w:val="both"/>
      </w:pPr>
      <w:r>
        <w:rPr>
          <w:rFonts w:ascii="Times New Roman"/>
          <w:b w:val="false"/>
          <w:i w:val="false"/>
          <w:color w:val="000000"/>
          <w:sz w:val="28"/>
        </w:rPr>
        <w:t>
      12) дизель-гидравликалық жетек кешені;</w:t>
      </w:r>
    </w:p>
    <w:p>
      <w:pPr>
        <w:spacing w:after="0"/>
        <w:ind w:left="0"/>
        <w:jc w:val="both"/>
      </w:pPr>
      <w:r>
        <w:rPr>
          <w:rFonts w:ascii="Times New Roman"/>
          <w:b w:val="false"/>
          <w:i w:val="false"/>
          <w:color w:val="000000"/>
          <w:sz w:val="28"/>
        </w:rPr>
        <w:t>
      13) түсіру-көтеру операцияларын қамтамасыз ететін қосымша механизмдер (шамдарды бұрауға және кері бұрауға арналған кілттер, бұрғылау құбырларының колоннасын ұстап тұруға арналған құрылғылар, пневмобосатқыш, қосалқы шығырлар);</w:t>
      </w:r>
    </w:p>
    <w:p>
      <w:pPr>
        <w:spacing w:after="0"/>
        <w:ind w:left="0"/>
        <w:jc w:val="both"/>
      </w:pPr>
      <w:r>
        <w:rPr>
          <w:rFonts w:ascii="Times New Roman"/>
          <w:b w:val="false"/>
          <w:i w:val="false"/>
          <w:color w:val="000000"/>
          <w:sz w:val="28"/>
        </w:rPr>
        <w:t>
      14) бұрғылау сорғылары;</w:t>
      </w:r>
    </w:p>
    <w:p>
      <w:pPr>
        <w:spacing w:after="0"/>
        <w:ind w:left="0"/>
        <w:jc w:val="both"/>
      </w:pPr>
      <w:r>
        <w:rPr>
          <w:rFonts w:ascii="Times New Roman"/>
          <w:b w:val="false"/>
          <w:i w:val="false"/>
          <w:color w:val="000000"/>
          <w:sz w:val="28"/>
        </w:rPr>
        <w:t>
      15) бұрғылау қондырғыларының жетектері (механикалық, гидравликалық және пневматикалық);</w:t>
      </w:r>
    </w:p>
    <w:p>
      <w:pPr>
        <w:spacing w:after="0"/>
        <w:ind w:left="0"/>
        <w:jc w:val="both"/>
      </w:pPr>
      <w:r>
        <w:rPr>
          <w:rFonts w:ascii="Times New Roman"/>
          <w:b w:val="false"/>
          <w:i w:val="false"/>
          <w:color w:val="000000"/>
          <w:sz w:val="28"/>
        </w:rPr>
        <w:t>
      16) қосалқы жүк көтергіш құрылғылардың талі;</w:t>
      </w:r>
    </w:p>
    <w:p>
      <w:pPr>
        <w:spacing w:after="0"/>
        <w:ind w:left="0"/>
        <w:jc w:val="both"/>
      </w:pPr>
      <w:r>
        <w:rPr>
          <w:rFonts w:ascii="Times New Roman"/>
          <w:b w:val="false"/>
          <w:i w:val="false"/>
          <w:color w:val="000000"/>
          <w:sz w:val="28"/>
        </w:rPr>
        <w:t>
      17) қосалқы шығырлар;</w:t>
      </w:r>
    </w:p>
    <w:p>
      <w:pPr>
        <w:spacing w:after="0"/>
        <w:ind w:left="0"/>
        <w:jc w:val="both"/>
      </w:pPr>
      <w:r>
        <w:rPr>
          <w:rFonts w:ascii="Times New Roman"/>
          <w:b w:val="false"/>
          <w:i w:val="false"/>
          <w:color w:val="000000"/>
          <w:sz w:val="28"/>
        </w:rPr>
        <w:t>
      18) монтаждау компенсаторлары;</w:t>
      </w:r>
    </w:p>
    <w:p>
      <w:pPr>
        <w:spacing w:after="0"/>
        <w:ind w:left="0"/>
        <w:jc w:val="both"/>
      </w:pPr>
      <w:r>
        <w:rPr>
          <w:rFonts w:ascii="Times New Roman"/>
          <w:b w:val="false"/>
          <w:i w:val="false"/>
          <w:color w:val="000000"/>
          <w:sz w:val="28"/>
        </w:rPr>
        <w:t>
      19) пневмобасқару жүйесі;</w:t>
      </w:r>
    </w:p>
    <w:p>
      <w:pPr>
        <w:spacing w:after="0"/>
        <w:ind w:left="0"/>
        <w:jc w:val="both"/>
      </w:pPr>
      <w:r>
        <w:rPr>
          <w:rFonts w:ascii="Times New Roman"/>
          <w:b w:val="false"/>
          <w:i w:val="false"/>
          <w:color w:val="000000"/>
          <w:sz w:val="28"/>
        </w:rPr>
        <w:t>
      20) қысыммен жұмыс істейтін ыдыстар, құбырлар.</w:t>
      </w:r>
    </w:p>
    <w:bookmarkStart w:name="z84" w:id="80"/>
    <w:p>
      <w:pPr>
        <w:spacing w:after="0"/>
        <w:ind w:left="0"/>
        <w:jc w:val="both"/>
      </w:pPr>
      <w:r>
        <w:rPr>
          <w:rFonts w:ascii="Times New Roman"/>
          <w:b w:val="false"/>
          <w:i w:val="false"/>
          <w:color w:val="000000"/>
          <w:sz w:val="28"/>
        </w:rPr>
        <w:t>
      64. Сыртқы қарап-тексеруді жүргізу кезінде мыналардың болуына ерекше назар аударылады:</w:t>
      </w:r>
    </w:p>
    <w:bookmarkEnd w:id="80"/>
    <w:p>
      <w:pPr>
        <w:spacing w:after="0"/>
        <w:ind w:left="0"/>
        <w:jc w:val="both"/>
      </w:pPr>
      <w:r>
        <w:rPr>
          <w:rFonts w:ascii="Times New Roman"/>
          <w:b w:val="false"/>
          <w:i w:val="false"/>
          <w:color w:val="000000"/>
          <w:sz w:val="28"/>
        </w:rPr>
        <w:t>
      1) бөлшектер мен құрастыру бірліктеріндегі барлық түрдегі, өлшемдегі және бағыттағы жарықтар;</w:t>
      </w:r>
    </w:p>
    <w:p>
      <w:pPr>
        <w:spacing w:after="0"/>
        <w:ind w:left="0"/>
        <w:jc w:val="both"/>
      </w:pPr>
      <w:r>
        <w:rPr>
          <w:rFonts w:ascii="Times New Roman"/>
          <w:b w:val="false"/>
          <w:i w:val="false"/>
          <w:color w:val="000000"/>
          <w:sz w:val="28"/>
        </w:rPr>
        <w:t>
      2) болжалды жарықтары бар орындар;</w:t>
      </w:r>
    </w:p>
    <w:p>
      <w:pPr>
        <w:spacing w:after="0"/>
        <w:ind w:left="0"/>
        <w:jc w:val="both"/>
      </w:pPr>
      <w:r>
        <w:rPr>
          <w:rFonts w:ascii="Times New Roman"/>
          <w:b w:val="false"/>
          <w:i w:val="false"/>
          <w:color w:val="000000"/>
          <w:sz w:val="28"/>
        </w:rPr>
        <w:t>
      3) бөлшектер мен құрастыру бірліктерінің механикалық зақымдануы мен бұзылуы;</w:t>
      </w:r>
    </w:p>
    <w:p>
      <w:pPr>
        <w:spacing w:after="0"/>
        <w:ind w:left="0"/>
        <w:jc w:val="both"/>
      </w:pPr>
      <w:r>
        <w:rPr>
          <w:rFonts w:ascii="Times New Roman"/>
          <w:b w:val="false"/>
          <w:i w:val="false"/>
          <w:color w:val="000000"/>
          <w:sz w:val="28"/>
        </w:rPr>
        <w:t>
      4) жабдық элементтерінің жалпы және жергілікті деформациялары;</w:t>
      </w:r>
    </w:p>
    <w:p>
      <w:pPr>
        <w:spacing w:after="0"/>
        <w:ind w:left="0"/>
        <w:jc w:val="both"/>
      </w:pPr>
      <w:r>
        <w:rPr>
          <w:rFonts w:ascii="Times New Roman"/>
          <w:b w:val="false"/>
          <w:i w:val="false"/>
          <w:color w:val="000000"/>
          <w:sz w:val="28"/>
        </w:rPr>
        <w:t>
      5) беттесетін жұптардың үйкелетін беткі қабаттарының тозуы;</w:t>
      </w:r>
    </w:p>
    <w:p>
      <w:pPr>
        <w:spacing w:after="0"/>
        <w:ind w:left="0"/>
        <w:jc w:val="both"/>
      </w:pPr>
      <w:r>
        <w:rPr>
          <w:rFonts w:ascii="Times New Roman"/>
          <w:b w:val="false"/>
          <w:i w:val="false"/>
          <w:color w:val="000000"/>
          <w:sz w:val="28"/>
        </w:rPr>
        <w:t>
      6) тораптар мен бөлшектердің коррозиялық зақымданулары;</w:t>
      </w:r>
    </w:p>
    <w:p>
      <w:pPr>
        <w:spacing w:after="0"/>
        <w:ind w:left="0"/>
        <w:jc w:val="both"/>
      </w:pPr>
      <w:r>
        <w:rPr>
          <w:rFonts w:ascii="Times New Roman"/>
          <w:b w:val="false"/>
          <w:i w:val="false"/>
          <w:color w:val="000000"/>
          <w:sz w:val="28"/>
        </w:rPr>
        <w:t>
      7) агрегаттар мен тораптардың әлсіз бекітпелері (мысалы, бұрандалардың болмауы, тартудың әлсіреуі);</w:t>
      </w:r>
    </w:p>
    <w:p>
      <w:pPr>
        <w:spacing w:after="0"/>
        <w:ind w:left="0"/>
        <w:jc w:val="both"/>
      </w:pPr>
      <w:r>
        <w:rPr>
          <w:rFonts w:ascii="Times New Roman"/>
          <w:b w:val="false"/>
          <w:i w:val="false"/>
          <w:color w:val="000000"/>
          <w:sz w:val="28"/>
        </w:rPr>
        <w:t>
      8) мойынтірек тораптарын шектен тыс тарту (қыздыру торабы бойынша анықтайды);</w:t>
      </w:r>
    </w:p>
    <w:p>
      <w:pPr>
        <w:spacing w:after="0"/>
        <w:ind w:left="0"/>
        <w:jc w:val="both"/>
      </w:pPr>
      <w:r>
        <w:rPr>
          <w:rFonts w:ascii="Times New Roman"/>
          <w:b w:val="false"/>
          <w:i w:val="false"/>
          <w:color w:val="000000"/>
          <w:sz w:val="28"/>
        </w:rPr>
        <w:t>
      9) агрегаттар мен тораптардың майлаудан және редукторлардан, жылдамдық қораптарынан және майлау материалдарын орналастыратын ұқсас орындардан майдың ағуынан ластануы.</w:t>
      </w:r>
    </w:p>
    <w:bookmarkStart w:name="z85" w:id="81"/>
    <w:p>
      <w:pPr>
        <w:spacing w:after="0"/>
        <w:ind w:left="0"/>
        <w:jc w:val="both"/>
      </w:pPr>
      <w:r>
        <w:rPr>
          <w:rFonts w:ascii="Times New Roman"/>
          <w:b w:val="false"/>
          <w:i w:val="false"/>
          <w:color w:val="000000"/>
          <w:sz w:val="28"/>
        </w:rPr>
        <w:t>
      65. Жарықтар мен оған ұқсас нашар көрінетін ақаулар болуы мүмкін жерлерді 10 есе үлкейту әйнегінің көмегімен қарау керек.</w:t>
      </w:r>
    </w:p>
    <w:bookmarkEnd w:id="81"/>
    <w:bookmarkStart w:name="z86" w:id="82"/>
    <w:p>
      <w:pPr>
        <w:spacing w:after="0"/>
        <w:ind w:left="0"/>
        <w:jc w:val="both"/>
      </w:pPr>
      <w:r>
        <w:rPr>
          <w:rFonts w:ascii="Times New Roman"/>
          <w:b w:val="false"/>
          <w:i w:val="false"/>
          <w:color w:val="000000"/>
          <w:sz w:val="28"/>
        </w:rPr>
        <w:t>
      66. Май картерлері бар агрегаттарда майлау материалдарының болуын тексеру май деңгейін бақылау үшін май сүңгісінің немесе ұқсас құрылғылардың көмегімен жүргізіледі.</w:t>
      </w:r>
    </w:p>
    <w:bookmarkEnd w:id="82"/>
    <w:bookmarkStart w:name="z87" w:id="83"/>
    <w:p>
      <w:pPr>
        <w:spacing w:after="0"/>
        <w:ind w:left="0"/>
        <w:jc w:val="left"/>
      </w:pPr>
      <w:r>
        <w:rPr>
          <w:rFonts w:ascii="Times New Roman"/>
          <w:b/>
          <w:i w:val="false"/>
          <w:color w:val="000000"/>
        </w:rPr>
        <w:t xml:space="preserve"> 3-параграф. Бөлшектеуден кейін агрегаттар мен олардың элементтерінің жай-күйін тексеру және ақауларды аспаптық өлшеу</w:t>
      </w:r>
    </w:p>
    <w:bookmarkEnd w:id="83"/>
    <w:bookmarkStart w:name="z88" w:id="84"/>
    <w:p>
      <w:pPr>
        <w:spacing w:after="0"/>
        <w:ind w:left="0"/>
        <w:jc w:val="both"/>
      </w:pPr>
      <w:r>
        <w:rPr>
          <w:rFonts w:ascii="Times New Roman"/>
          <w:b w:val="false"/>
          <w:i w:val="false"/>
          <w:color w:val="000000"/>
          <w:sz w:val="28"/>
        </w:rPr>
        <w:t>
      67. Агрегаттарды, тораптарды және қарап-тексеруге қолжетімді ашық бөлшектерді алдын ала сыртқы бақылаудан кейін олардың жай-күйін тексеру және анықталған ақауларды аспаптық өлшеу үшін қарау қақпақтарын ашу немесе механизмдерді бөлшектеу жүргізіледі.</w:t>
      </w:r>
    </w:p>
    <w:bookmarkEnd w:id="84"/>
    <w:bookmarkStart w:name="z89" w:id="85"/>
    <w:p>
      <w:pPr>
        <w:spacing w:after="0"/>
        <w:ind w:left="0"/>
        <w:jc w:val="both"/>
      </w:pPr>
      <w:r>
        <w:rPr>
          <w:rFonts w:ascii="Times New Roman"/>
          <w:b w:val="false"/>
          <w:i w:val="false"/>
          <w:color w:val="000000"/>
          <w:sz w:val="28"/>
        </w:rPr>
        <w:t xml:space="preserve">
      68. Бөлшектердегі ақауларды анықтау үшін 10 есе үлкейтетін лупаларды және осы Нұсқаулықтың </w:t>
      </w:r>
      <w:r>
        <w:rPr>
          <w:rFonts w:ascii="Times New Roman"/>
          <w:b w:val="false"/>
          <w:i w:val="false"/>
          <w:color w:val="000000"/>
          <w:sz w:val="28"/>
        </w:rPr>
        <w:t>9-қосымшасында</w:t>
      </w:r>
      <w:r>
        <w:rPr>
          <w:rFonts w:ascii="Times New Roman"/>
          <w:b w:val="false"/>
          <w:i w:val="false"/>
          <w:color w:val="000000"/>
          <w:sz w:val="28"/>
        </w:rPr>
        <w:t xml:space="preserve"> жазылған бұзбай бақылау әдістері пайдаланылады.</w:t>
      </w:r>
    </w:p>
    <w:bookmarkEnd w:id="85"/>
    <w:bookmarkStart w:name="z90" w:id="86"/>
    <w:p>
      <w:pPr>
        <w:spacing w:after="0"/>
        <w:ind w:left="0"/>
        <w:jc w:val="both"/>
      </w:pPr>
      <w:r>
        <w:rPr>
          <w:rFonts w:ascii="Times New Roman"/>
          <w:b w:val="false"/>
          <w:i w:val="false"/>
          <w:color w:val="000000"/>
          <w:sz w:val="28"/>
        </w:rPr>
        <w:t>
      69. Бөлшектердің деформациясы, тозуы, қатпарлануы, беткі жанаспалы бояу, коррозия мөлшерін өлшеу үшін сызғыш, лента өлшегіші, штангенциркуль, штангензубомер, әртүрлі профильдерге арналған шаблондар (мысалы, блок жылғалары, жүк барабандарындағы ойықжырашықтар) қолданылуы мүмкін.</w:t>
      </w:r>
    </w:p>
    <w:bookmarkEnd w:id="86"/>
    <w:bookmarkStart w:name="z91" w:id="87"/>
    <w:p>
      <w:pPr>
        <w:spacing w:after="0"/>
        <w:ind w:left="0"/>
        <w:jc w:val="both"/>
      </w:pPr>
      <w:r>
        <w:rPr>
          <w:rFonts w:ascii="Times New Roman"/>
          <w:b w:val="false"/>
          <w:i w:val="false"/>
          <w:color w:val="000000"/>
          <w:sz w:val="28"/>
        </w:rPr>
        <w:t>
      70. Бөлшек учаскесінің (бөліктерінің) тозу немесе коррозия шамасы сызба бойынша өлшеммен өлшенген параметрді не тозу жоқ немесе мардымсыз шамасы бар учаске бойынша өлшеммен салыстыру арқылы айқындалады.</w:t>
      </w:r>
    </w:p>
    <w:bookmarkEnd w:id="87"/>
    <w:bookmarkStart w:name="z92" w:id="88"/>
    <w:p>
      <w:pPr>
        <w:spacing w:after="0"/>
        <w:ind w:left="0"/>
        <w:jc w:val="both"/>
      </w:pPr>
      <w:r>
        <w:rPr>
          <w:rFonts w:ascii="Times New Roman"/>
          <w:b w:val="false"/>
          <w:i w:val="false"/>
          <w:color w:val="000000"/>
          <w:sz w:val="28"/>
        </w:rPr>
        <w:t>
      71. Редукторлар мен жылдамдықты ауыстыру қораптарына, бұрғылау қондырғысының агрегаттары мен механизмдерінетексеріс жүргізу олардың типіне, конструкциясына және габариттеріне қарамастан мынадай жұмыс түрлерін қамтиды:</w:t>
      </w:r>
    </w:p>
    <w:bookmarkEnd w:id="88"/>
    <w:p>
      <w:pPr>
        <w:spacing w:after="0"/>
        <w:ind w:left="0"/>
        <w:jc w:val="both"/>
      </w:pPr>
      <w:r>
        <w:rPr>
          <w:rFonts w:ascii="Times New Roman"/>
          <w:b w:val="false"/>
          <w:i w:val="false"/>
          <w:color w:val="000000"/>
          <w:sz w:val="28"/>
        </w:rPr>
        <w:t>
      1) корпус пен тірек фланецтерінің тұтастығын тексеру;</w:t>
      </w:r>
    </w:p>
    <w:p>
      <w:pPr>
        <w:spacing w:after="0"/>
        <w:ind w:left="0"/>
        <w:jc w:val="both"/>
      </w:pPr>
      <w:r>
        <w:rPr>
          <w:rFonts w:ascii="Times New Roman"/>
          <w:b w:val="false"/>
          <w:i w:val="false"/>
          <w:color w:val="000000"/>
          <w:sz w:val="28"/>
        </w:rPr>
        <w:t>
      2) механизм жақтауына бекітпені тексеру (бұрандалардың болуы, тартпаның әлсіреуі);</w:t>
      </w:r>
    </w:p>
    <w:p>
      <w:pPr>
        <w:spacing w:after="0"/>
        <w:ind w:left="0"/>
        <w:jc w:val="both"/>
      </w:pPr>
      <w:r>
        <w:rPr>
          <w:rFonts w:ascii="Times New Roman"/>
          <w:b w:val="false"/>
          <w:i w:val="false"/>
          <w:color w:val="000000"/>
          <w:sz w:val="28"/>
        </w:rPr>
        <w:t>
      3) біліктер мен ағытпалардың нығыздалу сапасын бақылау;</w:t>
      </w:r>
    </w:p>
    <w:p>
      <w:pPr>
        <w:spacing w:after="0"/>
        <w:ind w:left="0"/>
        <w:jc w:val="both"/>
      </w:pPr>
      <w:r>
        <w:rPr>
          <w:rFonts w:ascii="Times New Roman"/>
          <w:b w:val="false"/>
          <w:i w:val="false"/>
          <w:color w:val="000000"/>
          <w:sz w:val="28"/>
        </w:rPr>
        <w:t>
      4) тісті іліністердің жай-күйін тексеру (тістердің түбінде жарықтардың болуы, сынған, деформацияланған және тозған тістердің болуы, жанаспалы бояуы бар тістердің жұмыс беттерінің болуы);</w:t>
      </w:r>
    </w:p>
    <w:p>
      <w:pPr>
        <w:spacing w:after="0"/>
        <w:ind w:left="0"/>
        <w:jc w:val="both"/>
      </w:pPr>
      <w:r>
        <w:rPr>
          <w:rFonts w:ascii="Times New Roman"/>
          <w:b w:val="false"/>
          <w:i w:val="false"/>
          <w:color w:val="000000"/>
          <w:sz w:val="28"/>
        </w:rPr>
        <w:t>
      5) мойынтірек тораптарының жай-күйін тексеру (мойынтіректердің бүтіндігі, сақиналар мен тербеліс денелерінің тозуы);</w:t>
      </w:r>
    </w:p>
    <w:p>
      <w:pPr>
        <w:spacing w:after="0"/>
        <w:ind w:left="0"/>
        <w:jc w:val="both"/>
      </w:pPr>
      <w:r>
        <w:rPr>
          <w:rFonts w:ascii="Times New Roman"/>
          <w:b w:val="false"/>
          <w:i w:val="false"/>
          <w:color w:val="000000"/>
          <w:sz w:val="28"/>
        </w:rPr>
        <w:t>
      6) біліктерді жарықтардың болуына бақылау;</w:t>
      </w:r>
    </w:p>
    <w:p>
      <w:pPr>
        <w:spacing w:after="0"/>
        <w:ind w:left="0"/>
        <w:jc w:val="both"/>
      </w:pPr>
      <w:r>
        <w:rPr>
          <w:rFonts w:ascii="Times New Roman"/>
          <w:b w:val="false"/>
          <w:i w:val="false"/>
          <w:color w:val="000000"/>
          <w:sz w:val="28"/>
        </w:rPr>
        <w:t>
      7) майлау материалдарының болуын бақылау;</w:t>
      </w:r>
    </w:p>
    <w:p>
      <w:pPr>
        <w:spacing w:after="0"/>
        <w:ind w:left="0"/>
        <w:jc w:val="both"/>
      </w:pPr>
      <w:r>
        <w:rPr>
          <w:rFonts w:ascii="Times New Roman"/>
          <w:b w:val="false"/>
          <w:i w:val="false"/>
          <w:color w:val="000000"/>
          <w:sz w:val="28"/>
        </w:rPr>
        <w:t>
      8) ақаулардың барлық қажетті өлшемдерін өлшеу.</w:t>
      </w:r>
    </w:p>
    <w:bookmarkStart w:name="z93" w:id="89"/>
    <w:p>
      <w:pPr>
        <w:spacing w:after="0"/>
        <w:ind w:left="0"/>
        <w:jc w:val="both"/>
      </w:pPr>
      <w:r>
        <w:rPr>
          <w:rFonts w:ascii="Times New Roman"/>
          <w:b w:val="false"/>
          <w:i w:val="false"/>
          <w:color w:val="000000"/>
          <w:sz w:val="28"/>
        </w:rPr>
        <w:t>
      72. Бұрғылау және қосалқы шығырлардың жүк барабандарынатексеріс жүргізу мыналарды тексеруді қамтиды:</w:t>
      </w:r>
    </w:p>
    <w:bookmarkEnd w:id="89"/>
    <w:p>
      <w:pPr>
        <w:spacing w:after="0"/>
        <w:ind w:left="0"/>
        <w:jc w:val="both"/>
      </w:pPr>
      <w:r>
        <w:rPr>
          <w:rFonts w:ascii="Times New Roman"/>
          <w:b w:val="false"/>
          <w:i w:val="false"/>
          <w:color w:val="000000"/>
          <w:sz w:val="28"/>
        </w:rPr>
        <w:t>
      1) барабан корпусының жай-күйі (тегіс барабанның цилиндрлік ернеуінің және арқанды көп қабатты орау кезіндегі ребордтың беткі қабатының тозуы, кесілген барабанның жылғалары мен тарақтарының тозуы, барабан корпусында жарықтардың болуы);</w:t>
      </w:r>
    </w:p>
    <w:p>
      <w:pPr>
        <w:spacing w:after="0"/>
        <w:ind w:left="0"/>
        <w:jc w:val="both"/>
      </w:pPr>
      <w:r>
        <w:rPr>
          <w:rFonts w:ascii="Times New Roman"/>
          <w:b w:val="false"/>
          <w:i w:val="false"/>
          <w:color w:val="000000"/>
          <w:sz w:val="28"/>
        </w:rPr>
        <w:t>
      2) арқанды барабанға бекіту түйінінің жай-күйі;</w:t>
      </w:r>
    </w:p>
    <w:p>
      <w:pPr>
        <w:spacing w:after="0"/>
        <w:ind w:left="0"/>
        <w:jc w:val="both"/>
      </w:pPr>
      <w:r>
        <w:rPr>
          <w:rFonts w:ascii="Times New Roman"/>
          <w:b w:val="false"/>
          <w:i w:val="false"/>
          <w:color w:val="000000"/>
          <w:sz w:val="28"/>
        </w:rPr>
        <w:t>
      3) барабан білігінің немесе осінің жай-күйі;</w:t>
      </w:r>
    </w:p>
    <w:p>
      <w:pPr>
        <w:spacing w:after="0"/>
        <w:ind w:left="0"/>
        <w:jc w:val="both"/>
      </w:pPr>
      <w:r>
        <w:rPr>
          <w:rFonts w:ascii="Times New Roman"/>
          <w:b w:val="false"/>
          <w:i w:val="false"/>
          <w:color w:val="000000"/>
          <w:sz w:val="28"/>
        </w:rPr>
        <w:t>
      4) тісті тәжді бекіту сапасы (бар болса) және тістердің жай-күйі;</w:t>
      </w:r>
    </w:p>
    <w:p>
      <w:pPr>
        <w:spacing w:after="0"/>
        <w:ind w:left="0"/>
        <w:jc w:val="both"/>
      </w:pPr>
      <w:r>
        <w:rPr>
          <w:rFonts w:ascii="Times New Roman"/>
          <w:b w:val="false"/>
          <w:i w:val="false"/>
          <w:color w:val="000000"/>
          <w:sz w:val="28"/>
        </w:rPr>
        <w:t>
      5) мойынтірек тораптарының жай-күйі (бар болса).</w:t>
      </w:r>
    </w:p>
    <w:bookmarkStart w:name="z94" w:id="90"/>
    <w:p>
      <w:pPr>
        <w:spacing w:after="0"/>
        <w:ind w:left="0"/>
        <w:jc w:val="both"/>
      </w:pPr>
      <w:r>
        <w:rPr>
          <w:rFonts w:ascii="Times New Roman"/>
          <w:b w:val="false"/>
          <w:i w:val="false"/>
          <w:color w:val="000000"/>
          <w:sz w:val="28"/>
        </w:rPr>
        <w:t>
      73. Тежегіштер мен тежеу жүйелерінетексеріс жүргізу мыналарды тексеруді қамтиды:</w:t>
      </w:r>
    </w:p>
    <w:bookmarkEnd w:id="90"/>
    <w:p>
      <w:pPr>
        <w:spacing w:after="0"/>
        <w:ind w:left="0"/>
        <w:jc w:val="both"/>
      </w:pPr>
      <w:r>
        <w:rPr>
          <w:rFonts w:ascii="Times New Roman"/>
          <w:b w:val="false"/>
          <w:i w:val="false"/>
          <w:color w:val="000000"/>
          <w:sz w:val="28"/>
        </w:rPr>
        <w:t>
      1) тежегішті жақтауға бекіту (бұрандалардың болуы, бұрандалар тартуының әлсіреуі);</w:t>
      </w:r>
    </w:p>
    <w:p>
      <w:pPr>
        <w:spacing w:after="0"/>
        <w:ind w:left="0"/>
        <w:jc w:val="both"/>
      </w:pPr>
      <w:r>
        <w:rPr>
          <w:rFonts w:ascii="Times New Roman"/>
          <w:b w:val="false"/>
          <w:i w:val="false"/>
          <w:color w:val="000000"/>
          <w:sz w:val="28"/>
        </w:rPr>
        <w:t>
      2) тежегіш таспалар мен жапсырмалардың жай-күйі (жұмыс бетіне майдың түсуі, таспалы тежегіштерде тежегіш таспалардың және қалыптық тежегіштерде тежегіш жапсырмалардың тозуы);</w:t>
      </w:r>
    </w:p>
    <w:p>
      <w:pPr>
        <w:spacing w:after="0"/>
        <w:ind w:left="0"/>
        <w:jc w:val="both"/>
      </w:pPr>
      <w:r>
        <w:rPr>
          <w:rFonts w:ascii="Times New Roman"/>
          <w:b w:val="false"/>
          <w:i w:val="false"/>
          <w:color w:val="000000"/>
          <w:sz w:val="28"/>
        </w:rPr>
        <w:t>
      3) таспалы тежегіштер мен қалыптық тежегіштер қалыптарындағы болат тежегіш таспаларының жай-күйі және оларды тежегіш жақтауына бекіту;</w:t>
      </w:r>
    </w:p>
    <w:p>
      <w:pPr>
        <w:spacing w:after="0"/>
        <w:ind w:left="0"/>
        <w:jc w:val="both"/>
      </w:pPr>
      <w:r>
        <w:rPr>
          <w:rFonts w:ascii="Times New Roman"/>
          <w:b w:val="false"/>
          <w:i w:val="false"/>
          <w:color w:val="000000"/>
          <w:sz w:val="28"/>
        </w:rPr>
        <w:t>
      4) тежегіш тегердің радиалды соғуы, оның беткі қабатының тозуы, жұмыс бетінде жарықтардың болуы және беткі қабатын бояу;</w:t>
      </w:r>
    </w:p>
    <w:p>
      <w:pPr>
        <w:spacing w:after="0"/>
        <w:ind w:left="0"/>
        <w:jc w:val="both"/>
      </w:pPr>
      <w:r>
        <w:rPr>
          <w:rFonts w:ascii="Times New Roman"/>
          <w:b w:val="false"/>
          <w:i w:val="false"/>
          <w:color w:val="000000"/>
          <w:sz w:val="28"/>
        </w:rPr>
        <w:t>
      5) Тежегіштің рычаг жүйесінің жай-күйі және осьтердің, саусақтардың және олардың астындағы саңылаулардың тозуы;</w:t>
      </w:r>
    </w:p>
    <w:p>
      <w:pPr>
        <w:spacing w:after="0"/>
        <w:ind w:left="0"/>
        <w:jc w:val="both"/>
      </w:pPr>
      <w:r>
        <w:rPr>
          <w:rFonts w:ascii="Times New Roman"/>
          <w:b w:val="false"/>
          <w:i w:val="false"/>
          <w:color w:val="000000"/>
          <w:sz w:val="28"/>
        </w:rPr>
        <w:t>
      6) тежегіш жетектерінің жағдайы (гидравликалық итергіш, пневматикалық жетек, серіппелер);</w:t>
      </w:r>
    </w:p>
    <w:p>
      <w:pPr>
        <w:spacing w:after="0"/>
        <w:ind w:left="0"/>
        <w:jc w:val="both"/>
      </w:pPr>
      <w:r>
        <w:rPr>
          <w:rFonts w:ascii="Times New Roman"/>
          <w:b w:val="false"/>
          <w:i w:val="false"/>
          <w:color w:val="000000"/>
          <w:sz w:val="28"/>
        </w:rPr>
        <w:t>
      7) иінді біліктің жай-күйі.</w:t>
      </w:r>
    </w:p>
    <w:bookmarkStart w:name="z95" w:id="91"/>
    <w:p>
      <w:pPr>
        <w:spacing w:after="0"/>
        <w:ind w:left="0"/>
        <w:jc w:val="both"/>
      </w:pPr>
      <w:r>
        <w:rPr>
          <w:rFonts w:ascii="Times New Roman"/>
          <w:b w:val="false"/>
          <w:i w:val="false"/>
          <w:color w:val="000000"/>
          <w:sz w:val="28"/>
        </w:rPr>
        <w:t>
      74. Мұнай және газ ұңғымаларын бұрғылауға және жөндеуге арналған қондырғыда агрегаттар мен механизмдер біліктерінің ұштарын қосу үшін қолданылатын барлық муфталар: бітеу муфталар; тісті муфталар; топсалы муфталар (кардан біліктері); серпімді муфталар; жұдырықшалы, тісті, фрикциялық, шиналы-пневматикалық муфталар; сырғудың электрмагниттік муфталары; электрмагниттік ұнтақты муфталар тексеріс жүргізуге жатады. Тексеріс мынадай тексеруді қамтиды:</w:t>
      </w:r>
    </w:p>
    <w:bookmarkEnd w:id="91"/>
    <w:p>
      <w:pPr>
        <w:spacing w:after="0"/>
        <w:ind w:left="0"/>
        <w:jc w:val="both"/>
      </w:pPr>
      <w:r>
        <w:rPr>
          <w:rFonts w:ascii="Times New Roman"/>
          <w:b w:val="false"/>
          <w:i w:val="false"/>
          <w:color w:val="000000"/>
          <w:sz w:val="28"/>
        </w:rPr>
        <w:t>
      1) біліктердің ұштарына жартылай муфталарды орнату сапасы;</w:t>
      </w:r>
    </w:p>
    <w:p>
      <w:pPr>
        <w:spacing w:after="0"/>
        <w:ind w:left="0"/>
        <w:jc w:val="both"/>
      </w:pPr>
      <w:r>
        <w:rPr>
          <w:rFonts w:ascii="Times New Roman"/>
          <w:b w:val="false"/>
          <w:i w:val="false"/>
          <w:color w:val="000000"/>
          <w:sz w:val="28"/>
        </w:rPr>
        <w:t>
      2) кілтекті және оймакілтекті қосылыстардың жай-күйі;</w:t>
      </w:r>
    </w:p>
    <w:p>
      <w:pPr>
        <w:spacing w:after="0"/>
        <w:ind w:left="0"/>
        <w:jc w:val="both"/>
      </w:pPr>
      <w:r>
        <w:rPr>
          <w:rFonts w:ascii="Times New Roman"/>
          <w:b w:val="false"/>
          <w:i w:val="false"/>
          <w:color w:val="000000"/>
          <w:sz w:val="28"/>
        </w:rPr>
        <w:t>
      3) фланецтердің, бұрандалардың, саусақтардың жай-күйі;</w:t>
      </w:r>
    </w:p>
    <w:p>
      <w:pPr>
        <w:spacing w:after="0"/>
        <w:ind w:left="0"/>
        <w:jc w:val="both"/>
      </w:pPr>
      <w:r>
        <w:rPr>
          <w:rFonts w:ascii="Times New Roman"/>
          <w:b w:val="false"/>
          <w:i w:val="false"/>
          <w:color w:val="000000"/>
          <w:sz w:val="28"/>
        </w:rPr>
        <w:t>
      4) тісті муфталардағы тістердің жағдайы;</w:t>
      </w:r>
    </w:p>
    <w:p>
      <w:pPr>
        <w:spacing w:after="0"/>
        <w:ind w:left="0"/>
        <w:jc w:val="both"/>
      </w:pPr>
      <w:r>
        <w:rPr>
          <w:rFonts w:ascii="Times New Roman"/>
          <w:b w:val="false"/>
          <w:i w:val="false"/>
          <w:color w:val="000000"/>
          <w:sz w:val="28"/>
        </w:rPr>
        <w:t>
      5) серпімді иілгіш муфталардағы серпімді элементтердің жай-күйі;</w:t>
      </w:r>
    </w:p>
    <w:p>
      <w:pPr>
        <w:spacing w:after="0"/>
        <w:ind w:left="0"/>
        <w:jc w:val="both"/>
      </w:pPr>
      <w:r>
        <w:rPr>
          <w:rFonts w:ascii="Times New Roman"/>
          <w:b w:val="false"/>
          <w:i w:val="false"/>
          <w:color w:val="000000"/>
          <w:sz w:val="28"/>
        </w:rPr>
        <w:t>
      6) біліктердің, оларға топсалы қосылған айқастырмалардың, бұрандалар тартуының жай-күйі;</w:t>
      </w:r>
    </w:p>
    <w:p>
      <w:pPr>
        <w:spacing w:after="0"/>
        <w:ind w:left="0"/>
        <w:jc w:val="both"/>
      </w:pPr>
      <w:r>
        <w:rPr>
          <w:rFonts w:ascii="Times New Roman"/>
          <w:b w:val="false"/>
          <w:i w:val="false"/>
          <w:color w:val="000000"/>
          <w:sz w:val="28"/>
        </w:rPr>
        <w:t>
      7) ілініс муфталарындағы жұдырықшалар мен тістердің жай-күйі;</w:t>
      </w:r>
    </w:p>
    <w:p>
      <w:pPr>
        <w:spacing w:after="0"/>
        <w:ind w:left="0"/>
        <w:jc w:val="both"/>
      </w:pPr>
      <w:r>
        <w:rPr>
          <w:rFonts w:ascii="Times New Roman"/>
          <w:b w:val="false"/>
          <w:i w:val="false"/>
          <w:color w:val="000000"/>
          <w:sz w:val="28"/>
        </w:rPr>
        <w:t>
      8) фрикциялық муфталардағы фрикциялық дискілердің, жапсырмалардың жай-күйі;</w:t>
      </w:r>
    </w:p>
    <w:p>
      <w:pPr>
        <w:spacing w:after="0"/>
        <w:ind w:left="0"/>
        <w:jc w:val="both"/>
      </w:pPr>
      <w:r>
        <w:rPr>
          <w:rFonts w:ascii="Times New Roman"/>
          <w:b w:val="false"/>
          <w:i w:val="false"/>
          <w:color w:val="000000"/>
          <w:sz w:val="28"/>
        </w:rPr>
        <w:t>
      9) тісті тұрақты муфталарда майлаудың болуы;</w:t>
      </w:r>
    </w:p>
    <w:p>
      <w:pPr>
        <w:spacing w:after="0"/>
        <w:ind w:left="0"/>
        <w:jc w:val="both"/>
      </w:pPr>
      <w:r>
        <w:rPr>
          <w:rFonts w:ascii="Times New Roman"/>
          <w:b w:val="false"/>
          <w:i w:val="false"/>
          <w:color w:val="000000"/>
          <w:sz w:val="28"/>
        </w:rPr>
        <w:t>
      10) муфталар және кардан біліктердің қоршау қаптамаларының бар болуы және жай-күйі.</w:t>
      </w:r>
    </w:p>
    <w:p>
      <w:pPr>
        <w:spacing w:after="0"/>
        <w:ind w:left="0"/>
        <w:jc w:val="both"/>
      </w:pPr>
      <w:r>
        <w:rPr>
          <w:rFonts w:ascii="Times New Roman"/>
          <w:b w:val="false"/>
          <w:i w:val="false"/>
          <w:color w:val="000000"/>
          <w:sz w:val="28"/>
        </w:rPr>
        <w:t>
      Муфталарғатексеріс жүргізу кезінде пайдалану жөніндегі нұсқаулықты басшылыққа алу қажет. Тексеріс жүргізу процесінде ақаулардың параметрлері бойынша қажетті өлшеулер жүргізіледі.</w:t>
      </w:r>
    </w:p>
    <w:bookmarkStart w:name="z96" w:id="92"/>
    <w:p>
      <w:pPr>
        <w:spacing w:after="0"/>
        <w:ind w:left="0"/>
        <w:jc w:val="both"/>
      </w:pPr>
      <w:r>
        <w:rPr>
          <w:rFonts w:ascii="Times New Roman"/>
          <w:b w:val="false"/>
          <w:i w:val="false"/>
          <w:color w:val="000000"/>
          <w:sz w:val="28"/>
        </w:rPr>
        <w:t>
      75. Мұнай және газ ұңғымаларын бұрғылауға және жөндеуге арналған агрегаттар мен қондырғы механизмдерінің тізбекті берілістеріне және тізбекті редукторларынатексеріс жүргізу мынадай тексеруді қамтиды:</w:t>
      </w:r>
    </w:p>
    <w:bookmarkEnd w:id="92"/>
    <w:p>
      <w:pPr>
        <w:spacing w:after="0"/>
        <w:ind w:left="0"/>
        <w:jc w:val="both"/>
      </w:pPr>
      <w:r>
        <w:rPr>
          <w:rFonts w:ascii="Times New Roman"/>
          <w:b w:val="false"/>
          <w:i w:val="false"/>
          <w:color w:val="000000"/>
          <w:sz w:val="28"/>
        </w:rPr>
        <w:t>
      1) тізбектердің жай-күйі (ақаулы пластиналардың, білікшелердің, аунақшалардың болуы; бір қатарда тізбектің жекелеген элементтерінің олардың бұзылуына байланысты болмауы, жекелеген шплинттердің болмауы);</w:t>
      </w:r>
    </w:p>
    <w:p>
      <w:pPr>
        <w:spacing w:after="0"/>
        <w:ind w:left="0"/>
        <w:jc w:val="both"/>
      </w:pPr>
      <w:r>
        <w:rPr>
          <w:rFonts w:ascii="Times New Roman"/>
          <w:b w:val="false"/>
          <w:i w:val="false"/>
          <w:color w:val="000000"/>
          <w:sz w:val="28"/>
        </w:rPr>
        <w:t>
      2) тізбектердің тартылу жай-күйі;</w:t>
      </w:r>
    </w:p>
    <w:p>
      <w:pPr>
        <w:spacing w:after="0"/>
        <w:ind w:left="0"/>
        <w:jc w:val="both"/>
      </w:pPr>
      <w:r>
        <w:rPr>
          <w:rFonts w:ascii="Times New Roman"/>
          <w:b w:val="false"/>
          <w:i w:val="false"/>
          <w:color w:val="000000"/>
          <w:sz w:val="28"/>
        </w:rPr>
        <w:t>
      3) топсалы қосылыстардағы тізбектің қозғалғыштығы;</w:t>
      </w:r>
    </w:p>
    <w:p>
      <w:pPr>
        <w:spacing w:after="0"/>
        <w:ind w:left="0"/>
        <w:jc w:val="both"/>
      </w:pPr>
      <w:r>
        <w:rPr>
          <w:rFonts w:ascii="Times New Roman"/>
          <w:b w:val="false"/>
          <w:i w:val="false"/>
          <w:color w:val="000000"/>
          <w:sz w:val="28"/>
        </w:rPr>
        <w:t>
      4) жеке тізбек пластиналарының пропеллерлілігі және орақ тәрізді болмауы;</w:t>
      </w:r>
    </w:p>
    <w:p>
      <w:pPr>
        <w:spacing w:after="0"/>
        <w:ind w:left="0"/>
        <w:jc w:val="both"/>
      </w:pPr>
      <w:r>
        <w:rPr>
          <w:rFonts w:ascii="Times New Roman"/>
          <w:b w:val="false"/>
          <w:i w:val="false"/>
          <w:color w:val="000000"/>
          <w:sz w:val="28"/>
        </w:rPr>
        <w:t>
      5) отқабыршақтардың, жарықтардың, қабыршақтардың және тоттанудың болмауы;</w:t>
      </w:r>
    </w:p>
    <w:p>
      <w:pPr>
        <w:spacing w:after="0"/>
        <w:ind w:left="0"/>
        <w:jc w:val="both"/>
      </w:pPr>
      <w:r>
        <w:rPr>
          <w:rFonts w:ascii="Times New Roman"/>
          <w:b w:val="false"/>
          <w:i w:val="false"/>
          <w:color w:val="000000"/>
          <w:sz w:val="28"/>
        </w:rPr>
        <w:t>
      6) тізбекті берілістер жұлдызшаларының жай-күйі (сынудан жеке тістердің болмауы, тістердің деформациясы, тістердің жұмыс беттерінің тозуы, жарықтардың болуы);</w:t>
      </w:r>
    </w:p>
    <w:p>
      <w:pPr>
        <w:spacing w:after="0"/>
        <w:ind w:left="0"/>
        <w:jc w:val="both"/>
      </w:pPr>
      <w:r>
        <w:rPr>
          <w:rFonts w:ascii="Times New Roman"/>
          <w:b w:val="false"/>
          <w:i w:val="false"/>
          <w:color w:val="000000"/>
          <w:sz w:val="28"/>
        </w:rPr>
        <w:t>
      7) тізбекті редуктор корпусының және тірек фланецтерінің тұтастығы;</w:t>
      </w:r>
    </w:p>
    <w:p>
      <w:pPr>
        <w:spacing w:after="0"/>
        <w:ind w:left="0"/>
        <w:jc w:val="both"/>
      </w:pPr>
      <w:r>
        <w:rPr>
          <w:rFonts w:ascii="Times New Roman"/>
          <w:b w:val="false"/>
          <w:i w:val="false"/>
          <w:color w:val="000000"/>
          <w:sz w:val="28"/>
        </w:rPr>
        <w:t>
      8) шынжырлы редуктор мен мойынтірек тіректерін жақтауға бекіту (бұрандалардың болуы, тартудың әлсіреуі);</w:t>
      </w:r>
    </w:p>
    <w:p>
      <w:pPr>
        <w:spacing w:after="0"/>
        <w:ind w:left="0"/>
        <w:jc w:val="both"/>
      </w:pPr>
      <w:r>
        <w:rPr>
          <w:rFonts w:ascii="Times New Roman"/>
          <w:b w:val="false"/>
          <w:i w:val="false"/>
          <w:color w:val="000000"/>
          <w:sz w:val="28"/>
        </w:rPr>
        <w:t>
      9) тізбекті берілістердің майлау жағдайы (редукторлардың иінді корпусында майдың болуы, ағып кетудің, майдың болмауы).</w:t>
      </w:r>
    </w:p>
    <w:bookmarkStart w:name="z97" w:id="93"/>
    <w:p>
      <w:pPr>
        <w:spacing w:after="0"/>
        <w:ind w:left="0"/>
        <w:jc w:val="both"/>
      </w:pPr>
      <w:r>
        <w:rPr>
          <w:rFonts w:ascii="Times New Roman"/>
          <w:b w:val="false"/>
          <w:i w:val="false"/>
          <w:color w:val="000000"/>
          <w:sz w:val="28"/>
        </w:rPr>
        <w:t>
      76. Тексеріс барысында тізбекті беріліс элементтерінің ақауларының параметрлерін қажетті өлшеу жүргізіледі.</w:t>
      </w:r>
    </w:p>
    <w:bookmarkEnd w:id="93"/>
    <w:bookmarkStart w:name="z98" w:id="94"/>
    <w:p>
      <w:pPr>
        <w:spacing w:after="0"/>
        <w:ind w:left="0"/>
        <w:jc w:val="both"/>
      </w:pPr>
      <w:r>
        <w:rPr>
          <w:rFonts w:ascii="Times New Roman"/>
          <w:b w:val="false"/>
          <w:i w:val="false"/>
          <w:color w:val="000000"/>
          <w:sz w:val="28"/>
        </w:rPr>
        <w:t>
      77. Мұнай және газ ұңғымаларын бұрғылауға және жөндеуге арналған қондырғының тальдік және қосалқы тетіктерінің арқан блоктарынатексеріс жүргізу мынадай тексеруді қамтиды:</w:t>
      </w:r>
    </w:p>
    <w:bookmarkEnd w:id="94"/>
    <w:p>
      <w:pPr>
        <w:spacing w:after="0"/>
        <w:ind w:left="0"/>
        <w:jc w:val="both"/>
      </w:pPr>
      <w:r>
        <w:rPr>
          <w:rFonts w:ascii="Times New Roman"/>
          <w:b w:val="false"/>
          <w:i w:val="false"/>
          <w:color w:val="000000"/>
          <w:sz w:val="28"/>
        </w:rPr>
        <w:t>
      1) арқанға арналған науасы бар блок жиегінің жай-күйі (ойықжырашық түбінің және науаның бүйір қабырғаларының тозуы, блоктың сынығы);</w:t>
      </w:r>
    </w:p>
    <w:p>
      <w:pPr>
        <w:spacing w:after="0"/>
        <w:ind w:left="0"/>
        <w:jc w:val="both"/>
      </w:pPr>
      <w:r>
        <w:rPr>
          <w:rFonts w:ascii="Times New Roman"/>
          <w:b w:val="false"/>
          <w:i w:val="false"/>
          <w:color w:val="000000"/>
          <w:sz w:val="28"/>
        </w:rPr>
        <w:t>
      2) дискінің және блок күпшегінің жай-күйі (жарықтардың болуы, механикалық зақымданулар);</w:t>
      </w:r>
    </w:p>
    <w:p>
      <w:pPr>
        <w:spacing w:after="0"/>
        <w:ind w:left="0"/>
        <w:jc w:val="both"/>
      </w:pPr>
      <w:r>
        <w:rPr>
          <w:rFonts w:ascii="Times New Roman"/>
          <w:b w:val="false"/>
          <w:i w:val="false"/>
          <w:color w:val="000000"/>
          <w:sz w:val="28"/>
        </w:rPr>
        <w:t>
      3) кронблок жақтауының және оны көтергіш жақтаудың арқалықтарына бекітудің жай-күйі (бұрандалардың болуы, тарту дәрежесі);</w:t>
      </w:r>
    </w:p>
    <w:p>
      <w:pPr>
        <w:spacing w:after="0"/>
        <w:ind w:left="0"/>
        <w:jc w:val="both"/>
      </w:pPr>
      <w:r>
        <w:rPr>
          <w:rFonts w:ascii="Times New Roman"/>
          <w:b w:val="false"/>
          <w:i w:val="false"/>
          <w:color w:val="000000"/>
          <w:sz w:val="28"/>
        </w:rPr>
        <w:t>
      4) мойынтірек тораптарының жай-күйі;</w:t>
      </w:r>
    </w:p>
    <w:p>
      <w:pPr>
        <w:spacing w:after="0"/>
        <w:ind w:left="0"/>
        <w:jc w:val="both"/>
      </w:pPr>
      <w:r>
        <w:rPr>
          <w:rFonts w:ascii="Times New Roman"/>
          <w:b w:val="false"/>
          <w:i w:val="false"/>
          <w:color w:val="000000"/>
          <w:sz w:val="28"/>
        </w:rPr>
        <w:t>
      5) осьтер мен траверс жай-күйі;</w:t>
      </w:r>
    </w:p>
    <w:p>
      <w:pPr>
        <w:spacing w:after="0"/>
        <w:ind w:left="0"/>
        <w:jc w:val="both"/>
      </w:pPr>
      <w:r>
        <w:rPr>
          <w:rFonts w:ascii="Times New Roman"/>
          <w:b w:val="false"/>
          <w:i w:val="false"/>
          <w:color w:val="000000"/>
          <w:sz w:val="28"/>
        </w:rPr>
        <w:t>
      6) мойынтірек тораптарында майлаудың болуы;</w:t>
      </w:r>
    </w:p>
    <w:p>
      <w:pPr>
        <w:spacing w:after="0"/>
        <w:ind w:left="0"/>
        <w:jc w:val="both"/>
      </w:pPr>
      <w:r>
        <w:rPr>
          <w:rFonts w:ascii="Times New Roman"/>
          <w:b w:val="false"/>
          <w:i w:val="false"/>
          <w:color w:val="000000"/>
          <w:sz w:val="28"/>
        </w:rPr>
        <w:t>
      7) қорғаныш қаптамаларының болуы және жай-күйі.</w:t>
      </w:r>
    </w:p>
    <w:bookmarkStart w:name="z99" w:id="95"/>
    <w:p>
      <w:pPr>
        <w:spacing w:after="0"/>
        <w:ind w:left="0"/>
        <w:jc w:val="both"/>
      </w:pPr>
      <w:r>
        <w:rPr>
          <w:rFonts w:ascii="Times New Roman"/>
          <w:b w:val="false"/>
          <w:i w:val="false"/>
          <w:color w:val="000000"/>
          <w:sz w:val="28"/>
        </w:rPr>
        <w:t>
      78. Науа бейінінің тозу дәрежесін тексеру тиісті үлгілердің көмегімен жүргізіледі.</w:t>
      </w:r>
    </w:p>
    <w:bookmarkEnd w:id="95"/>
    <w:bookmarkStart w:name="z100" w:id="96"/>
    <w:p>
      <w:pPr>
        <w:spacing w:after="0"/>
        <w:ind w:left="0"/>
        <w:jc w:val="both"/>
      </w:pPr>
      <w:r>
        <w:rPr>
          <w:rFonts w:ascii="Times New Roman"/>
          <w:b w:val="false"/>
          <w:i w:val="false"/>
          <w:color w:val="000000"/>
          <w:sz w:val="28"/>
        </w:rPr>
        <w:t>
      79. Арқандарғатексеріс жүргізу мынадай тексеруді қамтиды:</w:t>
      </w:r>
    </w:p>
    <w:bookmarkEnd w:id="96"/>
    <w:p>
      <w:pPr>
        <w:spacing w:after="0"/>
        <w:ind w:left="0"/>
        <w:jc w:val="both"/>
      </w:pPr>
      <w:r>
        <w:rPr>
          <w:rFonts w:ascii="Times New Roman"/>
          <w:b w:val="false"/>
          <w:i w:val="false"/>
          <w:color w:val="000000"/>
          <w:sz w:val="28"/>
        </w:rPr>
        <w:t>
      1) арқанның барлық жұмыс ұзындығында сымдар үзілуінің болуы;</w:t>
      </w:r>
    </w:p>
    <w:p>
      <w:pPr>
        <w:spacing w:after="0"/>
        <w:ind w:left="0"/>
        <w:jc w:val="both"/>
      </w:pPr>
      <w:r>
        <w:rPr>
          <w:rFonts w:ascii="Times New Roman"/>
          <w:b w:val="false"/>
          <w:i w:val="false"/>
          <w:color w:val="000000"/>
          <w:sz w:val="28"/>
        </w:rPr>
        <w:t>
      2) арқан жіптерінің үзілуінің болуы;</w:t>
      </w:r>
    </w:p>
    <w:p>
      <w:pPr>
        <w:spacing w:after="0"/>
        <w:ind w:left="0"/>
        <w:jc w:val="both"/>
      </w:pPr>
      <w:r>
        <w:rPr>
          <w:rFonts w:ascii="Times New Roman"/>
          <w:b w:val="false"/>
          <w:i w:val="false"/>
          <w:color w:val="000000"/>
          <w:sz w:val="28"/>
        </w:rPr>
        <w:t>
      3) сыртқы және ішкі тозу;</w:t>
      </w:r>
    </w:p>
    <w:p>
      <w:pPr>
        <w:spacing w:after="0"/>
        <w:ind w:left="0"/>
        <w:jc w:val="both"/>
      </w:pPr>
      <w:r>
        <w:rPr>
          <w:rFonts w:ascii="Times New Roman"/>
          <w:b w:val="false"/>
          <w:i w:val="false"/>
          <w:color w:val="000000"/>
          <w:sz w:val="28"/>
        </w:rPr>
        <w:t>
      4) беттік және ішкі коррозия;</w:t>
      </w:r>
    </w:p>
    <w:p>
      <w:pPr>
        <w:spacing w:after="0"/>
        <w:ind w:left="0"/>
        <w:jc w:val="both"/>
      </w:pPr>
      <w:r>
        <w:rPr>
          <w:rFonts w:ascii="Times New Roman"/>
          <w:b w:val="false"/>
          <w:i w:val="false"/>
          <w:color w:val="000000"/>
          <w:sz w:val="28"/>
        </w:rPr>
        <w:t>
      5) арқан диаметрі жергілікті азаятын аймақтың болуы;</w:t>
      </w:r>
    </w:p>
    <w:p>
      <w:pPr>
        <w:spacing w:after="0"/>
        <w:ind w:left="0"/>
        <w:jc w:val="both"/>
      </w:pPr>
      <w:r>
        <w:rPr>
          <w:rFonts w:ascii="Times New Roman"/>
          <w:b w:val="false"/>
          <w:i w:val="false"/>
          <w:color w:val="000000"/>
          <w:sz w:val="28"/>
        </w:rPr>
        <w:t>
      6) толқынды, себет тәрізді, сымдар мен жіптерді сығу, жіптерді, сынықтарды, арқанның иілімдерін жаншу, диаметрінің жергілікті ұлғаюы түрінде деформацияның болуы;</w:t>
      </w:r>
    </w:p>
    <w:p>
      <w:pPr>
        <w:spacing w:after="0"/>
        <w:ind w:left="0"/>
        <w:jc w:val="both"/>
      </w:pPr>
      <w:r>
        <w:rPr>
          <w:rFonts w:ascii="Times New Roman"/>
          <w:b w:val="false"/>
          <w:i w:val="false"/>
          <w:color w:val="000000"/>
          <w:sz w:val="28"/>
        </w:rPr>
        <w:t>
      7) әртүрлі механикалық зақымданулардың болуы;</w:t>
      </w:r>
    </w:p>
    <w:p>
      <w:pPr>
        <w:spacing w:after="0"/>
        <w:ind w:left="0"/>
        <w:jc w:val="both"/>
      </w:pPr>
      <w:r>
        <w:rPr>
          <w:rFonts w:ascii="Times New Roman"/>
          <w:b w:val="false"/>
          <w:i w:val="false"/>
          <w:color w:val="000000"/>
          <w:sz w:val="28"/>
        </w:rPr>
        <w:t>
      8) мұнай және газ ұңғымаларын бұрғылауға және жөндеуге арналған барабандар мен қондырғы конструкцияларында арқан ұштары бекітпесінің жай-күйі.</w:t>
      </w:r>
    </w:p>
    <w:bookmarkStart w:name="z101" w:id="97"/>
    <w:p>
      <w:pPr>
        <w:spacing w:after="0"/>
        <w:ind w:left="0"/>
        <w:jc w:val="both"/>
      </w:pPr>
      <w:r>
        <w:rPr>
          <w:rFonts w:ascii="Times New Roman"/>
          <w:b w:val="false"/>
          <w:i w:val="false"/>
          <w:color w:val="000000"/>
          <w:sz w:val="28"/>
        </w:rPr>
        <w:t>
      80. Таль арқанының қозғалмайтын тармағын бекітуге арналған құрылғығатексеріс жүргізу мынадай тексеруді қамтиды:</w:t>
      </w:r>
    </w:p>
    <w:bookmarkEnd w:id="97"/>
    <w:p>
      <w:pPr>
        <w:spacing w:after="0"/>
        <w:ind w:left="0"/>
        <w:jc w:val="both"/>
      </w:pPr>
      <w:r>
        <w:rPr>
          <w:rFonts w:ascii="Times New Roman"/>
          <w:b w:val="false"/>
          <w:i w:val="false"/>
          <w:color w:val="000000"/>
          <w:sz w:val="28"/>
        </w:rPr>
        <w:t>
      1) құрылғы тұғырының жай-күйі және оны БҚ негізінің жақтауына бекіту (бұрандалардың болуы, бұрандалардың тартуының әлсіреуі, дәнекерленген жіктердің сапасы);</w:t>
      </w:r>
    </w:p>
    <w:p>
      <w:pPr>
        <w:spacing w:after="0"/>
        <w:ind w:left="0"/>
        <w:jc w:val="both"/>
      </w:pPr>
      <w:r>
        <w:rPr>
          <w:rFonts w:ascii="Times New Roman"/>
          <w:b w:val="false"/>
          <w:i w:val="false"/>
          <w:color w:val="000000"/>
          <w:sz w:val="28"/>
        </w:rPr>
        <w:t>
      2) қысқыштардағы арқанның бекітілуінің жай-күйі;</w:t>
      </w:r>
    </w:p>
    <w:p>
      <w:pPr>
        <w:spacing w:after="0"/>
        <w:ind w:left="0"/>
        <w:jc w:val="both"/>
      </w:pPr>
      <w:r>
        <w:rPr>
          <w:rFonts w:ascii="Times New Roman"/>
          <w:b w:val="false"/>
          <w:i w:val="false"/>
          <w:color w:val="000000"/>
          <w:sz w:val="28"/>
        </w:rPr>
        <w:t>
      3) барабанның, иінтіректің және осьтердің жай-күйі;</w:t>
      </w:r>
    </w:p>
    <w:p>
      <w:pPr>
        <w:spacing w:after="0"/>
        <w:ind w:left="0"/>
        <w:jc w:val="both"/>
      </w:pPr>
      <w:r>
        <w:rPr>
          <w:rFonts w:ascii="Times New Roman"/>
          <w:b w:val="false"/>
          <w:i w:val="false"/>
          <w:color w:val="000000"/>
          <w:sz w:val="28"/>
        </w:rPr>
        <w:t>
      4) мойынтірек тораптарының жай-күйі және оларда майлаудың болуы;</w:t>
      </w:r>
    </w:p>
    <w:p>
      <w:pPr>
        <w:spacing w:after="0"/>
        <w:ind w:left="0"/>
        <w:jc w:val="both"/>
      </w:pPr>
      <w:r>
        <w:rPr>
          <w:rFonts w:ascii="Times New Roman"/>
          <w:b w:val="false"/>
          <w:i w:val="false"/>
          <w:color w:val="000000"/>
          <w:sz w:val="28"/>
        </w:rPr>
        <w:t>
      5) арқанның тарту датчигінің жай-күйі.</w:t>
      </w:r>
    </w:p>
    <w:bookmarkStart w:name="z102" w:id="98"/>
    <w:p>
      <w:pPr>
        <w:spacing w:after="0"/>
        <w:ind w:left="0"/>
        <w:jc w:val="both"/>
      </w:pPr>
      <w:r>
        <w:rPr>
          <w:rFonts w:ascii="Times New Roman"/>
          <w:b w:val="false"/>
          <w:i w:val="false"/>
          <w:color w:val="000000"/>
          <w:sz w:val="28"/>
        </w:rPr>
        <w:t>
      81. Ілмектер мен арнайы аспаларғатексеріс жүргізу мынадай тексеруді қамтиды:</w:t>
      </w:r>
    </w:p>
    <w:bookmarkEnd w:id="98"/>
    <w:p>
      <w:pPr>
        <w:spacing w:after="0"/>
        <w:ind w:left="0"/>
        <w:jc w:val="both"/>
      </w:pPr>
      <w:r>
        <w:rPr>
          <w:rFonts w:ascii="Times New Roman"/>
          <w:b w:val="false"/>
          <w:i w:val="false"/>
          <w:color w:val="000000"/>
          <w:sz w:val="28"/>
        </w:rPr>
        <w:t>
      1) ілмек денесінің және оның жұтқыншағының жай-күйі (жарықтар, тозу, механикалық зақымданулар, пластиналы ілгектерде тойтармалардың болуы);</w:t>
      </w:r>
    </w:p>
    <w:p>
      <w:pPr>
        <w:spacing w:after="0"/>
        <w:ind w:left="0"/>
        <w:jc w:val="both"/>
      </w:pPr>
      <w:r>
        <w:rPr>
          <w:rFonts w:ascii="Times New Roman"/>
          <w:b w:val="false"/>
          <w:i w:val="false"/>
          <w:color w:val="000000"/>
          <w:sz w:val="28"/>
        </w:rPr>
        <w:t>
      2) бүйір ілмектер, сақтандырғыш құрылғының саңылаулары мен соташық ашасына ілмекті бекіту осінің жай-күйі, тежегіш тақтайша осі бар болуы;</w:t>
      </w:r>
    </w:p>
    <w:p>
      <w:pPr>
        <w:spacing w:after="0"/>
        <w:ind w:left="0"/>
        <w:jc w:val="both"/>
      </w:pPr>
      <w:r>
        <w:rPr>
          <w:rFonts w:ascii="Times New Roman"/>
          <w:b w:val="false"/>
          <w:i w:val="false"/>
          <w:color w:val="000000"/>
          <w:sz w:val="28"/>
        </w:rPr>
        <w:t>
      3) аспа корпусының жай-күйі;</w:t>
      </w:r>
    </w:p>
    <w:p>
      <w:pPr>
        <w:spacing w:after="0"/>
        <w:ind w:left="0"/>
        <w:jc w:val="both"/>
      </w:pPr>
      <w:r>
        <w:rPr>
          <w:rFonts w:ascii="Times New Roman"/>
          <w:b w:val="false"/>
          <w:i w:val="false"/>
          <w:color w:val="000000"/>
          <w:sz w:val="28"/>
        </w:rPr>
        <w:t>
      4) ашасы бар соташықтың (ұңғы) жай-күйі, бұрамалы ұшта сомынның және тежегіш тақтайшаның бекітпесінің бар болуы;</w:t>
      </w:r>
    </w:p>
    <w:p>
      <w:pPr>
        <w:spacing w:after="0"/>
        <w:ind w:left="0"/>
        <w:jc w:val="both"/>
      </w:pPr>
      <w:r>
        <w:rPr>
          <w:rFonts w:ascii="Times New Roman"/>
          <w:b w:val="false"/>
          <w:i w:val="false"/>
          <w:color w:val="000000"/>
          <w:sz w:val="28"/>
        </w:rPr>
        <w:t>
      5) серіппелердің жай-күйі;</w:t>
      </w:r>
    </w:p>
    <w:p>
      <w:pPr>
        <w:spacing w:after="0"/>
        <w:ind w:left="0"/>
        <w:jc w:val="both"/>
      </w:pPr>
      <w:r>
        <w:rPr>
          <w:rFonts w:ascii="Times New Roman"/>
          <w:b w:val="false"/>
          <w:i w:val="false"/>
          <w:color w:val="000000"/>
          <w:sz w:val="28"/>
        </w:rPr>
        <w:t>
      6) ілгекті аспаның тальдік аспаға бекітілуінің жай-күйі.</w:t>
      </w:r>
    </w:p>
    <w:bookmarkStart w:name="z103" w:id="99"/>
    <w:p>
      <w:pPr>
        <w:spacing w:after="0"/>
        <w:ind w:left="0"/>
        <w:jc w:val="both"/>
      </w:pPr>
      <w:r>
        <w:rPr>
          <w:rFonts w:ascii="Times New Roman"/>
          <w:b w:val="false"/>
          <w:i w:val="false"/>
          <w:color w:val="000000"/>
          <w:sz w:val="28"/>
        </w:rPr>
        <w:t>
      82. Топсақтарғатексеріс жүргізу мынадай тексеруді қамтиды:</w:t>
      </w:r>
    </w:p>
    <w:bookmarkEnd w:id="99"/>
    <w:p>
      <w:pPr>
        <w:spacing w:after="0"/>
        <w:ind w:left="0"/>
        <w:jc w:val="both"/>
      </w:pPr>
      <w:r>
        <w:rPr>
          <w:rFonts w:ascii="Times New Roman"/>
          <w:b w:val="false"/>
          <w:i w:val="false"/>
          <w:color w:val="000000"/>
          <w:sz w:val="28"/>
        </w:rPr>
        <w:t>
      1) топсақтардың орталық ұңғы мен корпусының жай-күйі;</w:t>
      </w:r>
    </w:p>
    <w:p>
      <w:pPr>
        <w:spacing w:after="0"/>
        <w:ind w:left="0"/>
        <w:jc w:val="both"/>
      </w:pPr>
      <w:r>
        <w:rPr>
          <w:rFonts w:ascii="Times New Roman"/>
          <w:b w:val="false"/>
          <w:i w:val="false"/>
          <w:color w:val="000000"/>
          <w:sz w:val="28"/>
        </w:rPr>
        <w:t>
      2) штроптың жағдайы және оны корпусқа бекіту;</w:t>
      </w:r>
    </w:p>
    <w:p>
      <w:pPr>
        <w:spacing w:after="0"/>
        <w:ind w:left="0"/>
        <w:jc w:val="both"/>
      </w:pPr>
      <w:r>
        <w:rPr>
          <w:rFonts w:ascii="Times New Roman"/>
          <w:b w:val="false"/>
          <w:i w:val="false"/>
          <w:color w:val="000000"/>
          <w:sz w:val="28"/>
        </w:rPr>
        <w:t>
      3) мойынтірек тораптарының жай-күйі;</w:t>
      </w:r>
    </w:p>
    <w:p>
      <w:pPr>
        <w:spacing w:after="0"/>
        <w:ind w:left="0"/>
        <w:jc w:val="both"/>
      </w:pPr>
      <w:r>
        <w:rPr>
          <w:rFonts w:ascii="Times New Roman"/>
          <w:b w:val="false"/>
          <w:i w:val="false"/>
          <w:color w:val="000000"/>
          <w:sz w:val="28"/>
        </w:rPr>
        <w:t>
      4) май ваннасының герметикалығы.</w:t>
      </w:r>
    </w:p>
    <w:bookmarkStart w:name="z104" w:id="100"/>
    <w:p>
      <w:pPr>
        <w:spacing w:after="0"/>
        <w:ind w:left="0"/>
        <w:jc w:val="both"/>
      </w:pPr>
      <w:r>
        <w:rPr>
          <w:rFonts w:ascii="Times New Roman"/>
          <w:b w:val="false"/>
          <w:i w:val="false"/>
          <w:color w:val="000000"/>
          <w:sz w:val="28"/>
        </w:rPr>
        <w:t>
      83. Бұрғылау роторларынатексеріс жүргізу мынадай тексеруді қамтиды:</w:t>
      </w:r>
    </w:p>
    <w:bookmarkEnd w:id="100"/>
    <w:p>
      <w:pPr>
        <w:spacing w:after="0"/>
        <w:ind w:left="0"/>
        <w:jc w:val="both"/>
      </w:pPr>
      <w:r>
        <w:rPr>
          <w:rFonts w:ascii="Times New Roman"/>
          <w:b w:val="false"/>
          <w:i w:val="false"/>
          <w:color w:val="000000"/>
          <w:sz w:val="28"/>
        </w:rPr>
        <w:t>
      1) тұғырдың және оның негіздің металл конструкцияларына бекітулуінің жай-күйі;</w:t>
      </w:r>
    </w:p>
    <w:p>
      <w:pPr>
        <w:spacing w:after="0"/>
        <w:ind w:left="0"/>
        <w:jc w:val="both"/>
      </w:pPr>
      <w:r>
        <w:rPr>
          <w:rFonts w:ascii="Times New Roman"/>
          <w:b w:val="false"/>
          <w:i w:val="false"/>
          <w:color w:val="000000"/>
          <w:sz w:val="28"/>
        </w:rPr>
        <w:t>
      2) үстел жай-күйі;</w:t>
      </w:r>
    </w:p>
    <w:p>
      <w:pPr>
        <w:spacing w:after="0"/>
        <w:ind w:left="0"/>
        <w:jc w:val="both"/>
      </w:pPr>
      <w:r>
        <w:rPr>
          <w:rFonts w:ascii="Times New Roman"/>
          <w:b w:val="false"/>
          <w:i w:val="false"/>
          <w:color w:val="000000"/>
          <w:sz w:val="28"/>
        </w:rPr>
        <w:t>
      3) конустық беріліс жай-күйі;</w:t>
      </w:r>
    </w:p>
    <w:p>
      <w:pPr>
        <w:spacing w:after="0"/>
        <w:ind w:left="0"/>
        <w:jc w:val="both"/>
      </w:pPr>
      <w:r>
        <w:rPr>
          <w:rFonts w:ascii="Times New Roman"/>
          <w:b w:val="false"/>
          <w:i w:val="false"/>
          <w:color w:val="000000"/>
          <w:sz w:val="28"/>
        </w:rPr>
        <w:t>
      4) мойынтірек тораптарының жай-күйі;</w:t>
      </w:r>
    </w:p>
    <w:p>
      <w:pPr>
        <w:spacing w:after="0"/>
        <w:ind w:left="0"/>
        <w:jc w:val="both"/>
      </w:pPr>
      <w:r>
        <w:rPr>
          <w:rFonts w:ascii="Times New Roman"/>
          <w:b w:val="false"/>
          <w:i w:val="false"/>
          <w:color w:val="000000"/>
          <w:sz w:val="28"/>
        </w:rPr>
        <w:t>
      5) май ваннасының герметикалығы.</w:t>
      </w:r>
    </w:p>
    <w:bookmarkStart w:name="z105" w:id="101"/>
    <w:p>
      <w:pPr>
        <w:spacing w:after="0"/>
        <w:ind w:left="0"/>
        <w:jc w:val="both"/>
      </w:pPr>
      <w:r>
        <w:rPr>
          <w:rFonts w:ascii="Times New Roman"/>
          <w:b w:val="false"/>
          <w:i w:val="false"/>
          <w:color w:val="000000"/>
          <w:sz w:val="28"/>
        </w:rPr>
        <w:t>
      84. Мұнай және газ ұңғымаларын бұрғылауға және жөндеуге арналған қондырғының агрегаттар мен механизмдерінің мойынтіректі тораптарынатексеріс жүргізу мынадай тексеруді қамтиды:</w:t>
      </w:r>
    </w:p>
    <w:bookmarkEnd w:id="101"/>
    <w:p>
      <w:pPr>
        <w:spacing w:after="0"/>
        <w:ind w:left="0"/>
        <w:jc w:val="both"/>
      </w:pPr>
      <w:r>
        <w:rPr>
          <w:rFonts w:ascii="Times New Roman"/>
          <w:b w:val="false"/>
          <w:i w:val="false"/>
          <w:color w:val="000000"/>
          <w:sz w:val="28"/>
        </w:rPr>
        <w:t>
      1) мойынтірек тіректері бекітілуінің жай-күйі (болттардың болуы, тартылудың әлсіреуі);</w:t>
      </w:r>
    </w:p>
    <w:p>
      <w:pPr>
        <w:spacing w:after="0"/>
        <w:ind w:left="0"/>
        <w:jc w:val="both"/>
      </w:pPr>
      <w:r>
        <w:rPr>
          <w:rFonts w:ascii="Times New Roman"/>
          <w:b w:val="false"/>
          <w:i w:val="false"/>
          <w:color w:val="000000"/>
          <w:sz w:val="28"/>
        </w:rPr>
        <w:t>
      2) мойынтіректер тіректері корпустарының тұтастығы;</w:t>
      </w:r>
    </w:p>
    <w:p>
      <w:pPr>
        <w:spacing w:after="0"/>
        <w:ind w:left="0"/>
        <w:jc w:val="both"/>
      </w:pPr>
      <w:r>
        <w:rPr>
          <w:rFonts w:ascii="Times New Roman"/>
          <w:b w:val="false"/>
          <w:i w:val="false"/>
          <w:color w:val="000000"/>
          <w:sz w:val="28"/>
        </w:rPr>
        <w:t>
      3) сақиналардың, тербеліс денелерінің, сепараторлардың жай-күйі (жүгіру жолдарындағы сақиналардың және тербеліс денелерінің жанаспалы бояуы, сепараторлардың тұтастығы, мойынтірек элементтерінің тозуына байланысты осьтік және радиалды люфттердің болуы);</w:t>
      </w:r>
    </w:p>
    <w:p>
      <w:pPr>
        <w:spacing w:after="0"/>
        <w:ind w:left="0"/>
        <w:jc w:val="both"/>
      </w:pPr>
      <w:r>
        <w:rPr>
          <w:rFonts w:ascii="Times New Roman"/>
          <w:b w:val="false"/>
          <w:i w:val="false"/>
          <w:color w:val="000000"/>
          <w:sz w:val="28"/>
        </w:rPr>
        <w:t>
      4) корпуста және білікте (осьте) мойынтіректерді орнатудың жай-күйі;</w:t>
      </w:r>
    </w:p>
    <w:p>
      <w:pPr>
        <w:spacing w:after="0"/>
        <w:ind w:left="0"/>
        <w:jc w:val="both"/>
      </w:pPr>
      <w:r>
        <w:rPr>
          <w:rFonts w:ascii="Times New Roman"/>
          <w:b w:val="false"/>
          <w:i w:val="false"/>
          <w:color w:val="000000"/>
          <w:sz w:val="28"/>
        </w:rPr>
        <w:t>
      5) мойынтірек тораптары қақпақтарының және тығыздағыштардың жай-күйі.</w:t>
      </w:r>
    </w:p>
    <w:bookmarkStart w:name="z106" w:id="102"/>
    <w:p>
      <w:pPr>
        <w:spacing w:after="0"/>
        <w:ind w:left="0"/>
        <w:jc w:val="both"/>
      </w:pPr>
      <w:r>
        <w:rPr>
          <w:rFonts w:ascii="Times New Roman"/>
          <w:b w:val="false"/>
          <w:i w:val="false"/>
          <w:color w:val="000000"/>
          <w:sz w:val="28"/>
        </w:rPr>
        <w:t>
      85. Механизм элементтерінің барлық топсалы қосылыстарынатексеріс жүргізу саңылаулардың тозуын, соқпадақтың болуын, майлаудың ағуын, осьтің жай-күйін және ұқсас ақауларды тексеруді қамтиды.</w:t>
      </w:r>
    </w:p>
    <w:bookmarkEnd w:id="102"/>
    <w:bookmarkStart w:name="z107" w:id="103"/>
    <w:p>
      <w:pPr>
        <w:spacing w:after="0"/>
        <w:ind w:left="0"/>
        <w:jc w:val="both"/>
      </w:pPr>
      <w:r>
        <w:rPr>
          <w:rFonts w:ascii="Times New Roman"/>
          <w:b w:val="false"/>
          <w:i w:val="false"/>
          <w:color w:val="000000"/>
          <w:sz w:val="28"/>
        </w:rPr>
        <w:t>
      86. Гидрожүйелердің, гидрожабдықтардың және құбырлардың жай-күйінетексеріс жүргізу мынадай тексеруді қамтиды:</w:t>
      </w:r>
    </w:p>
    <w:bookmarkEnd w:id="103"/>
    <w:p>
      <w:pPr>
        <w:spacing w:after="0"/>
        <w:ind w:left="0"/>
        <w:jc w:val="both"/>
      </w:pPr>
      <w:r>
        <w:rPr>
          <w:rFonts w:ascii="Times New Roman"/>
          <w:b w:val="false"/>
          <w:i w:val="false"/>
          <w:color w:val="000000"/>
          <w:sz w:val="28"/>
        </w:rPr>
        <w:t>
      1) тістегерішті сорғылар (олардың бекітілуінің жай-күйі, корпустық бөлшектердің, тістегершіктердің, тығыздау тораптарының жай-күйі, гидравликалық сұйықтықтың болуы);</w:t>
      </w:r>
    </w:p>
    <w:p>
      <w:pPr>
        <w:spacing w:after="0"/>
        <w:ind w:left="0"/>
        <w:jc w:val="both"/>
      </w:pPr>
      <w:r>
        <w:rPr>
          <w:rFonts w:ascii="Times New Roman"/>
          <w:b w:val="false"/>
          <w:i w:val="false"/>
          <w:color w:val="000000"/>
          <w:sz w:val="28"/>
        </w:rPr>
        <w:t>
      2) поршеньді сорғылар мен гидромоторлар (олардың бекітілуінің жай-күйі, корпустық бөлшектердің, жетекті біліктердің, цилиндр блоктарының, мойынтіректі тораптардың, поршеньдердің, бұлғақтардың, тығыздағыштардың, серіппелердің жай-күйі);</w:t>
      </w:r>
    </w:p>
    <w:p>
      <w:pPr>
        <w:spacing w:after="0"/>
        <w:ind w:left="0"/>
        <w:jc w:val="both"/>
      </w:pPr>
      <w:r>
        <w:rPr>
          <w:rFonts w:ascii="Times New Roman"/>
          <w:b w:val="false"/>
          <w:i w:val="false"/>
          <w:color w:val="000000"/>
          <w:sz w:val="28"/>
        </w:rPr>
        <w:t>
      3) гидроцилиндрлер (олардың бекітілуінің жай-күйі, корпустардың, гильзалардың, соташықтардың, манжет ұстағыштардың, қақпақтардың, сұйықтықтарды жеткізуге арналған арналардың жай-күйі);</w:t>
      </w:r>
    </w:p>
    <w:p>
      <w:pPr>
        <w:spacing w:after="0"/>
        <w:ind w:left="0"/>
        <w:jc w:val="both"/>
      </w:pPr>
      <w:r>
        <w:rPr>
          <w:rFonts w:ascii="Times New Roman"/>
          <w:b w:val="false"/>
          <w:i w:val="false"/>
          <w:color w:val="000000"/>
          <w:sz w:val="28"/>
        </w:rPr>
        <w:t>
      4) гидротаратқыштардың (олардың бекітілуінің жай-күйі, корпустық бөлшектердің, реттығындардың, көмкермелердің, тіреуіш сақиналардың, серіппелердің, бітеуіштердің, тығыздағыш сақиналардың, өткізу клапандарының, тұтқалардың, шанышқылардың, шығыршықтардың, кронштейндердің жай-күйі);</w:t>
      </w:r>
    </w:p>
    <w:p>
      <w:pPr>
        <w:spacing w:after="0"/>
        <w:ind w:left="0"/>
        <w:jc w:val="both"/>
      </w:pPr>
      <w:r>
        <w:rPr>
          <w:rFonts w:ascii="Times New Roman"/>
          <w:b w:val="false"/>
          <w:i w:val="false"/>
          <w:color w:val="000000"/>
          <w:sz w:val="28"/>
        </w:rPr>
        <w:t>
      5) сақтандырғыш клапандар (корпустық бөлшектердің, реттығындардың, серіппелердің, ершіктердің, тығыздағыш сақиналардың, қалпақ сомындарының жай-күйі);</w:t>
      </w:r>
    </w:p>
    <w:p>
      <w:pPr>
        <w:spacing w:after="0"/>
        <w:ind w:left="0"/>
        <w:jc w:val="both"/>
      </w:pPr>
      <w:r>
        <w:rPr>
          <w:rFonts w:ascii="Times New Roman"/>
          <w:b w:val="false"/>
          <w:i w:val="false"/>
          <w:color w:val="000000"/>
          <w:sz w:val="28"/>
        </w:rPr>
        <w:t>
      6) құбыржолдар (болат құбырлар мен иілгіш түтіктердің, қосылыстардың жай-күйі);</w:t>
      </w:r>
    </w:p>
    <w:p>
      <w:pPr>
        <w:spacing w:after="0"/>
        <w:ind w:left="0"/>
        <w:jc w:val="both"/>
      </w:pPr>
      <w:r>
        <w:rPr>
          <w:rFonts w:ascii="Times New Roman"/>
          <w:b w:val="false"/>
          <w:i w:val="false"/>
          <w:color w:val="000000"/>
          <w:sz w:val="28"/>
        </w:rPr>
        <w:t>
      7) бактар (резервуарлар), оның ішінде корпустардың, қалқалардың, қақпақтардың, құю сүзгілерінің, тығын крандарының, түсіру тығындарының, сүзгілердің жай-күйі;</w:t>
      </w:r>
    </w:p>
    <w:p>
      <w:pPr>
        <w:spacing w:after="0"/>
        <w:ind w:left="0"/>
        <w:jc w:val="both"/>
      </w:pPr>
      <w:r>
        <w:rPr>
          <w:rFonts w:ascii="Times New Roman"/>
          <w:b w:val="false"/>
          <w:i w:val="false"/>
          <w:color w:val="000000"/>
          <w:sz w:val="28"/>
        </w:rPr>
        <w:t>
      8) сүзгілердің (торлы сүзгіш дискілердің, өзектердің, корпустардың, қақпақтардың, клапандардың, серіппелердің, тығындардың жай-күйі);</w:t>
      </w:r>
    </w:p>
    <w:p>
      <w:pPr>
        <w:spacing w:after="0"/>
        <w:ind w:left="0"/>
        <w:jc w:val="both"/>
      </w:pPr>
      <w:r>
        <w:rPr>
          <w:rFonts w:ascii="Times New Roman"/>
          <w:b w:val="false"/>
          <w:i w:val="false"/>
          <w:color w:val="000000"/>
          <w:sz w:val="28"/>
        </w:rPr>
        <w:t>
      9) гидротопсалар (құбыржолдары корпустарының, құрсауларының, сақиналарының жай-күйі);</w:t>
      </w:r>
    </w:p>
    <w:p>
      <w:pPr>
        <w:spacing w:after="0"/>
        <w:ind w:left="0"/>
        <w:jc w:val="both"/>
      </w:pPr>
      <w:r>
        <w:rPr>
          <w:rFonts w:ascii="Times New Roman"/>
          <w:b w:val="false"/>
          <w:i w:val="false"/>
          <w:color w:val="000000"/>
          <w:sz w:val="28"/>
        </w:rPr>
        <w:t>
      10) радиаторлар (май коллекторларының, құю бөшкелерінің, редукциялық клапандардың, тығындардың жай-күйі).</w:t>
      </w:r>
    </w:p>
    <w:bookmarkStart w:name="z108" w:id="104"/>
    <w:p>
      <w:pPr>
        <w:spacing w:after="0"/>
        <w:ind w:left="0"/>
        <w:jc w:val="both"/>
      </w:pPr>
      <w:r>
        <w:rPr>
          <w:rFonts w:ascii="Times New Roman"/>
          <w:b w:val="false"/>
          <w:i w:val="false"/>
          <w:color w:val="000000"/>
          <w:sz w:val="28"/>
        </w:rPr>
        <w:t>
      87. Гидрожүйелер және оны жинақтайтын гидрожабдықтар, оның ішінде сақтандырғыш гидроклапандар, гидроаккумуляторлар, гидромоторлар мен сорғылар, сондай-ақ жұмыс сұйықтығы, құбырлар мен түтіктер тиісті сертификаттардың болуымен қамтамасыз етіледі.</w:t>
      </w:r>
    </w:p>
    <w:bookmarkEnd w:id="104"/>
    <w:bookmarkStart w:name="z109" w:id="105"/>
    <w:p>
      <w:pPr>
        <w:spacing w:after="0"/>
        <w:ind w:left="0"/>
        <w:jc w:val="both"/>
      </w:pPr>
      <w:r>
        <w:rPr>
          <w:rFonts w:ascii="Times New Roman"/>
          <w:b w:val="false"/>
          <w:i w:val="false"/>
          <w:color w:val="000000"/>
          <w:sz w:val="28"/>
        </w:rPr>
        <w:t>
      88. Пневматикалық жабдықтың жай-күйінетексеріс жүргізу мынадай тексеруді қамтиды:</w:t>
      </w:r>
    </w:p>
    <w:bookmarkEnd w:id="105"/>
    <w:p>
      <w:pPr>
        <w:spacing w:after="0"/>
        <w:ind w:left="0"/>
        <w:jc w:val="both"/>
      </w:pPr>
      <w:r>
        <w:rPr>
          <w:rFonts w:ascii="Times New Roman"/>
          <w:b w:val="false"/>
          <w:i w:val="false"/>
          <w:color w:val="000000"/>
          <w:sz w:val="28"/>
        </w:rPr>
        <w:t>
      1) компрессорлық станциялардың жай-күйі (станция агрегаттарының жақтауына бекіту, компрессорлық станция рамасын бұрғылау қондырғысы негізінің металл құрылымдарына бекіту);</w:t>
      </w:r>
    </w:p>
    <w:p>
      <w:pPr>
        <w:spacing w:after="0"/>
        <w:ind w:left="0"/>
        <w:jc w:val="both"/>
      </w:pPr>
      <w:r>
        <w:rPr>
          <w:rFonts w:ascii="Times New Roman"/>
          <w:b w:val="false"/>
          <w:i w:val="false"/>
          <w:color w:val="000000"/>
          <w:sz w:val="28"/>
        </w:rPr>
        <w:t>
      2) компрессорлардың жай-күйі (мысалы, корпустың, иінді біліктің, бұлғақтың, поршень сақиналары бар поршеньдердің, цилиндрлердің, тығыздағыштардың, сүзгінің тұтастығы);</w:t>
      </w:r>
    </w:p>
    <w:p>
      <w:pPr>
        <w:spacing w:after="0"/>
        <w:ind w:left="0"/>
        <w:jc w:val="both"/>
      </w:pPr>
      <w:r>
        <w:rPr>
          <w:rFonts w:ascii="Times New Roman"/>
          <w:b w:val="false"/>
          <w:i w:val="false"/>
          <w:color w:val="000000"/>
          <w:sz w:val="28"/>
        </w:rPr>
        <w:t>
      3) пневматикалық муфталардың жай-күйі (дисктің, жиектің, шина-пневматикалық баллонның жай-күйі);</w:t>
      </w:r>
    </w:p>
    <w:p>
      <w:pPr>
        <w:spacing w:after="0"/>
        <w:ind w:left="0"/>
        <w:jc w:val="both"/>
      </w:pPr>
      <w:r>
        <w:rPr>
          <w:rFonts w:ascii="Times New Roman"/>
          <w:b w:val="false"/>
          <w:i w:val="false"/>
          <w:color w:val="000000"/>
          <w:sz w:val="28"/>
        </w:rPr>
        <w:t>
      4) түсіру құрылғылары бар қарсы жетектердің жай-күйі;</w:t>
      </w:r>
    </w:p>
    <w:p>
      <w:pPr>
        <w:spacing w:after="0"/>
        <w:ind w:left="0"/>
        <w:jc w:val="both"/>
      </w:pPr>
      <w:r>
        <w:rPr>
          <w:rFonts w:ascii="Times New Roman"/>
          <w:b w:val="false"/>
          <w:i w:val="false"/>
          <w:color w:val="000000"/>
          <w:sz w:val="28"/>
        </w:rPr>
        <w:t>
      5) белдік берілістер тегерлерінің жай-күйі;</w:t>
      </w:r>
    </w:p>
    <w:p>
      <w:pPr>
        <w:spacing w:after="0"/>
        <w:ind w:left="0"/>
        <w:jc w:val="both"/>
      </w:pPr>
      <w:r>
        <w:rPr>
          <w:rFonts w:ascii="Times New Roman"/>
          <w:b w:val="false"/>
          <w:i w:val="false"/>
          <w:color w:val="000000"/>
          <w:sz w:val="28"/>
        </w:rPr>
        <w:t>
      6) ауа жинағыштардың жай-күйі;</w:t>
      </w:r>
    </w:p>
    <w:p>
      <w:pPr>
        <w:spacing w:after="0"/>
        <w:ind w:left="0"/>
        <w:jc w:val="both"/>
      </w:pPr>
      <w:r>
        <w:rPr>
          <w:rFonts w:ascii="Times New Roman"/>
          <w:b w:val="false"/>
          <w:i w:val="false"/>
          <w:color w:val="000000"/>
          <w:sz w:val="28"/>
        </w:rPr>
        <w:t>
      7) сақтандырғыш клапандардың жай-күйі;</w:t>
      </w:r>
    </w:p>
    <w:p>
      <w:pPr>
        <w:spacing w:after="0"/>
        <w:ind w:left="0"/>
        <w:jc w:val="both"/>
      </w:pPr>
      <w:r>
        <w:rPr>
          <w:rFonts w:ascii="Times New Roman"/>
          <w:b w:val="false"/>
          <w:i w:val="false"/>
          <w:color w:val="000000"/>
          <w:sz w:val="28"/>
        </w:rPr>
        <w:t>
      8) ылғал бөлгіш сүзгілердің жай-күйі;</w:t>
      </w:r>
    </w:p>
    <w:p>
      <w:pPr>
        <w:spacing w:after="0"/>
        <w:ind w:left="0"/>
        <w:jc w:val="both"/>
      </w:pPr>
      <w:r>
        <w:rPr>
          <w:rFonts w:ascii="Times New Roman"/>
          <w:b w:val="false"/>
          <w:i w:val="false"/>
          <w:color w:val="000000"/>
          <w:sz w:val="28"/>
        </w:rPr>
        <w:t>
      9) вентильдердің, түтіктердің, құбыржолдардың және олардың қосылыстарының, крандардың жай-күйі;</w:t>
      </w:r>
    </w:p>
    <w:p>
      <w:pPr>
        <w:spacing w:after="0"/>
        <w:ind w:left="0"/>
        <w:jc w:val="both"/>
      </w:pPr>
      <w:r>
        <w:rPr>
          <w:rFonts w:ascii="Times New Roman"/>
          <w:b w:val="false"/>
          <w:i w:val="false"/>
          <w:color w:val="000000"/>
          <w:sz w:val="28"/>
        </w:rPr>
        <w:t>
      10) бір және екі арналы топсақтардың жай-күйі;</w:t>
      </w:r>
    </w:p>
    <w:p>
      <w:pPr>
        <w:spacing w:after="0"/>
        <w:ind w:left="0"/>
        <w:jc w:val="both"/>
      </w:pPr>
      <w:r>
        <w:rPr>
          <w:rFonts w:ascii="Times New Roman"/>
          <w:b w:val="false"/>
          <w:i w:val="false"/>
          <w:color w:val="000000"/>
          <w:sz w:val="28"/>
        </w:rPr>
        <w:t>
      11) пневматикалық тежегіш цилиндрлердің жай-күйі (бекіту, корпустың, поршеннің, соташықтың, серіппелердің, топсалы қосылыстың жай-күйі);</w:t>
      </w:r>
    </w:p>
    <w:p>
      <w:pPr>
        <w:spacing w:after="0"/>
        <w:ind w:left="0"/>
        <w:jc w:val="both"/>
      </w:pPr>
      <w:r>
        <w:rPr>
          <w:rFonts w:ascii="Times New Roman"/>
          <w:b w:val="false"/>
          <w:i w:val="false"/>
          <w:color w:val="000000"/>
          <w:sz w:val="28"/>
        </w:rPr>
        <w:t>
      12) бұрғылау шығырларының пневматикалық тежегіш цилиндрлерінің жай-күйі (корпус, соташықты поршень, шетмойын жай-күйі);</w:t>
      </w:r>
    </w:p>
    <w:p>
      <w:pPr>
        <w:spacing w:after="0"/>
        <w:ind w:left="0"/>
        <w:jc w:val="both"/>
      </w:pPr>
      <w:r>
        <w:rPr>
          <w:rFonts w:ascii="Times New Roman"/>
          <w:b w:val="false"/>
          <w:i w:val="false"/>
          <w:color w:val="000000"/>
          <w:sz w:val="28"/>
        </w:rPr>
        <w:t>
      13) пневмоажыратқыштардың пневматикалық цилиндрлерінің жай-күйі;</w:t>
      </w:r>
    </w:p>
    <w:p>
      <w:pPr>
        <w:spacing w:after="0"/>
        <w:ind w:left="0"/>
        <w:jc w:val="both"/>
      </w:pPr>
      <w:r>
        <w:rPr>
          <w:rFonts w:ascii="Times New Roman"/>
          <w:b w:val="false"/>
          <w:i w:val="false"/>
          <w:color w:val="000000"/>
          <w:sz w:val="28"/>
        </w:rPr>
        <w:t>
      14) тежегіш крандардың жай-күйі;</w:t>
      </w:r>
    </w:p>
    <w:p>
      <w:pPr>
        <w:spacing w:after="0"/>
        <w:ind w:left="0"/>
        <w:jc w:val="both"/>
      </w:pPr>
      <w:r>
        <w:rPr>
          <w:rFonts w:ascii="Times New Roman"/>
          <w:b w:val="false"/>
          <w:i w:val="false"/>
          <w:color w:val="000000"/>
          <w:sz w:val="28"/>
        </w:rPr>
        <w:t>
      15) ауа резервуарларының жай-күйі.</w:t>
      </w:r>
    </w:p>
    <w:bookmarkStart w:name="z110" w:id="106"/>
    <w:p>
      <w:pPr>
        <w:spacing w:after="0"/>
        <w:ind w:left="0"/>
        <w:jc w:val="both"/>
      </w:pPr>
      <w:r>
        <w:rPr>
          <w:rFonts w:ascii="Times New Roman"/>
          <w:b w:val="false"/>
          <w:i w:val="false"/>
          <w:color w:val="000000"/>
          <w:sz w:val="28"/>
        </w:rPr>
        <w:t>
      89. Пневматикалық жабдықтың жай-күйінетексеріс жүргізу кезінде жабдықтың паспорттарында көрсетілген техникалық талаптарды басшылыққа алу қажет.</w:t>
      </w:r>
    </w:p>
    <w:bookmarkEnd w:id="106"/>
    <w:bookmarkStart w:name="z111" w:id="107"/>
    <w:p>
      <w:pPr>
        <w:spacing w:after="0"/>
        <w:ind w:left="0"/>
        <w:jc w:val="both"/>
      </w:pPr>
      <w:r>
        <w:rPr>
          <w:rFonts w:ascii="Times New Roman"/>
          <w:b w:val="false"/>
          <w:i w:val="false"/>
          <w:color w:val="000000"/>
          <w:sz w:val="28"/>
        </w:rPr>
        <w:t>
      90. Күш агрегатының жай-күйінетексеріс жүргізу мынадай тексеруді қамтиды:</w:t>
      </w:r>
    </w:p>
    <w:bookmarkEnd w:id="107"/>
    <w:p>
      <w:pPr>
        <w:spacing w:after="0"/>
        <w:ind w:left="0"/>
        <w:jc w:val="both"/>
      </w:pPr>
      <w:r>
        <w:rPr>
          <w:rFonts w:ascii="Times New Roman"/>
          <w:b w:val="false"/>
          <w:i w:val="false"/>
          <w:color w:val="000000"/>
          <w:sz w:val="28"/>
        </w:rPr>
        <w:t>
      1) дизельді қозғалтқыш;</w:t>
      </w:r>
    </w:p>
    <w:p>
      <w:pPr>
        <w:spacing w:after="0"/>
        <w:ind w:left="0"/>
        <w:jc w:val="both"/>
      </w:pPr>
      <w:r>
        <w:rPr>
          <w:rFonts w:ascii="Times New Roman"/>
          <w:b w:val="false"/>
          <w:i w:val="false"/>
          <w:color w:val="000000"/>
          <w:sz w:val="28"/>
        </w:rPr>
        <w:t>
      2) турботрансформатор;</w:t>
      </w:r>
    </w:p>
    <w:p>
      <w:pPr>
        <w:spacing w:after="0"/>
        <w:ind w:left="0"/>
        <w:jc w:val="both"/>
      </w:pPr>
      <w:r>
        <w:rPr>
          <w:rFonts w:ascii="Times New Roman"/>
          <w:b w:val="false"/>
          <w:i w:val="false"/>
          <w:color w:val="000000"/>
          <w:sz w:val="28"/>
        </w:rPr>
        <w:t>
      3) жалғастырғыш муфталар;</w:t>
      </w:r>
    </w:p>
    <w:p>
      <w:pPr>
        <w:spacing w:after="0"/>
        <w:ind w:left="0"/>
        <w:jc w:val="both"/>
      </w:pPr>
      <w:r>
        <w:rPr>
          <w:rFonts w:ascii="Times New Roman"/>
          <w:b w:val="false"/>
          <w:i w:val="false"/>
          <w:color w:val="000000"/>
          <w:sz w:val="28"/>
        </w:rPr>
        <w:t>
      4) майлы су радиаторлары;</w:t>
      </w:r>
    </w:p>
    <w:p>
      <w:pPr>
        <w:spacing w:after="0"/>
        <w:ind w:left="0"/>
        <w:jc w:val="both"/>
      </w:pPr>
      <w:r>
        <w:rPr>
          <w:rFonts w:ascii="Times New Roman"/>
          <w:b w:val="false"/>
          <w:i w:val="false"/>
          <w:color w:val="000000"/>
          <w:sz w:val="28"/>
        </w:rPr>
        <w:t>
      5) дизельді майлау жүйелері;</w:t>
      </w:r>
    </w:p>
    <w:p>
      <w:pPr>
        <w:spacing w:after="0"/>
        <w:ind w:left="0"/>
        <w:jc w:val="both"/>
      </w:pPr>
      <w:r>
        <w:rPr>
          <w:rFonts w:ascii="Times New Roman"/>
          <w:b w:val="false"/>
          <w:i w:val="false"/>
          <w:color w:val="000000"/>
          <w:sz w:val="28"/>
        </w:rPr>
        <w:t>
      6) турботрансформатордың жұмыс сұйықтығының жабық жүйесі;</w:t>
      </w:r>
    </w:p>
    <w:p>
      <w:pPr>
        <w:spacing w:after="0"/>
        <w:ind w:left="0"/>
        <w:jc w:val="both"/>
      </w:pPr>
      <w:r>
        <w:rPr>
          <w:rFonts w:ascii="Times New Roman"/>
          <w:b w:val="false"/>
          <w:i w:val="false"/>
          <w:color w:val="000000"/>
          <w:sz w:val="28"/>
        </w:rPr>
        <w:t>
      7) суды салқындату жүйелері;</w:t>
      </w:r>
    </w:p>
    <w:p>
      <w:pPr>
        <w:spacing w:after="0"/>
        <w:ind w:left="0"/>
        <w:jc w:val="both"/>
      </w:pPr>
      <w:r>
        <w:rPr>
          <w:rFonts w:ascii="Times New Roman"/>
          <w:b w:val="false"/>
          <w:i w:val="false"/>
          <w:color w:val="000000"/>
          <w:sz w:val="28"/>
        </w:rPr>
        <w:t>
      8) отын жүйесі.</w:t>
      </w:r>
    </w:p>
    <w:bookmarkStart w:name="z112" w:id="108"/>
    <w:p>
      <w:pPr>
        <w:spacing w:after="0"/>
        <w:ind w:left="0"/>
        <w:jc w:val="both"/>
      </w:pPr>
      <w:r>
        <w:rPr>
          <w:rFonts w:ascii="Times New Roman"/>
          <w:b w:val="false"/>
          <w:i w:val="false"/>
          <w:color w:val="000000"/>
          <w:sz w:val="28"/>
        </w:rPr>
        <w:t>
      91. Циркуляциялық жүйе жабдықтарының жай-күйінетексеріс жүргізу мынадай тексеруді қамтиды:</w:t>
      </w:r>
    </w:p>
    <w:bookmarkEnd w:id="108"/>
    <w:p>
      <w:pPr>
        <w:spacing w:after="0"/>
        <w:ind w:left="0"/>
        <w:jc w:val="both"/>
      </w:pPr>
      <w:r>
        <w:rPr>
          <w:rFonts w:ascii="Times New Roman"/>
          <w:b w:val="false"/>
          <w:i w:val="false"/>
          <w:color w:val="000000"/>
          <w:sz w:val="28"/>
        </w:rPr>
        <w:t>
      1) жылжымалы арқалықтардың тальмен бекітілген тораптары;</w:t>
      </w:r>
    </w:p>
    <w:p>
      <w:pPr>
        <w:spacing w:after="0"/>
        <w:ind w:left="0"/>
        <w:jc w:val="both"/>
      </w:pPr>
      <w:r>
        <w:rPr>
          <w:rFonts w:ascii="Times New Roman"/>
          <w:b w:val="false"/>
          <w:i w:val="false"/>
          <w:color w:val="000000"/>
          <w:sz w:val="28"/>
        </w:rPr>
        <w:t>
      2) дірілелеуіш пен шлам сорғыларының астындағы тірек арқалықтары;</w:t>
      </w:r>
    </w:p>
    <w:p>
      <w:pPr>
        <w:spacing w:after="0"/>
        <w:ind w:left="0"/>
        <w:jc w:val="both"/>
      </w:pPr>
      <w:r>
        <w:rPr>
          <w:rFonts w:ascii="Times New Roman"/>
          <w:b w:val="false"/>
          <w:i w:val="false"/>
          <w:color w:val="000000"/>
          <w:sz w:val="28"/>
        </w:rPr>
        <w:t>
      3) дірілелеуіш, гидроциклон және шлам сорғыларының жай-күйі;</w:t>
      </w:r>
    </w:p>
    <w:p>
      <w:pPr>
        <w:spacing w:after="0"/>
        <w:ind w:left="0"/>
        <w:jc w:val="both"/>
      </w:pPr>
      <w:r>
        <w:rPr>
          <w:rFonts w:ascii="Times New Roman"/>
          <w:b w:val="false"/>
          <w:i w:val="false"/>
          <w:color w:val="000000"/>
          <w:sz w:val="28"/>
        </w:rPr>
        <w:t>
      4) ыдыстар мен құбырлардың жай-күйі;</w:t>
      </w:r>
    </w:p>
    <w:p>
      <w:pPr>
        <w:spacing w:after="0"/>
        <w:ind w:left="0"/>
        <w:jc w:val="both"/>
      </w:pPr>
      <w:r>
        <w:rPr>
          <w:rFonts w:ascii="Times New Roman"/>
          <w:b w:val="false"/>
          <w:i w:val="false"/>
          <w:color w:val="000000"/>
          <w:sz w:val="28"/>
        </w:rPr>
        <w:t>
      5) шлангілердің, шүмектер мен құбырлардың, гидравликалық араластырғыштардың, деаэратордың, гидроқоспашының, газсыздандырғыштың жай-күйі;</w:t>
      </w:r>
    </w:p>
    <w:p>
      <w:pPr>
        <w:spacing w:after="0"/>
        <w:ind w:left="0"/>
        <w:jc w:val="both"/>
      </w:pPr>
      <w:r>
        <w:rPr>
          <w:rFonts w:ascii="Times New Roman"/>
          <w:b w:val="false"/>
          <w:i w:val="false"/>
          <w:color w:val="000000"/>
          <w:sz w:val="28"/>
        </w:rPr>
        <w:t>
      6) қалақты араластырғыштардың редукторлары.</w:t>
      </w:r>
    </w:p>
    <w:bookmarkStart w:name="z113" w:id="109"/>
    <w:p>
      <w:pPr>
        <w:spacing w:after="0"/>
        <w:ind w:left="0"/>
        <w:jc w:val="both"/>
      </w:pPr>
      <w:r>
        <w:rPr>
          <w:rFonts w:ascii="Times New Roman"/>
          <w:b w:val="false"/>
          <w:i w:val="false"/>
          <w:color w:val="000000"/>
          <w:sz w:val="28"/>
        </w:rPr>
        <w:t xml:space="preserve">
      92. Тораптардың, бөлшектердің рұқсат етілген ақаулары өлшемдерінің үлгілік тізбесі және оларды жарамсыз ету нормалары осы Нұсқаулықтың </w:t>
      </w:r>
      <w:r>
        <w:rPr>
          <w:rFonts w:ascii="Times New Roman"/>
          <w:b w:val="false"/>
          <w:i w:val="false"/>
          <w:color w:val="000000"/>
          <w:sz w:val="28"/>
        </w:rPr>
        <w:t>10-қосымшасының</w:t>
      </w:r>
      <w:r>
        <w:rPr>
          <w:rFonts w:ascii="Times New Roman"/>
          <w:b w:val="false"/>
          <w:i w:val="false"/>
          <w:color w:val="000000"/>
          <w:sz w:val="28"/>
        </w:rPr>
        <w:t xml:space="preserve"> кестесінде келтірілген.</w:t>
      </w:r>
    </w:p>
    <w:bookmarkEnd w:id="109"/>
    <w:bookmarkStart w:name="z114" w:id="110"/>
    <w:p>
      <w:pPr>
        <w:spacing w:after="0"/>
        <w:ind w:left="0"/>
        <w:jc w:val="left"/>
      </w:pPr>
      <w:r>
        <w:rPr>
          <w:rFonts w:ascii="Times New Roman"/>
          <w:b/>
          <w:i w:val="false"/>
          <w:color w:val="000000"/>
        </w:rPr>
        <w:t xml:space="preserve"> 4-параграф. Бұрғылау қондырғысының агрегаттары мен тораптарының жұмысын бақылау</w:t>
      </w:r>
    </w:p>
    <w:bookmarkEnd w:id="110"/>
    <w:bookmarkStart w:name="z115" w:id="111"/>
    <w:p>
      <w:pPr>
        <w:spacing w:after="0"/>
        <w:ind w:left="0"/>
        <w:jc w:val="both"/>
      </w:pPr>
      <w:r>
        <w:rPr>
          <w:rFonts w:ascii="Times New Roman"/>
          <w:b w:val="false"/>
          <w:i w:val="false"/>
          <w:color w:val="000000"/>
          <w:sz w:val="28"/>
        </w:rPr>
        <w:t>
      93. Мұнай және газ ұңғымаларын бұрғылауға және жөндеуге арналған агрегаттар мен қондырғы тораптарының жұмысын бақылау паспорттық деректермен сәйкестікке тексеруді қамтиды.</w:t>
      </w:r>
    </w:p>
    <w:bookmarkEnd w:id="111"/>
    <w:p>
      <w:pPr>
        <w:spacing w:after="0"/>
        <w:ind w:left="0"/>
        <w:jc w:val="both"/>
      </w:pPr>
      <w:r>
        <w:rPr>
          <w:rFonts w:ascii="Times New Roman"/>
          <w:b w:val="false"/>
          <w:i w:val="false"/>
          <w:color w:val="000000"/>
          <w:sz w:val="28"/>
        </w:rPr>
        <w:t>
      1) пневможүйелердің жұмысқа қабілеттілігі (пневможүйелердің компрессормен сынама қысымға сығымдауы, барлық басқару органдарының жұмысқа қабілеттілігін тексеру (ауа өткізуге жол берілмейді));</w:t>
      </w:r>
    </w:p>
    <w:p>
      <w:pPr>
        <w:spacing w:after="0"/>
        <w:ind w:left="0"/>
        <w:jc w:val="both"/>
      </w:pPr>
      <w:r>
        <w:rPr>
          <w:rFonts w:ascii="Times New Roman"/>
          <w:b w:val="false"/>
          <w:i w:val="false"/>
          <w:color w:val="000000"/>
          <w:sz w:val="28"/>
        </w:rPr>
        <w:t>
      2) тежегіш жүйелерінің жұмыс қабілеттілігі;</w:t>
      </w:r>
    </w:p>
    <w:p>
      <w:pPr>
        <w:spacing w:after="0"/>
        <w:ind w:left="0"/>
        <w:jc w:val="both"/>
      </w:pPr>
      <w:r>
        <w:rPr>
          <w:rFonts w:ascii="Times New Roman"/>
          <w:b w:val="false"/>
          <w:i w:val="false"/>
          <w:color w:val="000000"/>
          <w:sz w:val="28"/>
        </w:rPr>
        <w:t>
      3) күш агрегаттарының жұмысы, бақылау-өлшеу аспаптары және автоматика көрсеткіштерін технологиялық процестің нормативтік параметрлерімен салыстыру (дамытылатын қуат, май шығыны, мотосағатпен жұмыс басталғаннан бастап жұмыс);</w:t>
      </w:r>
    </w:p>
    <w:p>
      <w:pPr>
        <w:spacing w:after="0"/>
        <w:ind w:left="0"/>
        <w:jc w:val="both"/>
      </w:pPr>
      <w:r>
        <w:rPr>
          <w:rFonts w:ascii="Times New Roman"/>
          <w:b w:val="false"/>
          <w:i w:val="false"/>
          <w:color w:val="000000"/>
          <w:sz w:val="28"/>
        </w:rPr>
        <w:t>
      4) гидрожүйелердің, гидрожабдықтардың және құбырлардың жұмыс қабілеттілігі (гидрожүйелерді сынақ қысымына сығымдау, барлық басқару органдарының жұмыс қабілеттілігін тексеру (сұйықтықты өткізуге жол берілмейді));</w:t>
      </w:r>
    </w:p>
    <w:p>
      <w:pPr>
        <w:spacing w:after="0"/>
        <w:ind w:left="0"/>
        <w:jc w:val="both"/>
      </w:pPr>
      <w:r>
        <w:rPr>
          <w:rFonts w:ascii="Times New Roman"/>
          <w:b w:val="false"/>
          <w:i w:val="false"/>
          <w:color w:val="000000"/>
          <w:sz w:val="28"/>
        </w:rPr>
        <w:t>
      5) майлау жүйесінің жұмыс қабілеттілігі;</w:t>
      </w:r>
    </w:p>
    <w:p>
      <w:pPr>
        <w:spacing w:after="0"/>
        <w:ind w:left="0"/>
        <w:jc w:val="both"/>
      </w:pPr>
      <w:r>
        <w:rPr>
          <w:rFonts w:ascii="Times New Roman"/>
          <w:b w:val="false"/>
          <w:i w:val="false"/>
          <w:color w:val="000000"/>
          <w:sz w:val="28"/>
        </w:rPr>
        <w:t>
      6) роторлардың, бұрғылау сорғыларының жұмыстары;</w:t>
      </w:r>
    </w:p>
    <w:p>
      <w:pPr>
        <w:spacing w:after="0"/>
        <w:ind w:left="0"/>
        <w:jc w:val="both"/>
      </w:pPr>
      <w:r>
        <w:rPr>
          <w:rFonts w:ascii="Times New Roman"/>
          <w:b w:val="false"/>
          <w:i w:val="false"/>
          <w:color w:val="000000"/>
          <w:sz w:val="28"/>
        </w:rPr>
        <w:t>
      7) бос жүрістегі болатарқан блокты жүйелердің жұмысқа қабілеттілігі;</w:t>
      </w:r>
    </w:p>
    <w:p>
      <w:pPr>
        <w:spacing w:after="0"/>
        <w:ind w:left="0"/>
        <w:jc w:val="both"/>
      </w:pPr>
      <w:r>
        <w:rPr>
          <w:rFonts w:ascii="Times New Roman"/>
          <w:b w:val="false"/>
          <w:i w:val="false"/>
          <w:color w:val="000000"/>
          <w:sz w:val="28"/>
        </w:rPr>
        <w:t>
      8) бос жүрісті механизмдердің жұмысы (дірілелеуіш, шлам сорғылары, механикалық араластырғыштар, газсыздандырғыштар).</w:t>
      </w:r>
    </w:p>
    <w:bookmarkStart w:name="z116" w:id="112"/>
    <w:p>
      <w:pPr>
        <w:spacing w:after="0"/>
        <w:ind w:left="0"/>
        <w:jc w:val="both"/>
      </w:pPr>
      <w:r>
        <w:rPr>
          <w:rFonts w:ascii="Times New Roman"/>
          <w:b w:val="false"/>
          <w:i w:val="false"/>
          <w:color w:val="000000"/>
          <w:sz w:val="28"/>
        </w:rPr>
        <w:t>
      94. Агрегаттарды қосу кезінде олардың жұмысы кезінде шу мен дірілдің болуы анықталады.</w:t>
      </w:r>
    </w:p>
    <w:bookmarkEnd w:id="112"/>
    <w:bookmarkStart w:name="z117" w:id="113"/>
    <w:p>
      <w:pPr>
        <w:spacing w:after="0"/>
        <w:ind w:left="0"/>
        <w:jc w:val="both"/>
      </w:pPr>
      <w:r>
        <w:rPr>
          <w:rFonts w:ascii="Times New Roman"/>
          <w:b w:val="false"/>
          <w:i w:val="false"/>
          <w:color w:val="000000"/>
          <w:sz w:val="28"/>
        </w:rPr>
        <w:t>
      95. Құбырлар мен бұрмалар ең жоғары қысымнан 1,25 есе асатын шамаға нығыздау арқылы герметикалыққа сыналады.</w:t>
      </w:r>
    </w:p>
    <w:bookmarkEnd w:id="113"/>
    <w:bookmarkStart w:name="z118" w:id="114"/>
    <w:p>
      <w:pPr>
        <w:spacing w:after="0"/>
        <w:ind w:left="0"/>
        <w:jc w:val="left"/>
      </w:pPr>
      <w:r>
        <w:rPr>
          <w:rFonts w:ascii="Times New Roman"/>
          <w:b/>
          <w:i w:val="false"/>
          <w:color w:val="000000"/>
        </w:rPr>
        <w:t xml:space="preserve"> 5-параграф. Аспалы құбыр кілтінетексеріс жүргізу бойынша жұмыстар</w:t>
      </w:r>
    </w:p>
    <w:bookmarkEnd w:id="114"/>
    <w:bookmarkStart w:name="z119" w:id="115"/>
    <w:p>
      <w:pPr>
        <w:spacing w:after="0"/>
        <w:ind w:left="0"/>
        <w:jc w:val="both"/>
      </w:pPr>
      <w:r>
        <w:rPr>
          <w:rFonts w:ascii="Times New Roman"/>
          <w:b w:val="false"/>
          <w:i w:val="false"/>
          <w:color w:val="000000"/>
          <w:sz w:val="28"/>
        </w:rPr>
        <w:t>
      96. Тексеріс кезіндегі жұмыстардың тізбесі мыналарды қамтиды:</w:t>
      </w:r>
    </w:p>
    <w:bookmarkEnd w:id="115"/>
    <w:p>
      <w:pPr>
        <w:spacing w:after="0"/>
        <w:ind w:left="0"/>
        <w:jc w:val="both"/>
      </w:pPr>
      <w:r>
        <w:rPr>
          <w:rFonts w:ascii="Times New Roman"/>
          <w:b w:val="false"/>
          <w:i w:val="false"/>
          <w:color w:val="000000"/>
          <w:sz w:val="28"/>
        </w:rPr>
        <w:t>
      1) техникалық құжаттаманы талдау;</w:t>
      </w:r>
    </w:p>
    <w:p>
      <w:pPr>
        <w:spacing w:after="0"/>
        <w:ind w:left="0"/>
        <w:jc w:val="both"/>
      </w:pPr>
      <w:r>
        <w:rPr>
          <w:rFonts w:ascii="Times New Roman"/>
          <w:b w:val="false"/>
          <w:i w:val="false"/>
          <w:color w:val="000000"/>
          <w:sz w:val="28"/>
        </w:rPr>
        <w:t>
      2) кілттің техникалық күйін бұзбай бақылау әдістерін таңдау;</w:t>
      </w:r>
    </w:p>
    <w:p>
      <w:pPr>
        <w:spacing w:after="0"/>
        <w:ind w:left="0"/>
        <w:jc w:val="both"/>
      </w:pPr>
      <w:r>
        <w:rPr>
          <w:rFonts w:ascii="Times New Roman"/>
          <w:b w:val="false"/>
          <w:i w:val="false"/>
          <w:color w:val="000000"/>
          <w:sz w:val="28"/>
        </w:rPr>
        <w:t>
      3) жарықтары бар аймақтарды, кернеу концентраторлары бар учаскелергетексеріс жүргізу (мысалы, бұранда, кілттік және оймакілтек жырашықтар, көлденең саңылаулар мен жырашықтар);</w:t>
      </w:r>
    </w:p>
    <w:p>
      <w:pPr>
        <w:spacing w:after="0"/>
        <w:ind w:left="0"/>
        <w:jc w:val="both"/>
      </w:pPr>
      <w:r>
        <w:rPr>
          <w:rFonts w:ascii="Times New Roman"/>
          <w:b w:val="false"/>
          <w:i w:val="false"/>
          <w:color w:val="000000"/>
          <w:sz w:val="28"/>
        </w:rPr>
        <w:t>
      4) кілттің жұмыс параметрлерінің паспорттық сипаттамаларына сәйкестігі;</w:t>
      </w:r>
    </w:p>
    <w:p>
      <w:pPr>
        <w:spacing w:after="0"/>
        <w:ind w:left="0"/>
        <w:jc w:val="both"/>
      </w:pPr>
      <w:r>
        <w:rPr>
          <w:rFonts w:ascii="Times New Roman"/>
          <w:b w:val="false"/>
          <w:i w:val="false"/>
          <w:color w:val="000000"/>
          <w:sz w:val="28"/>
        </w:rPr>
        <w:t>
      5) механикалық зақымдануларды анықтау;</w:t>
      </w:r>
    </w:p>
    <w:p>
      <w:pPr>
        <w:spacing w:after="0"/>
        <w:ind w:left="0"/>
        <w:jc w:val="both"/>
      </w:pPr>
      <w:r>
        <w:rPr>
          <w:rFonts w:ascii="Times New Roman"/>
          <w:b w:val="false"/>
          <w:i w:val="false"/>
          <w:color w:val="000000"/>
          <w:sz w:val="28"/>
        </w:rPr>
        <w:t>
      6) бұрандалы қосылыстар мен резеңке техникалық бұйымдарды тексеру.</w:t>
      </w:r>
    </w:p>
    <w:bookmarkStart w:name="z120" w:id="116"/>
    <w:p>
      <w:pPr>
        <w:spacing w:after="0"/>
        <w:ind w:left="0"/>
        <w:jc w:val="both"/>
      </w:pPr>
      <w:r>
        <w:rPr>
          <w:rFonts w:ascii="Times New Roman"/>
          <w:b w:val="false"/>
          <w:i w:val="false"/>
          <w:color w:val="000000"/>
          <w:sz w:val="28"/>
        </w:rPr>
        <w:t>
      97. Кілттің бөлшектері мен құрастыру қондырғыларының беткі қабаттарын бақылау нәтижелері карталарда бақыланатын учаскелердің эскиздерін ұсына отырып тіркеледі.</w:t>
      </w:r>
    </w:p>
    <w:bookmarkEnd w:id="116"/>
    <w:bookmarkStart w:name="z121" w:id="117"/>
    <w:p>
      <w:pPr>
        <w:spacing w:after="0"/>
        <w:ind w:left="0"/>
        <w:jc w:val="both"/>
      </w:pPr>
      <w:r>
        <w:rPr>
          <w:rFonts w:ascii="Times New Roman"/>
          <w:b w:val="false"/>
          <w:i w:val="false"/>
          <w:color w:val="000000"/>
          <w:sz w:val="28"/>
        </w:rPr>
        <w:t>
      98. Кілткетексеріс жүргізу кезінде анықталған және негізгі бөлшектер металының, нығыздағыш элементтердің, бөлшектер бұрандаларының, дәнекерлеу жіктерінің жай-күйін, қабырғалардың қалыңдығын, деформацияны, коррозияны сипаттайтын барлық деректер дайындаушының қолданыстағы конструкторлық құжаттамасы бойынша рұқсат етілетін параметрлермен салыстырылады.</w:t>
      </w:r>
    </w:p>
    <w:bookmarkEnd w:id="117"/>
    <w:bookmarkStart w:name="z122" w:id="118"/>
    <w:p>
      <w:pPr>
        <w:spacing w:after="0"/>
        <w:ind w:left="0"/>
        <w:jc w:val="left"/>
      </w:pPr>
      <w:r>
        <w:rPr>
          <w:rFonts w:ascii="Times New Roman"/>
          <w:b/>
          <w:i w:val="false"/>
          <w:color w:val="000000"/>
        </w:rPr>
        <w:t xml:space="preserve"> 6-параграф. Электр жабдығы мен электр аппаратурасының жай-күйінетексеріс жүргізу</w:t>
      </w:r>
    </w:p>
    <w:bookmarkEnd w:id="118"/>
    <w:bookmarkStart w:name="z123" w:id="119"/>
    <w:p>
      <w:pPr>
        <w:spacing w:after="0"/>
        <w:ind w:left="0"/>
        <w:jc w:val="both"/>
      </w:pPr>
      <w:r>
        <w:rPr>
          <w:rFonts w:ascii="Times New Roman"/>
          <w:b w:val="false"/>
          <w:i w:val="false"/>
          <w:color w:val="000000"/>
          <w:sz w:val="28"/>
        </w:rPr>
        <w:t>
      99. Тексеріс кезінде дайындаушының техникалық құжаттамасын басшылыққа алу қажет.</w:t>
      </w:r>
    </w:p>
    <w:bookmarkEnd w:id="119"/>
    <w:bookmarkStart w:name="z124" w:id="120"/>
    <w:p>
      <w:pPr>
        <w:spacing w:after="0"/>
        <w:ind w:left="0"/>
        <w:jc w:val="both"/>
      </w:pPr>
      <w:r>
        <w:rPr>
          <w:rFonts w:ascii="Times New Roman"/>
          <w:b w:val="false"/>
          <w:i w:val="false"/>
          <w:color w:val="000000"/>
          <w:sz w:val="28"/>
        </w:rPr>
        <w:t>
      100. Мыналарғатексеріс жүргізіледі:</w:t>
      </w:r>
    </w:p>
    <w:bookmarkEnd w:id="120"/>
    <w:p>
      <w:pPr>
        <w:spacing w:after="0"/>
        <w:ind w:left="0"/>
        <w:jc w:val="both"/>
      </w:pPr>
      <w:r>
        <w:rPr>
          <w:rFonts w:ascii="Times New Roman"/>
          <w:b w:val="false"/>
          <w:i w:val="false"/>
          <w:color w:val="000000"/>
          <w:sz w:val="28"/>
        </w:rPr>
        <w:t>
      1) кабельдер, сымдар және жерге қосу;</w:t>
      </w:r>
    </w:p>
    <w:p>
      <w:pPr>
        <w:spacing w:after="0"/>
        <w:ind w:left="0"/>
        <w:jc w:val="both"/>
      </w:pPr>
      <w:r>
        <w:rPr>
          <w:rFonts w:ascii="Times New Roman"/>
          <w:b w:val="false"/>
          <w:i w:val="false"/>
          <w:color w:val="000000"/>
          <w:sz w:val="28"/>
        </w:rPr>
        <w:t>
      2) жетектердің электр қозғалтқыштары;</w:t>
      </w:r>
    </w:p>
    <w:p>
      <w:pPr>
        <w:spacing w:after="0"/>
        <w:ind w:left="0"/>
        <w:jc w:val="both"/>
      </w:pPr>
      <w:r>
        <w:rPr>
          <w:rFonts w:ascii="Times New Roman"/>
          <w:b w:val="false"/>
          <w:i w:val="false"/>
          <w:color w:val="000000"/>
          <w:sz w:val="28"/>
        </w:rPr>
        <w:t>
      3) тежегіш электрмагниттер және гидравликалық итергіштердің электр қозғалтқыштары;</w:t>
      </w:r>
    </w:p>
    <w:p>
      <w:pPr>
        <w:spacing w:after="0"/>
        <w:ind w:left="0"/>
        <w:jc w:val="both"/>
      </w:pPr>
      <w:r>
        <w:rPr>
          <w:rFonts w:ascii="Times New Roman"/>
          <w:b w:val="false"/>
          <w:i w:val="false"/>
          <w:color w:val="000000"/>
          <w:sz w:val="28"/>
        </w:rPr>
        <w:t>
      4) басқару тақтасы;</w:t>
      </w:r>
    </w:p>
    <w:p>
      <w:pPr>
        <w:spacing w:after="0"/>
        <w:ind w:left="0"/>
        <w:jc w:val="both"/>
      </w:pPr>
      <w:r>
        <w:rPr>
          <w:rFonts w:ascii="Times New Roman"/>
          <w:b w:val="false"/>
          <w:i w:val="false"/>
          <w:color w:val="000000"/>
          <w:sz w:val="28"/>
        </w:rPr>
        <w:t>
      5) қауіпсіздік құрылғылары және бақылау-өлшеу аспаптары;</w:t>
      </w:r>
    </w:p>
    <w:p>
      <w:pPr>
        <w:spacing w:after="0"/>
        <w:ind w:left="0"/>
        <w:jc w:val="both"/>
      </w:pPr>
      <w:r>
        <w:rPr>
          <w:rFonts w:ascii="Times New Roman"/>
          <w:b w:val="false"/>
          <w:i w:val="false"/>
          <w:color w:val="000000"/>
          <w:sz w:val="28"/>
        </w:rPr>
        <w:t>
      6) түзеткіштер мен трансформаторлар;</w:t>
      </w:r>
    </w:p>
    <w:p>
      <w:pPr>
        <w:spacing w:after="0"/>
        <w:ind w:left="0"/>
        <w:jc w:val="both"/>
      </w:pPr>
      <w:r>
        <w:rPr>
          <w:rFonts w:ascii="Times New Roman"/>
          <w:b w:val="false"/>
          <w:i w:val="false"/>
          <w:color w:val="000000"/>
          <w:sz w:val="28"/>
        </w:rPr>
        <w:t>
      7) іске қосу-реттеу резисторлары;</w:t>
      </w:r>
    </w:p>
    <w:p>
      <w:pPr>
        <w:spacing w:after="0"/>
        <w:ind w:left="0"/>
        <w:jc w:val="both"/>
      </w:pPr>
      <w:r>
        <w:rPr>
          <w:rFonts w:ascii="Times New Roman"/>
          <w:b w:val="false"/>
          <w:i w:val="false"/>
          <w:color w:val="000000"/>
          <w:sz w:val="28"/>
        </w:rPr>
        <w:t>
      8) командалық контроллерлер, релелер, контакторлар, магниттік стартерлер, сақтандырғыштар;</w:t>
      </w:r>
    </w:p>
    <w:p>
      <w:pPr>
        <w:spacing w:after="0"/>
        <w:ind w:left="0"/>
        <w:jc w:val="both"/>
      </w:pPr>
      <w:r>
        <w:rPr>
          <w:rFonts w:ascii="Times New Roman"/>
          <w:b w:val="false"/>
          <w:i w:val="false"/>
          <w:color w:val="000000"/>
          <w:sz w:val="28"/>
        </w:rPr>
        <w:t>
      9) электр жарығы, жылыту және дабыл жүйесі;</w:t>
      </w:r>
    </w:p>
    <w:p>
      <w:pPr>
        <w:spacing w:after="0"/>
        <w:ind w:left="0"/>
        <w:jc w:val="both"/>
      </w:pPr>
      <w:r>
        <w:rPr>
          <w:rFonts w:ascii="Times New Roman"/>
          <w:b w:val="false"/>
          <w:i w:val="false"/>
          <w:color w:val="000000"/>
          <w:sz w:val="28"/>
        </w:rPr>
        <w:t>
      10) тарату шкафы.</w:t>
      </w:r>
    </w:p>
    <w:bookmarkStart w:name="z125" w:id="121"/>
    <w:p>
      <w:pPr>
        <w:spacing w:after="0"/>
        <w:ind w:left="0"/>
        <w:jc w:val="both"/>
      </w:pPr>
      <w:r>
        <w:rPr>
          <w:rFonts w:ascii="Times New Roman"/>
          <w:b w:val="false"/>
          <w:i w:val="false"/>
          <w:color w:val="000000"/>
          <w:sz w:val="28"/>
        </w:rPr>
        <w:t>
      101. Электр жабдықтары мен электр жабдықтарының жағдайынатексеріс жүргізу мына кезеңдерді қамтиды:</w:t>
      </w:r>
    </w:p>
    <w:bookmarkEnd w:id="121"/>
    <w:p>
      <w:pPr>
        <w:spacing w:after="0"/>
        <w:ind w:left="0"/>
        <w:jc w:val="both"/>
      </w:pPr>
      <w:r>
        <w:rPr>
          <w:rFonts w:ascii="Times New Roman"/>
          <w:b w:val="false"/>
          <w:i w:val="false"/>
          <w:color w:val="000000"/>
          <w:sz w:val="28"/>
        </w:rPr>
        <w:t>
      1) электр жабдығы мен электр аппаратурасын сыртқы қарап-тексеру және қауіпсіз жұмыс істеу үшін қажетті тексерулерді (өлшеулерді) жүргізу;</w:t>
      </w:r>
    </w:p>
    <w:p>
      <w:pPr>
        <w:spacing w:after="0"/>
        <w:ind w:left="0"/>
        <w:jc w:val="both"/>
      </w:pPr>
      <w:r>
        <w:rPr>
          <w:rFonts w:ascii="Times New Roman"/>
          <w:b w:val="false"/>
          <w:i w:val="false"/>
          <w:color w:val="000000"/>
          <w:sz w:val="28"/>
        </w:rPr>
        <w:t>
      2) электр жабдығы мен электр аппаратурасының жұмыс қабілеттілігін тексеру;</w:t>
      </w:r>
    </w:p>
    <w:p>
      <w:pPr>
        <w:spacing w:after="0"/>
        <w:ind w:left="0"/>
        <w:jc w:val="both"/>
      </w:pPr>
      <w:r>
        <w:rPr>
          <w:rFonts w:ascii="Times New Roman"/>
          <w:b w:val="false"/>
          <w:i w:val="false"/>
          <w:color w:val="000000"/>
          <w:sz w:val="28"/>
        </w:rPr>
        <w:t>
      3) электр жабдығы мен электр аппаратурасын қалыпты пайдалану мүмкіндігін растау үшін электр және механикалық өлшеулер жүргізе отырып бөлшектеу;</w:t>
      </w:r>
    </w:p>
    <w:p>
      <w:pPr>
        <w:spacing w:after="0"/>
        <w:ind w:left="0"/>
        <w:jc w:val="both"/>
      </w:pPr>
      <w:r>
        <w:rPr>
          <w:rFonts w:ascii="Times New Roman"/>
          <w:b w:val="false"/>
          <w:i w:val="false"/>
          <w:color w:val="000000"/>
          <w:sz w:val="28"/>
        </w:rPr>
        <w:t>
      4) тексеріс нәтижелері туралы қорытынды жасау.</w:t>
      </w:r>
    </w:p>
    <w:bookmarkStart w:name="z126" w:id="122"/>
    <w:p>
      <w:pPr>
        <w:spacing w:after="0"/>
        <w:ind w:left="0"/>
        <w:jc w:val="both"/>
      </w:pPr>
      <w:r>
        <w:rPr>
          <w:rFonts w:ascii="Times New Roman"/>
          <w:b w:val="false"/>
          <w:i w:val="false"/>
          <w:color w:val="000000"/>
          <w:sz w:val="28"/>
        </w:rPr>
        <w:t xml:space="preserve">
      102. Электр жабдығы мен электр аппаратурасының барлық анықталған ақаулары осы Нұсқаулықтың </w:t>
      </w:r>
      <w:r>
        <w:rPr>
          <w:rFonts w:ascii="Times New Roman"/>
          <w:b w:val="false"/>
          <w:i w:val="false"/>
          <w:color w:val="000000"/>
          <w:sz w:val="28"/>
        </w:rPr>
        <w:t>11-қосымшасына</w:t>
      </w:r>
      <w:r>
        <w:rPr>
          <w:rFonts w:ascii="Times New Roman"/>
          <w:b w:val="false"/>
          <w:i w:val="false"/>
          <w:color w:val="000000"/>
          <w:sz w:val="28"/>
        </w:rPr>
        <w:t xml:space="preserve"> сәйкес "Металл конструкциялар, тораптар мен бөлшектердің, электр жабдығы мен электр аппаратурасының ақаулары мен дефектілерінің жиынтық ведомосіне"(әрі қарай-ақаулар мен ақаулардың жиынтық ведомосінің нысаны) енгізіледі.</w:t>
      </w:r>
    </w:p>
    <w:bookmarkEnd w:id="122"/>
    <w:bookmarkStart w:name="z127" w:id="123"/>
    <w:p>
      <w:pPr>
        <w:spacing w:after="0"/>
        <w:ind w:left="0"/>
        <w:jc w:val="both"/>
      </w:pPr>
      <w:r>
        <w:rPr>
          <w:rFonts w:ascii="Times New Roman"/>
          <w:b w:val="false"/>
          <w:i w:val="false"/>
          <w:color w:val="000000"/>
          <w:sz w:val="28"/>
        </w:rPr>
        <w:t>
      103. Мұнай және газ ұңғымаларын бұрғылауға және жөндеуге арналған қондырғының электр жабдығы мен электр аппаратурасының ақаулы құрылғыларының жұмысқа қабілеттілігін талдағаннан кейін әрбір анықталған ақаулық бойынша нақты шешім қабылданады.</w:t>
      </w:r>
    </w:p>
    <w:bookmarkEnd w:id="123"/>
    <w:bookmarkStart w:name="z128" w:id="124"/>
    <w:p>
      <w:pPr>
        <w:spacing w:after="0"/>
        <w:ind w:left="0"/>
        <w:jc w:val="both"/>
      </w:pPr>
      <w:r>
        <w:rPr>
          <w:rFonts w:ascii="Times New Roman"/>
          <w:b w:val="false"/>
          <w:i w:val="false"/>
          <w:color w:val="000000"/>
          <w:sz w:val="28"/>
        </w:rPr>
        <w:t>
      104. Техникалық диагностикалау жүргізетін комиссия жасалған талдау негізінде атқарылған жұмыстың нәтижелері туралы қорытынды жасайды, ол Техникалық жай-күйін тексеру хаттамасынасәйкес Мұнай және газ ұңғымаларын бұрғылауға және жөндеуге арналған қондырғының техникалық жай-күйінетексеріс жүргізу хаттамасының тиісті бөлімінде жазылады.</w:t>
      </w:r>
    </w:p>
    <w:bookmarkEnd w:id="124"/>
    <w:bookmarkStart w:name="z129" w:id="125"/>
    <w:p>
      <w:pPr>
        <w:spacing w:after="0"/>
        <w:ind w:left="0"/>
        <w:jc w:val="both"/>
      </w:pPr>
      <w:r>
        <w:rPr>
          <w:rFonts w:ascii="Times New Roman"/>
          <w:b w:val="false"/>
          <w:i w:val="false"/>
          <w:color w:val="000000"/>
          <w:sz w:val="28"/>
        </w:rPr>
        <w:t>
      105. Мұнай және газ ұңғымаларын бұрғылауға және жөндеуге арналған қондырғының электр жабдығы мен электр аппаратурасынатексеріс жүргізу кезінде дайындаушының құжаттамасын басшылыққа алу қажет.</w:t>
      </w:r>
    </w:p>
    <w:bookmarkEnd w:id="125"/>
    <w:bookmarkStart w:name="z130" w:id="126"/>
    <w:p>
      <w:pPr>
        <w:spacing w:after="0"/>
        <w:ind w:left="0"/>
        <w:jc w:val="left"/>
      </w:pPr>
      <w:r>
        <w:rPr>
          <w:rFonts w:ascii="Times New Roman"/>
          <w:b/>
          <w:i w:val="false"/>
          <w:color w:val="000000"/>
        </w:rPr>
        <w:t xml:space="preserve"> 7-параграф. Ортадан тепкіш сорғыларғатексеріс жүргізу</w:t>
      </w:r>
    </w:p>
    <w:bookmarkEnd w:id="126"/>
    <w:bookmarkStart w:name="z131" w:id="127"/>
    <w:p>
      <w:pPr>
        <w:spacing w:after="0"/>
        <w:ind w:left="0"/>
        <w:jc w:val="both"/>
      </w:pPr>
      <w:r>
        <w:rPr>
          <w:rFonts w:ascii="Times New Roman"/>
          <w:b w:val="false"/>
          <w:i w:val="false"/>
          <w:color w:val="000000"/>
          <w:sz w:val="28"/>
        </w:rPr>
        <w:t>
      106. Талдамалық тексерулердің нәтижелері бойынша ортадан тепкіш сорғылардың техникалық жай-күйін анықтайтын сипаттамалары белгіленеді:</w:t>
      </w:r>
    </w:p>
    <w:bookmarkEnd w:id="127"/>
    <w:p>
      <w:pPr>
        <w:spacing w:after="0"/>
        <w:ind w:left="0"/>
        <w:jc w:val="both"/>
      </w:pPr>
      <w:r>
        <w:rPr>
          <w:rFonts w:ascii="Times New Roman"/>
          <w:b w:val="false"/>
          <w:i w:val="false"/>
          <w:color w:val="000000"/>
          <w:sz w:val="28"/>
        </w:rPr>
        <w:t>
      Q - өнімділік;</w:t>
      </w:r>
    </w:p>
    <w:p>
      <w:pPr>
        <w:spacing w:after="0"/>
        <w:ind w:left="0"/>
        <w:jc w:val="both"/>
      </w:pPr>
      <w:r>
        <w:rPr>
          <w:rFonts w:ascii="Times New Roman"/>
          <w:b w:val="false"/>
          <w:i w:val="false"/>
          <w:color w:val="000000"/>
          <w:sz w:val="28"/>
        </w:rPr>
        <w:t>
      Н - арын;</w:t>
      </w:r>
    </w:p>
    <w:p>
      <w:pPr>
        <w:spacing w:after="0"/>
        <w:ind w:left="0"/>
        <w:jc w:val="both"/>
      </w:pPr>
      <w:r>
        <w:rPr>
          <w:rFonts w:ascii="Times New Roman"/>
          <w:b w:val="false"/>
          <w:i w:val="false"/>
          <w:color w:val="000000"/>
          <w:sz w:val="28"/>
        </w:rPr>
        <w:t>
      V - тығыздағыштар арқылы ағып кету көлемі (корпус бөліктері арқылы ағып кетуге жол берілмейді);</w:t>
      </w:r>
    </w:p>
    <w:p>
      <w:pPr>
        <w:spacing w:after="0"/>
        <w:ind w:left="0"/>
        <w:jc w:val="both"/>
      </w:pPr>
      <w:r>
        <w:rPr>
          <w:rFonts w:ascii="Times New Roman"/>
          <w:b w:val="false"/>
          <w:i w:val="false"/>
          <w:color w:val="000000"/>
          <w:sz w:val="28"/>
        </w:rPr>
        <w:t>
      F - діріл деңгейі;</w:t>
      </w:r>
    </w:p>
    <w:p>
      <w:pPr>
        <w:spacing w:after="0"/>
        <w:ind w:left="0"/>
        <w:jc w:val="both"/>
      </w:pPr>
      <w:r>
        <w:rPr>
          <w:rFonts w:ascii="Times New Roman"/>
          <w:b w:val="false"/>
          <w:i w:val="false"/>
          <w:color w:val="000000"/>
          <w:sz w:val="28"/>
        </w:rPr>
        <w:t>
      t - сорғының жұмыс режимінде мойынтіректерді қыздыру температурасы.</w:t>
      </w:r>
    </w:p>
    <w:bookmarkStart w:name="z132" w:id="128"/>
    <w:p>
      <w:pPr>
        <w:spacing w:after="0"/>
        <w:ind w:left="0"/>
        <w:jc w:val="both"/>
      </w:pPr>
      <w:r>
        <w:rPr>
          <w:rFonts w:ascii="Times New Roman"/>
          <w:b w:val="false"/>
          <w:i w:val="false"/>
          <w:color w:val="000000"/>
          <w:sz w:val="28"/>
        </w:rPr>
        <w:t>
      107. Ортадан тепкіш сорғыларғатексеріс жүргізу мынадай негізгі жұмыс кезеңдерін орындауды көздейді:</w:t>
      </w:r>
    </w:p>
    <w:bookmarkEnd w:id="128"/>
    <w:p>
      <w:pPr>
        <w:spacing w:after="0"/>
        <w:ind w:left="0"/>
        <w:jc w:val="both"/>
      </w:pPr>
      <w:r>
        <w:rPr>
          <w:rFonts w:ascii="Times New Roman"/>
          <w:b w:val="false"/>
          <w:i w:val="false"/>
          <w:color w:val="000000"/>
          <w:sz w:val="28"/>
        </w:rPr>
        <w:t>
      1) қарап-тексеру;</w:t>
      </w:r>
    </w:p>
    <w:p>
      <w:pPr>
        <w:spacing w:after="0"/>
        <w:ind w:left="0"/>
        <w:jc w:val="both"/>
      </w:pPr>
      <w:r>
        <w:rPr>
          <w:rFonts w:ascii="Times New Roman"/>
          <w:b w:val="false"/>
          <w:i w:val="false"/>
          <w:color w:val="000000"/>
          <w:sz w:val="28"/>
        </w:rPr>
        <w:t>
      2) жұмыс режимінде сорғының техникалық сипаттамаларын тексеру;</w:t>
      </w:r>
    </w:p>
    <w:p>
      <w:pPr>
        <w:spacing w:after="0"/>
        <w:ind w:left="0"/>
        <w:jc w:val="both"/>
      </w:pPr>
      <w:r>
        <w:rPr>
          <w:rFonts w:ascii="Times New Roman"/>
          <w:b w:val="false"/>
          <w:i w:val="false"/>
          <w:color w:val="000000"/>
          <w:sz w:val="28"/>
        </w:rPr>
        <w:t>
      3) тораптар мен бөлшектердің ақауын анықтау;</w:t>
      </w:r>
    </w:p>
    <w:p>
      <w:pPr>
        <w:spacing w:after="0"/>
        <w:ind w:left="0"/>
        <w:jc w:val="both"/>
      </w:pPr>
      <w:r>
        <w:rPr>
          <w:rFonts w:ascii="Times New Roman"/>
          <w:b w:val="false"/>
          <w:i w:val="false"/>
          <w:color w:val="000000"/>
          <w:sz w:val="28"/>
        </w:rPr>
        <w:t>
      4) сынау.</w:t>
      </w:r>
    </w:p>
    <w:bookmarkStart w:name="z133" w:id="129"/>
    <w:p>
      <w:pPr>
        <w:spacing w:after="0"/>
        <w:ind w:left="0"/>
        <w:jc w:val="both"/>
      </w:pPr>
      <w:r>
        <w:rPr>
          <w:rFonts w:ascii="Times New Roman"/>
          <w:b w:val="false"/>
          <w:i w:val="false"/>
          <w:color w:val="000000"/>
          <w:sz w:val="28"/>
        </w:rPr>
        <w:t>
      108. Дефектоскопия әдісін таңдауды және бақылау көлемін техникалық диагностикалау жүргізетін комиссия анықтайды.</w:t>
      </w:r>
    </w:p>
    <w:bookmarkEnd w:id="129"/>
    <w:bookmarkStart w:name="z134" w:id="130"/>
    <w:p>
      <w:pPr>
        <w:spacing w:after="0"/>
        <w:ind w:left="0"/>
        <w:jc w:val="both"/>
      </w:pPr>
      <w:r>
        <w:rPr>
          <w:rFonts w:ascii="Times New Roman"/>
          <w:b w:val="false"/>
          <w:i w:val="false"/>
          <w:color w:val="000000"/>
          <w:sz w:val="28"/>
        </w:rPr>
        <w:t xml:space="preserve">
      109. Сорғының Q өнімділігі мен Н арынын өлшеу әдісі осы Нұсқаулықтың </w:t>
      </w:r>
      <w:r>
        <w:rPr>
          <w:rFonts w:ascii="Times New Roman"/>
          <w:b w:val="false"/>
          <w:i w:val="false"/>
          <w:color w:val="000000"/>
          <w:sz w:val="28"/>
        </w:rPr>
        <w:t>12 қосымшасында</w:t>
      </w:r>
      <w:r>
        <w:rPr>
          <w:rFonts w:ascii="Times New Roman"/>
          <w:b w:val="false"/>
          <w:i w:val="false"/>
          <w:color w:val="000000"/>
          <w:sz w:val="28"/>
        </w:rPr>
        <w:t xml:space="preserve"> келтірілген.</w:t>
      </w:r>
    </w:p>
    <w:bookmarkEnd w:id="130"/>
    <w:bookmarkStart w:name="z135" w:id="131"/>
    <w:p>
      <w:pPr>
        <w:spacing w:after="0"/>
        <w:ind w:left="0"/>
        <w:jc w:val="left"/>
      </w:pPr>
      <w:r>
        <w:rPr>
          <w:rFonts w:ascii="Times New Roman"/>
          <w:b/>
          <w:i w:val="false"/>
          <w:color w:val="000000"/>
        </w:rPr>
        <w:t xml:space="preserve"> 8-параграф. Анықталған тораптар мен бөлшектердің ақауларын талдау және техникалық диагностикалау нәтижелері туралы қорытынды жасау</w:t>
      </w:r>
    </w:p>
    <w:bookmarkEnd w:id="131"/>
    <w:bookmarkStart w:name="z136" w:id="132"/>
    <w:p>
      <w:pPr>
        <w:spacing w:after="0"/>
        <w:ind w:left="0"/>
        <w:jc w:val="both"/>
      </w:pPr>
      <w:r>
        <w:rPr>
          <w:rFonts w:ascii="Times New Roman"/>
          <w:b w:val="false"/>
          <w:i w:val="false"/>
          <w:color w:val="000000"/>
          <w:sz w:val="28"/>
        </w:rPr>
        <w:t>
      110. Мұнай және газ ұңғымаларын бұрғылауға және жөндеуге арналған қондырғы агрегаттары мен механизмдерінің конструкцияларына, жабдықтарына, тораптары мен тетіктеріне техникалық диагностикалау процесінде оларды одан әрі пайдалану мүмкіндігі туралы шешім қабылдау үшін ақаулары бар бөлшектер мен тораптар тіркеледі және талдауға алынады.</w:t>
      </w:r>
    </w:p>
    <w:bookmarkEnd w:id="132"/>
    <w:bookmarkStart w:name="z137" w:id="133"/>
    <w:p>
      <w:pPr>
        <w:spacing w:after="0"/>
        <w:ind w:left="0"/>
        <w:jc w:val="both"/>
      </w:pPr>
      <w:r>
        <w:rPr>
          <w:rFonts w:ascii="Times New Roman"/>
          <w:b w:val="false"/>
          <w:i w:val="false"/>
          <w:color w:val="000000"/>
          <w:sz w:val="28"/>
        </w:rPr>
        <w:t>
      111. Тораптар мен бөлшектер анықталған барлық ақаулар Ақаулар мен ақаулардың жиынтық ведомосінің нысанынасәйкес "Металл конструкциялар, тораптар мен бөлшектердің, электр жабдығы мен электр аппаратурасының ақаулары мен дефектілерінің жиынтық ведомосіне" енгізіледі.</w:t>
      </w:r>
    </w:p>
    <w:bookmarkEnd w:id="133"/>
    <w:bookmarkStart w:name="z138" w:id="134"/>
    <w:p>
      <w:pPr>
        <w:spacing w:after="0"/>
        <w:ind w:left="0"/>
        <w:jc w:val="both"/>
      </w:pPr>
      <w:r>
        <w:rPr>
          <w:rFonts w:ascii="Times New Roman"/>
          <w:b w:val="false"/>
          <w:i w:val="false"/>
          <w:color w:val="000000"/>
          <w:sz w:val="28"/>
        </w:rPr>
        <w:t xml:space="preserve">
      112. Бұзбай бақылау әдістерінің нәтижелері осы Нұсқаулықтың </w:t>
      </w:r>
      <w:r>
        <w:rPr>
          <w:rFonts w:ascii="Times New Roman"/>
          <w:b w:val="false"/>
          <w:i w:val="false"/>
          <w:color w:val="000000"/>
          <w:sz w:val="28"/>
        </w:rPr>
        <w:t>13-қосымшасына</w:t>
      </w:r>
      <w:r>
        <w:rPr>
          <w:rFonts w:ascii="Times New Roman"/>
          <w:b w:val="false"/>
          <w:i w:val="false"/>
          <w:color w:val="000000"/>
          <w:sz w:val="28"/>
        </w:rPr>
        <w:t xml:space="preserve"> сәйкес пайдаланылған бақылау әдістерінің тиісті хаттамаларымен діңгектің металл конструкциясын және мұнай және газ ұңғымаларын бұрғылауға және жөндеуге арналған қондырғыларнегізін техникалық диагностикалау нәтижелерін қамтуы тиіс техникалық есеппен ресімделеді.</w:t>
      </w:r>
    </w:p>
    <w:bookmarkEnd w:id="134"/>
    <w:bookmarkStart w:name="z139" w:id="135"/>
    <w:p>
      <w:pPr>
        <w:spacing w:after="0"/>
        <w:ind w:left="0"/>
        <w:jc w:val="both"/>
      </w:pPr>
      <w:r>
        <w:rPr>
          <w:rFonts w:ascii="Times New Roman"/>
          <w:b w:val="false"/>
          <w:i w:val="false"/>
          <w:color w:val="000000"/>
          <w:sz w:val="28"/>
        </w:rPr>
        <w:t>
      113. Ақаулар бейнеленген және ақаулықты сипаттайтын барлық қажетті өлшемдерді көрсететін бөлшектердің эскиздері жасалады.</w:t>
      </w:r>
    </w:p>
    <w:bookmarkEnd w:id="135"/>
    <w:bookmarkStart w:name="z140" w:id="136"/>
    <w:p>
      <w:pPr>
        <w:spacing w:after="0"/>
        <w:ind w:left="0"/>
        <w:jc w:val="both"/>
      </w:pPr>
      <w:r>
        <w:rPr>
          <w:rFonts w:ascii="Times New Roman"/>
          <w:b w:val="false"/>
          <w:i w:val="false"/>
          <w:color w:val="000000"/>
          <w:sz w:val="28"/>
        </w:rPr>
        <w:t>
      114. Барлық анықталған ақаулы бөлшектер бойынша ақаулардың шамаларын пайдалану және нормативтік құжаттамамен анықталатын рұқсат етілген шамалармен талдау және салыстыру жүргізіледі.</w:t>
      </w:r>
    </w:p>
    <w:bookmarkEnd w:id="136"/>
    <w:bookmarkStart w:name="z141" w:id="137"/>
    <w:p>
      <w:pPr>
        <w:spacing w:after="0"/>
        <w:ind w:left="0"/>
        <w:jc w:val="both"/>
      </w:pPr>
      <w:r>
        <w:rPr>
          <w:rFonts w:ascii="Times New Roman"/>
          <w:b w:val="false"/>
          <w:i w:val="false"/>
          <w:color w:val="000000"/>
          <w:sz w:val="28"/>
        </w:rPr>
        <w:t>
      115. Ақаулы бөлшектер мен тораптардың жай-күйін талдағаннан және олардың мұнай және газ ұңғымаларын бұрғылауға және жөндеуге арналған қондырғы агрегаттары мен механизмдерінің жұмыс қабілеттілігіне әсерін бағалағаннан кейін әрбір анықталған ақау бойынша (бөлшекті жөндеу, оны ауыстыру) шешім қабылданады.</w:t>
      </w:r>
    </w:p>
    <w:bookmarkEnd w:id="137"/>
    <w:bookmarkStart w:name="z142" w:id="138"/>
    <w:p>
      <w:pPr>
        <w:spacing w:after="0"/>
        <w:ind w:left="0"/>
        <w:jc w:val="both"/>
      </w:pPr>
      <w:r>
        <w:rPr>
          <w:rFonts w:ascii="Times New Roman"/>
          <w:b w:val="false"/>
          <w:i w:val="false"/>
          <w:color w:val="000000"/>
          <w:sz w:val="28"/>
        </w:rPr>
        <w:t>
      116. Тексеріс жүргізетін комиссия жүргізілген талдау негізінде атқарылған жұмыстың нәтижелері туралы қорытынды жасайды, ол Мұнай және газ ұңғымаларын бұрғылауға және жөндеуге арналған қондырғының техникалық жай-күйінетексеріс жүргізу хаттамасының тиісті бөлімінде жазылады.</w:t>
      </w:r>
    </w:p>
    <w:bookmarkEnd w:id="138"/>
    <w:bookmarkStart w:name="z143" w:id="139"/>
    <w:p>
      <w:pPr>
        <w:spacing w:after="0"/>
        <w:ind w:left="0"/>
        <w:jc w:val="left"/>
      </w:pPr>
      <w:r>
        <w:rPr>
          <w:rFonts w:ascii="Times New Roman"/>
          <w:b/>
          <w:i w:val="false"/>
          <w:color w:val="000000"/>
        </w:rPr>
        <w:t xml:space="preserve"> 6-тарау. Мұнай және газ ұңғымаларын одан әрі пайдалану мүмкіндігін анықтау мақсатында оларды бұрғылау және жөндеу үшін қондырғыларды сынау</w:t>
      </w:r>
    </w:p>
    <w:bookmarkEnd w:id="139"/>
    <w:bookmarkStart w:name="z144" w:id="140"/>
    <w:p>
      <w:pPr>
        <w:spacing w:after="0"/>
        <w:ind w:left="0"/>
        <w:jc w:val="both"/>
      </w:pPr>
      <w:r>
        <w:rPr>
          <w:rFonts w:ascii="Times New Roman"/>
          <w:b w:val="false"/>
          <w:i w:val="false"/>
          <w:color w:val="000000"/>
          <w:sz w:val="28"/>
        </w:rPr>
        <w:t>
      117. Мұнай және газ ұңғымаларын бұрғылауға және жөндеуге арналған қондырғыны сынау жабдықтардың, тораптардың техникалық жай-күйіне толық тексеріс жүргізілгеннен кейін және механизмдер мен құрылғылардың жұмысқа қабілеттілігін тексере отырып, барлық анықталған ақаулықтарды жойғаннан кейін жүргізіледі.</w:t>
      </w:r>
    </w:p>
    <w:bookmarkEnd w:id="140"/>
    <w:bookmarkStart w:name="z145" w:id="141"/>
    <w:p>
      <w:pPr>
        <w:spacing w:after="0"/>
        <w:ind w:left="0"/>
        <w:jc w:val="both"/>
      </w:pPr>
      <w:r>
        <w:rPr>
          <w:rFonts w:ascii="Times New Roman"/>
          <w:b w:val="false"/>
          <w:i w:val="false"/>
          <w:color w:val="000000"/>
          <w:sz w:val="28"/>
        </w:rPr>
        <w:t>
      118. Мұнай және газ ұңғымаларын бұрғылауға және жөндеуге арналған қондырғыны сынауды мұнай және газ ұңғымаларын бұрғылауға және жөндеуге арналған қондырғының паспортына және мұнай және газ ұңғымаларын бұрғылауға және жөндеуге арналған қондырғыны дайындаушының пайдалану құжаттамасына сәйкес жауапты қызметкерлердің басшылығымен мұнай және газ ұңғымаларын бұрғылауға және жөндеуге арналған қондырғыны пайдаланатын ұйым жүргізеді.</w:t>
      </w:r>
    </w:p>
    <w:bookmarkEnd w:id="141"/>
    <w:bookmarkStart w:name="z146" w:id="142"/>
    <w:p>
      <w:pPr>
        <w:spacing w:after="0"/>
        <w:ind w:left="0"/>
        <w:jc w:val="both"/>
      </w:pPr>
      <w:r>
        <w:rPr>
          <w:rFonts w:ascii="Times New Roman"/>
          <w:b w:val="false"/>
          <w:i w:val="false"/>
          <w:color w:val="000000"/>
          <w:sz w:val="28"/>
        </w:rPr>
        <w:t>
      119. Мұнай және газ ұңғымаларын бұрғылауға және жөндеуге арналған қондырғыны сынау үшін (типі мен моделіне байланысты) күш агрегаттарының қозғалтқыштары немесе негізгі атқарушы тетіктердің, компрессорлардың электр қозғалтқыштары іске қосылады, муфталарды қосады және трансмиссиялардың, редукторлардың, шығырлардың, сорғылардың, ротордың жұмысын бос жүрісте тексереді. Іштен жану қозғалтқыштарының жұмысы кезінде олардың жұмысының синхрондылығын, отынның берілуі мен шығынын, қысым мен температураны, барлық құбырлардың герметикалығын және аспаптардың көрсеткіштерін реттейді және тексереді.</w:t>
      </w:r>
    </w:p>
    <w:bookmarkEnd w:id="142"/>
    <w:bookmarkStart w:name="z147" w:id="143"/>
    <w:p>
      <w:pPr>
        <w:spacing w:after="0"/>
        <w:ind w:left="0"/>
        <w:jc w:val="both"/>
      </w:pPr>
      <w:r>
        <w:rPr>
          <w:rFonts w:ascii="Times New Roman"/>
          <w:b w:val="false"/>
          <w:i w:val="false"/>
          <w:color w:val="000000"/>
          <w:sz w:val="28"/>
        </w:rPr>
        <w:t>
      120. Егер анықталған ақаулар статикалық сынақтар жүргізуге мүмкіндік бермесе, онда ақауларды жою үшін тексеріс жүргізу тоқтатылады.</w:t>
      </w:r>
    </w:p>
    <w:bookmarkEnd w:id="143"/>
    <w:bookmarkStart w:name="z148" w:id="144"/>
    <w:p>
      <w:pPr>
        <w:spacing w:after="0"/>
        <w:ind w:left="0"/>
        <w:jc w:val="both"/>
      </w:pPr>
      <w:r>
        <w:rPr>
          <w:rFonts w:ascii="Times New Roman"/>
          <w:b w:val="false"/>
          <w:i w:val="false"/>
          <w:color w:val="000000"/>
          <w:sz w:val="28"/>
        </w:rPr>
        <w:t>
      121. Мұнараға (діңгекке) сынақ жүктемесі дайындаушының пайдалану құжаттамасының талаптарына сәйкес және мұнай және газ ұңғымаларын бұрғылауға және жөндеуге арналған қондырғыларүлгісіне, моделіне байланысты белгіленеді.</w:t>
      </w:r>
    </w:p>
    <w:bookmarkEnd w:id="144"/>
    <w:bookmarkStart w:name="z149" w:id="145"/>
    <w:p>
      <w:pPr>
        <w:spacing w:after="0"/>
        <w:ind w:left="0"/>
        <w:jc w:val="both"/>
      </w:pPr>
      <w:r>
        <w:rPr>
          <w:rFonts w:ascii="Times New Roman"/>
          <w:b w:val="false"/>
          <w:i w:val="false"/>
          <w:color w:val="000000"/>
          <w:sz w:val="28"/>
        </w:rPr>
        <w:t>
      122. Мұнай және газ ұңғымаларын бұрғылауға және жөндеуге арналған қондырғыға статикалық сынақтарды ұңғыманың сағасында жүргізуге жол берілмейді. Мұнай және газ ұңғымаларын бұрғылауға және жөндеуге арналған жылжымалы қондырғылар үшін арнайы алаң таңдалады және дайындалады.</w:t>
      </w:r>
    </w:p>
    <w:bookmarkEnd w:id="145"/>
    <w:bookmarkStart w:name="z150" w:id="146"/>
    <w:p>
      <w:pPr>
        <w:spacing w:after="0"/>
        <w:ind w:left="0"/>
        <w:jc w:val="both"/>
      </w:pPr>
      <w:r>
        <w:rPr>
          <w:rFonts w:ascii="Times New Roman"/>
          <w:b w:val="false"/>
          <w:i w:val="false"/>
          <w:color w:val="000000"/>
          <w:sz w:val="28"/>
        </w:rPr>
        <w:t>
      123. Мұнай және газ ұңғымаларын жүктемемен бұрғылауға және жөндеуге арналған қондырғыны сынау кезінде жүктемені бақылау арқанның диаметрін, сынақ жүктемесін және тальдік жүйенің пайдалы әсер коэффициентін ескере отырып, бағаналы теңеспе салмақ индикаторы бойынша жүргізіледі.</w:t>
      </w:r>
    </w:p>
    <w:bookmarkEnd w:id="146"/>
    <w:bookmarkStart w:name="z151" w:id="147"/>
    <w:p>
      <w:pPr>
        <w:spacing w:after="0"/>
        <w:ind w:left="0"/>
        <w:jc w:val="both"/>
      </w:pPr>
      <w:r>
        <w:rPr>
          <w:rFonts w:ascii="Times New Roman"/>
          <w:b w:val="false"/>
          <w:i w:val="false"/>
          <w:color w:val="000000"/>
          <w:sz w:val="28"/>
        </w:rPr>
        <w:t>
      124. Мұнай және газ ұңғымаларын бұрғылауға және жөндеуге арналған қондырғының техникалық жай - күйін бағалау конструкторлық құжаттамаға сәйкес оның сенімді және қауіпсіз пайдаланылуын қамтамасыз ететін конструкцияның, жабдық пен тораптардың техникалық жай-күйінің параметрлері бойынша, ал қалдық ресурс-техникалық жай-күйдің параметрлері бойынша жүзеге асырылады.</w:t>
      </w:r>
    </w:p>
    <w:bookmarkEnd w:id="147"/>
    <w:bookmarkStart w:name="z152" w:id="148"/>
    <w:p>
      <w:pPr>
        <w:spacing w:after="0"/>
        <w:ind w:left="0"/>
        <w:jc w:val="left"/>
      </w:pPr>
      <w:r>
        <w:rPr>
          <w:rFonts w:ascii="Times New Roman"/>
          <w:b/>
          <w:i w:val="false"/>
          <w:color w:val="000000"/>
        </w:rPr>
        <w:t xml:space="preserve"> 7-тарау. Техникалық диагностикалау нәтижелерін ресімдеу</w:t>
      </w:r>
    </w:p>
    <w:bookmarkEnd w:id="148"/>
    <w:bookmarkStart w:name="z153" w:id="149"/>
    <w:p>
      <w:pPr>
        <w:spacing w:after="0"/>
        <w:ind w:left="0"/>
        <w:jc w:val="both"/>
      </w:pPr>
      <w:r>
        <w:rPr>
          <w:rFonts w:ascii="Times New Roman"/>
          <w:b w:val="false"/>
          <w:i w:val="false"/>
          <w:color w:val="000000"/>
          <w:sz w:val="28"/>
        </w:rPr>
        <w:t>
      125. Мұнай және газ ұңғымаларын бұрғылауға және жөндеуге арналған қондырғыны диагностикалау нәтижелері бойынша техникалық диагностикалау хаттамасы ресімделеді, онда мұнай және газ ұңғымаларын бұрғылауға және жөндеуге арналған қондырғыны одан әрі пайдалану мүмкіндігі мен шарттары туралы немесе қайта тексеріс жүргізе отырып жөндеу жұмыстарын жүргізу немесе мұнай және газ ұңғымаларын бұрғылауға және жөндеуге арналған қондырғыны пайдаланудан шығару қажеттігі туралы қорытынды беріледі.</w:t>
      </w:r>
    </w:p>
    <w:bookmarkEnd w:id="149"/>
    <w:bookmarkStart w:name="z154" w:id="150"/>
    <w:p>
      <w:pPr>
        <w:spacing w:after="0"/>
        <w:ind w:left="0"/>
        <w:jc w:val="both"/>
      </w:pPr>
      <w:r>
        <w:rPr>
          <w:rFonts w:ascii="Times New Roman"/>
          <w:b w:val="false"/>
          <w:i w:val="false"/>
          <w:color w:val="000000"/>
          <w:sz w:val="28"/>
        </w:rPr>
        <w:t>
      126. Техникалық диагностикалау хаттамасын мұнай және газ ұңғымаларын бұрғылауға және жөндеуге арналған қондырғының техникалық жай-күйін тексеру жөніндегі комиссияның төрағасы мен мүшелері құрастырады және қол қояды.</w:t>
      </w:r>
    </w:p>
    <w:bookmarkEnd w:id="150"/>
    <w:bookmarkStart w:name="z155" w:id="151"/>
    <w:p>
      <w:pPr>
        <w:spacing w:after="0"/>
        <w:ind w:left="0"/>
        <w:jc w:val="both"/>
      </w:pPr>
      <w:r>
        <w:rPr>
          <w:rFonts w:ascii="Times New Roman"/>
          <w:b w:val="false"/>
          <w:i w:val="false"/>
          <w:color w:val="000000"/>
          <w:sz w:val="28"/>
        </w:rPr>
        <w:t>
      127. Техникалық диагностикалау жай-күйінетексеріс жүргізу хаттамасы актілермен және ақаулар ведомосімен бірге мұнай және газ ұңғымаларын бұрғылауға және жөндеуге арналған қондырғыны пайдаланушы ұйымда паспортпен бірге сақталады, ол мұнай және газ ұңғымаларын бұрғылауға және жөндеуге арналған қондырғыны одан әрі пайдалануға рұқсат беру үшін негіз болады. Техникалық диагностикалау хаттамасы мұнай және газ ұңғымаларын бұрғылауға және жөндеуге арналған қондырғы паспортының ажырамас бөлігі болып табылады.</w:t>
      </w:r>
    </w:p>
    <w:bookmarkEnd w:id="151"/>
    <w:bookmarkStart w:name="z156" w:id="152"/>
    <w:p>
      <w:pPr>
        <w:spacing w:after="0"/>
        <w:ind w:left="0"/>
        <w:jc w:val="both"/>
      </w:pPr>
      <w:r>
        <w:rPr>
          <w:rFonts w:ascii="Times New Roman"/>
          <w:b w:val="false"/>
          <w:i w:val="false"/>
          <w:color w:val="000000"/>
          <w:sz w:val="28"/>
        </w:rPr>
        <w:t>
      128. Екінші данасы тексерісті орындаған аттестатталған ұйымда қалады.</w:t>
      </w:r>
    </w:p>
    <w:bookmarkEnd w:id="152"/>
    <w:bookmarkStart w:name="z157" w:id="153"/>
    <w:p>
      <w:pPr>
        <w:spacing w:after="0"/>
        <w:ind w:left="0"/>
        <w:jc w:val="both"/>
      </w:pPr>
      <w:r>
        <w:rPr>
          <w:rFonts w:ascii="Times New Roman"/>
          <w:b w:val="false"/>
          <w:i w:val="false"/>
          <w:color w:val="000000"/>
          <w:sz w:val="28"/>
        </w:rPr>
        <w:t>
      129. Мұнай және газ ұңғымаларын бұрғылауға және жөндеуге арналған қондырғыны пайдаланудың ұзартылған мерзімі шегінде одан әрі пайдалану, оны ауыстыру, жөндеу немесе жұмыс параметрлерін шектеу туралы шешімді пайдаланушы ұйым сараптамалық қорытынды негізінде және оның қорытындысына қайшы келмейтіндей етіп қабылдайды.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1-қосымша</w:t>
            </w:r>
          </w:p>
        </w:tc>
      </w:tr>
    </w:tbl>
    <w:bookmarkStart w:name="z159" w:id="154"/>
    <w:p>
      <w:pPr>
        <w:spacing w:after="0"/>
        <w:ind w:left="0"/>
        <w:jc w:val="left"/>
      </w:pPr>
      <w:r>
        <w:rPr>
          <w:rFonts w:ascii="Times New Roman"/>
          <w:b/>
          <w:i w:val="false"/>
          <w:color w:val="000000"/>
        </w:rPr>
        <w:t xml:space="preserve"> Мұнай және газ ұңғымаларын бұрғылауға және жөндеуге арналған қондырғыға техникалық диагностикалау жүргізу туралы бұйрықтың нысаны БҰЙРЫҚ</w:t>
      </w:r>
    </w:p>
    <w:bookmarkEnd w:id="154"/>
    <w:p>
      <w:pPr>
        <w:spacing w:after="0"/>
        <w:ind w:left="0"/>
        <w:jc w:val="both"/>
      </w:pPr>
      <w:r>
        <w:rPr>
          <w:rFonts w:ascii="Times New Roman"/>
          <w:b w:val="false"/>
          <w:i w:val="false"/>
          <w:color w:val="000000"/>
          <w:sz w:val="28"/>
        </w:rPr>
        <w:t>
      20__ ж. "___"_________ №___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(мұнай және газ ұңғымаларын бұрғылауға және жөндеугеарналған қондырғыларды пайдаланатын кәсіпорын-ұйымның атауы)</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Белгіленген қызмет ету мерзімін өтеген мұнай және газ ұңғымаларын бұрғылауға және жөндеуге арналған қондырғыны одан әрі пайдалану мүмкіндігін анықтау мақсатында,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(түрі, маркасы, зауыттық №, шығарылған күні мен жылы, мүк. №)</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қондырғының техникалық жай-күйіне ____ кезеңінде тексеріс жүргізілсін</w:t>
      </w:r>
    </w:p>
    <w:p>
      <w:pPr>
        <w:spacing w:after="0"/>
        <w:ind w:left="0"/>
        <w:jc w:val="both"/>
      </w:pPr>
      <w:r>
        <w:rPr>
          <w:rFonts w:ascii="Times New Roman"/>
          <w:b w:val="false"/>
          <w:i w:val="false"/>
          <w:color w:val="000000"/>
          <w:sz w:val="28"/>
        </w:rPr>
        <w:t>
      2. Мұнай және газ ұңғымаларын бұрғылауға және жөндеуге арналған қондырғы "_____" ________________________ пайдаланудан шығарылсын</w:t>
      </w:r>
    </w:p>
    <w:p>
      <w:pPr>
        <w:spacing w:after="0"/>
        <w:ind w:left="0"/>
        <w:jc w:val="both"/>
      </w:pPr>
      <w:r>
        <w:rPr>
          <w:rFonts w:ascii="Times New Roman"/>
          <w:b w:val="false"/>
          <w:i w:val="false"/>
          <w:color w:val="000000"/>
          <w:sz w:val="28"/>
        </w:rPr>
        <w:t>
      3. Техникалық диагностикалау __________________________________ мерзімінде жүргізілсін</w:t>
      </w:r>
    </w:p>
    <w:p>
      <w:pPr>
        <w:spacing w:after="0"/>
        <w:ind w:left="0"/>
        <w:jc w:val="both"/>
      </w:pPr>
      <w:r>
        <w:rPr>
          <w:rFonts w:ascii="Times New Roman"/>
          <w:b w:val="false"/>
          <w:i w:val="false"/>
          <w:color w:val="000000"/>
          <w:sz w:val="28"/>
        </w:rPr>
        <w:t>
      4. Мұнай және газ ұңғымаларын бұрғылауға және жөндеуге арналған қондырғының техникалық жай-күйін тексеру үшін мына құрамда комиссия құрылсын: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 </w:t>
            </w:r>
          </w:p>
          <w:p>
            <w:pPr>
              <w:spacing w:after="20"/>
              <w:ind w:left="20"/>
              <w:jc w:val="both"/>
            </w:pPr>
            <w:r>
              <w:rPr>
                <w:rFonts w:ascii="Times New Roman"/>
                <w:b w:val="false"/>
                <w:i w:val="false"/>
                <w:color w:val="000000"/>
                <w:sz w:val="20"/>
              </w:rPr>
              <w:t>
                 (лауазымы, Т.А.Ә.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 </w:t>
            </w:r>
          </w:p>
          <w:p>
            <w:pPr>
              <w:spacing w:after="20"/>
              <w:ind w:left="20"/>
              <w:jc w:val="both"/>
            </w:pPr>
            <w:r>
              <w:rPr>
                <w:rFonts w:ascii="Times New Roman"/>
                <w:b w:val="false"/>
                <w:i w:val="false"/>
                <w:color w:val="000000"/>
                <w:sz w:val="20"/>
              </w:rPr>
              <w:t>
                 (лауазымы, Т.А.Ә.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 </w:t>
            </w:r>
          </w:p>
          <w:p>
            <w:pPr>
              <w:spacing w:after="20"/>
              <w:ind w:left="20"/>
              <w:jc w:val="both"/>
            </w:pPr>
            <w:r>
              <w:rPr>
                <w:rFonts w:ascii="Times New Roman"/>
                <w:b w:val="false"/>
                <w:i w:val="false"/>
                <w:color w:val="000000"/>
                <w:sz w:val="20"/>
              </w:rPr>
              <w:t>
                     (қолы, Т.А.Ә. (болған жағдайда))</w:t>
            </w:r>
          </w:p>
        </w:tc>
      </w:tr>
    </w:tbl>
    <w:p>
      <w:pPr>
        <w:spacing w:after="0"/>
        <w:ind w:left="0"/>
        <w:jc w:val="both"/>
      </w:pPr>
      <w:r>
        <w:rPr>
          <w:rFonts w:ascii="Times New Roman"/>
          <w:b w:val="false"/>
          <w:i w:val="false"/>
          <w:color w:val="000000"/>
          <w:sz w:val="28"/>
        </w:rPr>
        <w:t>
      5. Мұнай және газ ұңғымаларын бұрғылауға және жөндеуге арналған қондырғыны техникалық диагностикалау жүргізуге, жұмыс орнында нұсқама өткізуге дайындау жүктелсін: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(лауазымы, Т.А.Ә.(болған жағдайда))</w:t>
      </w:r>
    </w:p>
    <w:p>
      <w:pPr>
        <w:spacing w:after="0"/>
        <w:ind w:left="0"/>
        <w:jc w:val="both"/>
      </w:pPr>
      <w:r>
        <w:rPr>
          <w:rFonts w:ascii="Times New Roman"/>
          <w:b w:val="false"/>
          <w:i w:val="false"/>
          <w:color w:val="000000"/>
          <w:sz w:val="28"/>
        </w:rPr>
        <w:t xml:space="preserve">
      6. Бұрғылау жабдықтарын қамтамасыз ету жөніндегі қажетті құжаттаманы дайындау бас механикке жүктелсін __________________________ </w:t>
      </w:r>
    </w:p>
    <w:p>
      <w:pPr>
        <w:spacing w:after="0"/>
        <w:ind w:left="0"/>
        <w:jc w:val="both"/>
      </w:pPr>
      <w:r>
        <w:rPr>
          <w:rFonts w:ascii="Times New Roman"/>
          <w:b w:val="false"/>
          <w:i w:val="false"/>
          <w:color w:val="000000"/>
          <w:sz w:val="28"/>
        </w:rPr>
        <w:t xml:space="preserve">
      (лауазымы, Т.А.Ә.(болған жағдайда)) </w:t>
      </w:r>
    </w:p>
    <w:p>
      <w:pPr>
        <w:spacing w:after="0"/>
        <w:ind w:left="0"/>
        <w:jc w:val="both"/>
      </w:pPr>
      <w:r>
        <w:rPr>
          <w:rFonts w:ascii="Times New Roman"/>
          <w:b w:val="false"/>
          <w:i w:val="false"/>
          <w:color w:val="000000"/>
          <w:sz w:val="28"/>
        </w:rPr>
        <w:t>
      7. Осы бұйрықтың орындалуын бақылау_____________________ жүктелсін</w:t>
      </w:r>
    </w:p>
    <w:p>
      <w:pPr>
        <w:spacing w:after="0"/>
        <w:ind w:left="0"/>
        <w:jc w:val="both"/>
      </w:pPr>
      <w:r>
        <w:rPr>
          <w:rFonts w:ascii="Times New Roman"/>
          <w:b w:val="false"/>
          <w:i w:val="false"/>
          <w:color w:val="000000"/>
          <w:sz w:val="28"/>
        </w:rPr>
        <w:t>
      (лауазымы,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мұнай 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61" w:id="155"/>
    <w:p>
      <w:pPr>
        <w:spacing w:after="0"/>
        <w:ind w:left="0"/>
        <w:jc w:val="left"/>
      </w:pPr>
      <w:r>
        <w:rPr>
          <w:rFonts w:ascii="Times New Roman"/>
          <w:b/>
          <w:i w:val="false"/>
          <w:color w:val="000000"/>
        </w:rPr>
        <w:t xml:space="preserve"> Сараптама ұйымының мұнай және газ ұңғымаларын бұрғылауға және жөндеуге арналған қондырғыға техникалық диагностикалау жүргізу туралы бұйрығыныңнысаны БҰЙРЫҚ</w:t>
      </w:r>
    </w:p>
    <w:bookmarkEnd w:id="155"/>
    <w:p>
      <w:pPr>
        <w:spacing w:after="0"/>
        <w:ind w:left="0"/>
        <w:jc w:val="both"/>
      </w:pPr>
      <w:r>
        <w:rPr>
          <w:rFonts w:ascii="Times New Roman"/>
          <w:b w:val="false"/>
          <w:i w:val="false"/>
          <w:color w:val="000000"/>
          <w:sz w:val="28"/>
        </w:rPr>
        <w:t>
      20__ ж. "___"___________ №______</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қондырғығатехникалық диагностикалау жүргізу туралы"</w:t>
      </w:r>
    </w:p>
    <w:p>
      <w:pPr>
        <w:spacing w:after="0"/>
        <w:ind w:left="0"/>
        <w:jc w:val="both"/>
      </w:pPr>
      <w:r>
        <w:rPr>
          <w:rFonts w:ascii="Times New Roman"/>
          <w:b w:val="false"/>
          <w:i w:val="false"/>
          <w:color w:val="000000"/>
          <w:sz w:val="28"/>
        </w:rPr>
        <w:t>
      Белгіленген қызмет ету мерзімін өтеген және шартқа сәйкес мұнай және газ ұңғымаларын бұрғылау және жөндеуге арналған қондырғыны одан әрі пайдалану мүмкіндігін айқындау жөніндегі жұмыстарды жүргізу мақсатында 20___ ж. "___" _____________ №________________</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1.Бұрғылау қондырғысын техникалық сараптау үшін мынадай құрамда сараптама тобы тағайындалсын:</w:t>
      </w:r>
    </w:p>
    <w:p>
      <w:pPr>
        <w:spacing w:after="0"/>
        <w:ind w:left="0"/>
        <w:jc w:val="both"/>
      </w:pPr>
      <w:r>
        <w:rPr>
          <w:rFonts w:ascii="Times New Roman"/>
          <w:b w:val="false"/>
          <w:i w:val="false"/>
          <w:color w:val="000000"/>
          <w:sz w:val="28"/>
        </w:rPr>
        <w:t>
      __________________________ - топ жетекшісі, ____ деңгейдегі сарапшы.</w:t>
      </w:r>
    </w:p>
    <w:p>
      <w:pPr>
        <w:spacing w:after="0"/>
        <w:ind w:left="0"/>
        <w:jc w:val="both"/>
      </w:pPr>
      <w:r>
        <w:rPr>
          <w:rFonts w:ascii="Times New Roman"/>
          <w:b w:val="false"/>
          <w:i w:val="false"/>
          <w:color w:val="000000"/>
          <w:sz w:val="28"/>
        </w:rPr>
        <w:t>
      __________________________ - топ мүшесі, ____ деңгейдегі сарапшы.</w:t>
      </w:r>
    </w:p>
    <w:p>
      <w:pPr>
        <w:spacing w:after="0"/>
        <w:ind w:left="0"/>
        <w:jc w:val="both"/>
      </w:pPr>
      <w:r>
        <w:rPr>
          <w:rFonts w:ascii="Times New Roman"/>
          <w:b w:val="false"/>
          <w:i w:val="false"/>
          <w:color w:val="000000"/>
          <w:sz w:val="28"/>
        </w:rPr>
        <w:t>
      ___________________________ - топ мүшесі, ____ деңгейдегі сарапшы.</w:t>
      </w:r>
    </w:p>
    <w:p>
      <w:pPr>
        <w:spacing w:after="0"/>
        <w:ind w:left="0"/>
        <w:jc w:val="both"/>
      </w:pPr>
      <w:r>
        <w:rPr>
          <w:rFonts w:ascii="Times New Roman"/>
          <w:b w:val="false"/>
          <w:i w:val="false"/>
          <w:color w:val="000000"/>
          <w:sz w:val="28"/>
        </w:rPr>
        <w:t>
      2.Мұнай және газ ұңғымаларын бұрғылау және жөндеуге арналған мына қондырғыға техникалық сараптама жүргізілсін: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3.Қауіпсіздік техникасы ережелерінің сақталуына жауапкершілік топ басшысына жүктелсін.</w:t>
      </w:r>
    </w:p>
    <w:p>
      <w:pPr>
        <w:spacing w:after="0"/>
        <w:ind w:left="0"/>
        <w:jc w:val="both"/>
      </w:pPr>
      <w:r>
        <w:rPr>
          <w:rFonts w:ascii="Times New Roman"/>
          <w:b w:val="false"/>
          <w:i w:val="false"/>
          <w:color w:val="000000"/>
          <w:sz w:val="28"/>
        </w:rPr>
        <w:t>
      4.Мұнай және газ ұңғымаларын бұрғылауға және жөндеуге арналған қондырғыны техникалық диагностикалауды жүргізу бойынша жұмыстарға шығу алдында топ дайындық жұмыстарын жүргізіп, қауіпсіздік техникасы бойынша нұсқаулықтан өтсін.</w:t>
      </w:r>
    </w:p>
    <w:p>
      <w:pPr>
        <w:spacing w:after="0"/>
        <w:ind w:left="0"/>
        <w:jc w:val="both"/>
      </w:pPr>
      <w:r>
        <w:rPr>
          <w:rFonts w:ascii="Times New Roman"/>
          <w:b w:val="false"/>
          <w:i w:val="false"/>
          <w:color w:val="000000"/>
          <w:sz w:val="28"/>
        </w:rPr>
        <w:t xml:space="preserve">
      5.Бұйрықтың орындалуын бақылау _______________________ жүктелсін </w:t>
      </w:r>
    </w:p>
    <w:p>
      <w:pPr>
        <w:spacing w:after="0"/>
        <w:ind w:left="0"/>
        <w:jc w:val="both"/>
      </w:pPr>
      <w:r>
        <w:rPr>
          <w:rFonts w:ascii="Times New Roman"/>
          <w:b w:val="false"/>
          <w:i w:val="false"/>
          <w:color w:val="000000"/>
          <w:sz w:val="28"/>
        </w:rPr>
        <w:t xml:space="preserve">
      (лауазымы, Т.А.Ә.(болған жағдайда)) </w:t>
      </w:r>
    </w:p>
    <w:p>
      <w:pPr>
        <w:spacing w:after="0"/>
        <w:ind w:left="0"/>
        <w:jc w:val="both"/>
      </w:pPr>
      <w:r>
        <w:rPr>
          <w:rFonts w:ascii="Times New Roman"/>
          <w:b w:val="false"/>
          <w:i w:val="false"/>
          <w:color w:val="000000"/>
          <w:sz w:val="28"/>
        </w:rPr>
        <w:t xml:space="preserve">
      Аттестатталған ұйымның басшысы _____________________________ </w:t>
      </w:r>
    </w:p>
    <w:p>
      <w:pPr>
        <w:spacing w:after="0"/>
        <w:ind w:left="0"/>
        <w:jc w:val="both"/>
      </w:pPr>
      <w:r>
        <w:rPr>
          <w:rFonts w:ascii="Times New Roman"/>
          <w:b w:val="false"/>
          <w:i w:val="false"/>
          <w:color w:val="000000"/>
          <w:sz w:val="28"/>
        </w:rPr>
        <w:t>
      (қолы, Т.А.Ә.(болған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мұнай 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3-қосымша</w:t>
            </w:r>
          </w:p>
        </w:tc>
      </w:tr>
    </w:tbl>
    <w:bookmarkStart w:name="z163" w:id="156"/>
    <w:p>
      <w:pPr>
        <w:spacing w:after="0"/>
        <w:ind w:left="0"/>
        <w:jc w:val="left"/>
      </w:pPr>
      <w:r>
        <w:rPr>
          <w:rFonts w:ascii="Times New Roman"/>
          <w:b/>
          <w:i w:val="false"/>
          <w:color w:val="000000"/>
        </w:rPr>
        <w:t xml:space="preserve"> Мұнай және газ ұңғымаларын бұрғылауға және жөндеуге арналған қондырғыны қарап- тексеру картасының нысаны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Мұнай және газ ұңғымаларын бұрғылау және жөндеу үшін қондырғыны қарап-тексеру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ақау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Жүріс жақтауы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лупа, сызғыш, қалыңдық өлшегіш, штангенциркуль,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Арқалықтардың жарылуы, металл мен дәнекерленген жіктердегі жарықтар, қалдық пластикалық деформациялар, коррозия, бекітудің әлсіреуі, тозу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тірегі, аутригерлер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Тіректің металлы, аутригерлердің дәнекерленген арқалықтары, аутригердің тірекпен қосылыс аймағы, тірек табандықтары, тіректердің өлшеуіш құрылғысы (бұрандалар, гидродомкраттар)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лупа, сызғыш, жол, штангенциркуль, қалыңдық өлшеуіш, бұрандаларды түрту УДБ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Қалыптан ауытқу, қалдық пластикалық деформациялар, үзілістер, жарықтар, бүрісу, коррозия, тозу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діңгек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(жалпы), оның элементтері, жақтау және гидроцилиндрмен жалғасу орындары. Тірек және жылжымалы секцияның жалғасу орындары. Секцияларды жылжыту механизмін бекіту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Қарап-тексеру, лупа, ішек, сызғыш, өлшеуіш, бұрыш өлшегіш, қалыңдық өлшегіш, штангенциркуль, УДБ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Қораптық арқалықтардың қисықтығы мен бұралуы, қабырғалардың перпендикуляр еместігі және жалпақ еместігі, дөңестігі (ойыстығы), осьтік сызықтардың ауытқуы, жарықтар, деформациялар, тозу, коррозия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Құбырлармен және штангалармен жұмыс істеуге арналған қалқанша және қызмет көрсету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алғанда алаңдар және олардың элементтері, белдіктер, қиғаштар, тор тіреулері, діңгек секциясымен жалғанған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лупа, ішек, өлшеуіш, сызғыш, бұрыш өлшегіш, қалыңдық өлшегіш, штангенциркуль, бұрандаларды түрту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 мен элементтердің қисықтығы, пластикалық деформациялар, жарықтар, бұралу, орнатылатын орын саңылауларының тозуы, бекітудің әлсіреуі, коррозия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Діңгектің көліктік тірегі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элементтері, жалғасу орындары, бекіту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Қарап-тексеру, лупа, сызғыш, штанген-циркуль, УДБ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Қисықтық, пластикалық деформациялар, жарықтар, коррозиялық тозу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Редукторлар (корпустар, біліктер, тісті дөңгелектер, тізбектер, жұлдызшалар, мойынтіректер), тежегіштер, муфталар, бекіту орындары, барабандар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Қарап-тексеру, сызғыш, сүңгілер, штангенциркуль, қалыптар, тіс өлшегіш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Корпустың, тістердің сынуы, жарықтар, тозу, ұлғайтылған саңылау, тісті бояу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құрылғылар: негізгі шығыр; тарталь шығыры; қосалқы шығыр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 блоктар, ілмек, ілгекті құрсау, арқанды сынабекітпе, жалғасу орындары, штроптар, топсақ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сызғыш, штангенциркуль, қалып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жіптерінің тозуы, үзілуі, коррозия, жарықтар, блоктардың тозуы және сынуы, ілгектің тозуы, жарықтар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 бекіту, қаңқа, есік, құлып, шыны, басқыштар және басқару иінтіректері, пульт және аспаптар, қаптама, жылытқыш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сызғыш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Бекітудің әлсіреуі, деформация, жарықтар, тесіктер, үзілістер, </w:t>
            </w:r>
          </w:p>
          <w:p>
            <w:pPr>
              <w:spacing w:after="20"/>
              <w:ind w:left="20"/>
              <w:jc w:val="both"/>
            </w:pPr>
            <w:r>
              <w:rPr>
                <w:rFonts w:ascii="Times New Roman"/>
                <w:b w:val="false"/>
                <w:i w:val="false"/>
                <w:color w:val="000000"/>
                <w:sz w:val="20"/>
              </w:rPr>
              <w:t>
ойыстар, коррозия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Гидросорғы, гидроцилиндрлер, гидрожелілер, гидроклапандар, дистрибьюторлар, гидромуфталар, қысым релесі, гидроқұлыптар, кері клапандар, манометрлер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өлшеулерді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Гидрожелілердегі ағу, сыну, деформация және жарықтар, ақаулық, бекіту орындарының тозуы, жарықтар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 ресивер, пневможелілер, пневмомуфталар, дистрибьюторлар, клапандар, цилиндрлер, манометрлер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өлшеулерді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ағуы, сынуы, деформациясы, механизмдердің ақаулығы, жарықтар, көмкермелер мен тығыздамалардың тозуы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қозғалтқыш, электр сымдары, реле, магниттік стартерлер, ток өткізгіштер, кедергілер, пульт, жарылысқа қарсы қабықтар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кедергіні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Оқшаулаудың сынуы, бұзылуы, контактілердің тозуы және жануы, ақаулық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қозғалыстарын шектегіштердің тораптары, көрсеткіштер тораптары, бұғаттау тораптары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өлшеулерді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Тораптардың сынуы, қосылыстардың тозуы, қосылыстардың әлсіреуі, ақаулық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Ақаулық, тозу, бекітудің әлсіреуі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Мұнай және газ ұңғымаларын бұрғылауға және жөндеуге арналған қондырғының металл конструкциялары тораптарына тән ақауларын жою бойынша диагностика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аймақ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ақау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Диагностикалау әдісі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пайдалану мүмкіндігі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Жүріс жақтауы (шасси жақтауы)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Тіректің артқы арқалығы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Дәнекерленген жіктердегі жарықтар: төменгі белдіктің қабырғамен қосылысы; жапсырманың аяқталу орындарында; </w:t>
            </w:r>
          </w:p>
          <w:p>
            <w:pPr>
              <w:spacing w:after="20"/>
              <w:ind w:left="20"/>
              <w:jc w:val="both"/>
            </w:pPr>
            <w:r>
              <w:rPr>
                <w:rFonts w:ascii="Times New Roman"/>
                <w:b w:val="false"/>
                <w:i w:val="false"/>
                <w:color w:val="000000"/>
                <w:sz w:val="20"/>
              </w:rPr>
              <w:t>
тік қабырғада; қабырғаның төменгі белдікпен қосылысы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179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Көзбен шолып қарап-тексеру, УДБ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Жақтауға ось бекітуінің астында төлкенің жарықтары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86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Флюгер алынған кезде көзбен шолып қарап-тексеру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Төлкені ауыстыру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Жүріс жақтауы (шасси жақтауы)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(соңғы) арқалық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Дәнекерленген жіктердегі жарықтар: баутесіктің тік парақтарының соңғы арқалықтың төменгі парағымен және қабырғасымен қосылысы; </w:t>
            </w:r>
          </w:p>
          <w:p>
            <w:pPr>
              <w:spacing w:after="20"/>
              <w:ind w:left="20"/>
              <w:jc w:val="both"/>
            </w:pPr>
            <w:r>
              <w:rPr>
                <w:rFonts w:ascii="Times New Roman"/>
                <w:b w:val="false"/>
                <w:i w:val="false"/>
                <w:color w:val="000000"/>
                <w:sz w:val="20"/>
              </w:rPr>
              <w:t>
баутесіктің тік парақтарының жоғарғы парақпен қосылысы; көлденең жапсырманың баутесіктің төменгі парағымен іргесіндегі қосылысы;</w:t>
            </w:r>
          </w:p>
          <w:p>
            <w:pPr>
              <w:spacing w:after="20"/>
              <w:ind w:left="20"/>
              <w:jc w:val="both"/>
            </w:pPr>
            <w:r>
              <w:rPr>
                <w:rFonts w:ascii="Times New Roman"/>
                <w:b w:val="false"/>
                <w:i w:val="false"/>
                <w:color w:val="000000"/>
                <w:sz w:val="20"/>
              </w:rPr>
              <w:t xml:space="preserve">
жақтаудың төменгі парақтарының түйіспелері </w:t>
            </w:r>
          </w:p>
          <w:p>
            <w:pPr>
              <w:spacing w:after="20"/>
              <w:ind w:left="20"/>
              <w:jc w:val="both"/>
            </w:pPr>
            <w:r>
              <w:rPr>
                <w:rFonts w:ascii="Times New Roman"/>
                <w:b w:val="false"/>
                <w:i w:val="false"/>
                <w:color w:val="000000"/>
                <w:sz w:val="20"/>
              </w:rPr>
              <w:t xml:space="preserve">
(А көрінісін қараңыз). </w:t>
            </w:r>
          </w:p>
          <w:p>
            <w:pPr>
              <w:spacing w:after="20"/>
              <w:ind w:left="20"/>
              <w:jc w:val="both"/>
            </w:pPr>
            <w:r>
              <w:rPr>
                <w:rFonts w:ascii="Times New Roman"/>
                <w:b w:val="false"/>
                <w:i w:val="false"/>
                <w:color w:val="000000"/>
                <w:sz w:val="20"/>
              </w:rPr>
              <w:t>
Төменгі баутесіктің түбіндегі негізгі металдағы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2222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6002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00200" cy="1244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Акустикалық-эмиссиялық бақылау (әрі қарай - АЭБ),</w:t>
            </w:r>
          </w:p>
          <w:p>
            <w:pPr>
              <w:spacing w:after="20"/>
              <w:ind w:left="20"/>
              <w:jc w:val="both"/>
            </w:pPr>
            <w:r>
              <w:rPr>
                <w:rFonts w:ascii="Times New Roman"/>
                <w:b w:val="false"/>
                <w:i w:val="false"/>
                <w:color w:val="000000"/>
                <w:sz w:val="20"/>
              </w:rPr>
              <w:t xml:space="preserve">
АЭ - Көзбен шолып қарап-тексеру, УДБ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Жүріс жақтауы (шасси жақтауы)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арқалық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тіректерді, қайырмалы платформаларды бекіту осінің астына баутесік саңылауларын жасау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589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Саңылаудың диаметрін штангенциркульмен ось алынған кезде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тіректердің, діңгектердің, қайырмалы платформалардың, блоктардың бекіту саусағындағы жарықтар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319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319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Бөлшектеусіз көзбен шолып қарап-тексеру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дефектоскопия немесе магнитті ұнтақты әдіс (әрі қарай - МҰӘ)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Діңгек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Діңгектің элементтері жұқа қабырғалы қабыршақтардан (иілген бейінді)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мынадай тереңдігімен жергілікті жаншылма (0,25Q&lt;s &lt; 0,75Q)</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47900" cy="91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 пен штангенциркульдің көмегімен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27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27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Діңгек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торының дәнекерленген ажырамайтын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Еңістерді белдіктермен жалғаудың дәнекерленген жіктеріндегі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47800" cy="1028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Діңгек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Баутесігі бар діңгекті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Баутесіктің діңгек элементтерімен жалғау үшін дәнекерленген жіктеріндегі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30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Діңгек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Осьтің түзусызықтығынан ауытқуы діңгек осінің биіктігі 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14400" cy="1003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128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382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Діңгек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 қосылыстар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жіктердегі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17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177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034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03400" cy="162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Бұрандаларды қатайтуды босату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351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351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 немесе динамометриялық кілтпен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сәті пайдалану құжатында көрсетілген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Бұранданың үзілуі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торының дәнекерленген ажырамайтын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Еңістерді, бағананы белдіктермен жалғаудың дәнекерленген жіктеріндегі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95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955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Діңгек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 бекіту баутесіктері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Баутесікті белдікпен жалғау үшін дәнекерленген жіктегі жарықтар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0" cy="1193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Сүйемемен қосылыс саусағына сай саңылау жасау</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жұмыс жасауы кезінде немесе штангенциркульмен бөлшектеу кезінде сызғыш көмегімен люфт бойынша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350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73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Діңгек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 перпендикуляры нан топсаның осіне ауытқу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98700" cy="800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255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017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қабырғалы қабықшалардан жасалған белдік осінің немесе діңгек көлденең қимасының түзусызықтығынан ауытқу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пен сызғыштың көмегімен өлшеу,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509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901700" cy="584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Діңгек тірегі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 баутесіктердің сүйемесі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қосылыстардағы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082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пен сызғыштың көмегімен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255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74800" cy="1371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14400" cy="647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 осінің перпендикулярлығынан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кезінде сызғыштың көмегімен люфт бойынша тексеру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731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Діңгекпен қосылыс саусағына сай баутесік саңылауын жасау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бөлшектеу кезінде штангенциркульмен тесік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Діңгекті бекіту жақтауы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элементтерінің дәнекерленген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 элементтерін жалғаудың дәнекерленген жіктеріндегі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669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66900" cy="1003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(Бұрылған)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13.Діңгектің көлік тіреуі, жоғарыдағы жұмысшының балконы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конструкцияның дәнекерленген ажыратылмайтын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Кергіштерді бекітудің дәнекерленген жіктеріндегі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20800" cy="1193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қарап-тексеру, УДБ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Топсалы қосылыстар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кіндіктемір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Жіктақтай орнында пайда болған жарық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12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Бөлшектегеннен кейін көзбен шолу, түсті дефектоскопия, </w:t>
            </w:r>
          </w:p>
          <w:p>
            <w:pPr>
              <w:spacing w:after="20"/>
              <w:ind w:left="20"/>
              <w:jc w:val="both"/>
            </w:pPr>
            <w:r>
              <w:rPr>
                <w:rFonts w:ascii="Times New Roman"/>
                <w:b w:val="false"/>
                <w:i w:val="false"/>
                <w:color w:val="000000"/>
                <w:sz w:val="20"/>
              </w:rPr>
              <w:t>
УДБ-бақылау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 үшін саңылау диаметрін ұлғайту (өндіру)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76400" cy="1143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Штангенциркульмен бөлшектеу кезінде ось үшін саңылау диаметрін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112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985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Кіндіктемір осіне сай саңылау жасау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Штангенциркульмен бөлшектеу кезінде ось үшін саңылау диаметрін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366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62000" cy="3556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Тартқышты әлсіретуге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Тартқышты әлсіретуге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бір бұранда үзілген кезде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Бұранданы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Кіндіктемірді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Кіндіктемірді ауыстыру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p>
      <w:pPr>
        <w:spacing w:after="0"/>
        <w:ind w:left="0"/>
        <w:jc w:val="left"/>
      </w:pPr>
      <w:r>
        <w:rPr>
          <w:rFonts w:ascii="Times New Roman"/>
          <w:b/>
          <w:i w:val="false"/>
          <w:color w:val="000000"/>
        </w:rPr>
        <w:t xml:space="preserve"> Сараптамаға жататын мұнай және газ ұңғымаларын бұрғылауға және жөндеуге арналған қондырғының техникалық құрылғыларының үлгі тізбесі және бақылау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тексеріс жүргізілетін торабы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бақыланатын тораптардағы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 және сәйкестігін көзбен шолып тексеру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Мұнара (мұнаралы, А-тәрізді діңгекті)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өлшегіш бақылау (әрі қарай - КӨБ), түзулікті бақылау (әрі қарай - ТБ), ультрадыбыстық қалыңдығын өлшеу (әрі қарай -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тор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элементтері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ультрадыбыстық дефектоскопия (әрі қарай –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КӨБ,құйынды токтық бақылау (әрі қарай - ҚТБ),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тартқыштар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талрептер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жұмыс платформасы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магниттік дефектоскопия (әрі қарай - МД)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шығырдың айналма аунақшасы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қамыттар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МҰД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арқандары (қысқыштардың болуы, саны, тозуы)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элементтері (керу, сіргелеу)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кронблокқа арналған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жалғасы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тіректерінің шарлы тіректері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роторға арналған арқалық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фермалар, жақтаулар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лонжерондар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және туралау механизмі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элементтері (тартылу, кідіртпесомынның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Механизм, (мұнараны көтеру құрылғысы) МКМ (МКҚ)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 УДҚ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фиксаторлар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элементтері (керу)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жай-күйі (тозуға сертификаттың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Түсіру-көтеру механизмдерінің кешені (ТКМК)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жебе механизмі бар шамдарды қапсыру механизмі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центратор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элеватор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 (сақтандыру,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 балконы, (сақтандыру,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Көпірлердегі кран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баутесіктер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Ілгек блок (таль блогы)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тегердің қаптамасы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тегерлер осі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штроптардың аспасының ілмектері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ілмек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ашасының ілгішегі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штроп бекітпесінің баутесігі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МҰД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жалғасы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 аспасының штроптары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Кронблок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кронблок жақтауы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тегердің қаптамасы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тегерлер осі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Бұрғылау шығыры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жақтауы, негізге бекіту (керу)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тегерлер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таспалар (реттеуді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қалыптардың тозуы (тозудың біркелкілігі)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құлақшалары бар бұрандалар,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тежегішінің теңгерушісі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білігінің жартылай тұтқалары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тұтқасы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тізбектер, жұлдызшалар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Шина-пневматикалық муфталар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(жұлдызшалар, тізбектер)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Қосалқы шығырлар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жақтауы, негізге бекіту (керу)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үйкеліс муфтасы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тегер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қалыптарының тозуы (тозу біркелкілігі)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аунақшалар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Манифольд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тегеурін сызығы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УДҚ,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Бұрғылау сорғысы, гидравликалық қорап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пневмокомпенсатор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Қосиінді-бұлғақты механизм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Топсақ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топсақ корпусы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УДҚ, ҚТБ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УДҚ,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УДҚ, УДД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топсақ аспасы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УДД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Арқанды бекіту механизмі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негізге бекіту (керу)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жолақтары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(бекіткіш)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планка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ҚТБ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Ауа жинағыш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(сопақша)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 механикалық сынақтар (әрі қарай - МС)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УДҚ, гидравликалық сынақ (әрі қарай - ГС)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штуцерлер (дөңесше)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дефектоскопия (әрі қарай -КД), ГС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 (іске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Дайындаушы мен қауіпсіздік қағидаларда көзделген бұғаттау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сәйкестігі, іске қосылуы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Салмақ өлшеу жүйесі. Бар болуы,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жүйесінің салыстырып тексеру сертификаттары, дәлдігін белгілеу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 және сәйкестігі (жүргізілген жөндеулер туралы мәліметтер, метрмен үңгілеу, монтаждау-демонтаж, дефектоскопия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сараптамаға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 жаңғыртуға арналған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Техникалық диагностикалау жүргізу кезінде бұзбай бақылау әдістерінің қолданылуы мен санын топ басшысы анықтайды;</w:t>
            </w:r>
          </w:p>
          <w:p>
            <w:pPr>
              <w:spacing w:after="20"/>
              <w:ind w:left="20"/>
              <w:jc w:val="both"/>
            </w:pPr>
            <w:r>
              <w:rPr>
                <w:rFonts w:ascii="Times New Roman"/>
                <w:b w:val="false"/>
                <w:i w:val="false"/>
                <w:color w:val="000000"/>
                <w:sz w:val="20"/>
              </w:rPr>
              <w:t>
2 Мұнай және газ ұңғымаларын бұрғылауға және жөндеуге арналған қондырғыларды пайдаланатын ұйыммен келісім бойынша техникалық диагностикалауға жататын техникалық құрылғылардың тізбесі толықтырылуы мүмкін.</w:t>
            </w:r>
          </w:p>
          <w:p>
            <w:pPr>
              <w:spacing w:after="20"/>
              <w:ind w:left="20"/>
              <w:jc w:val="both"/>
            </w:pPr>
            <w:r>
              <w:rPr>
                <w:rFonts w:ascii="Times New Roman"/>
                <w:b w:val="false"/>
                <w:i w:val="false"/>
                <w:color w:val="000000"/>
                <w:sz w:val="20"/>
              </w:rPr>
              <w:t>
3 Мұнай және газ ұңғымаларын бұрғылауға және жөндеуге арналған қондырғы түрін ескеру қажет.</w:t>
            </w:r>
          </w:p>
          <w:p>
            <w:pPr>
              <w:spacing w:after="20"/>
              <w:ind w:left="20"/>
              <w:jc w:val="both"/>
            </w:pPr>
            <w:r>
              <w:rPr>
                <w:rFonts w:ascii="Times New Roman"/>
                <w:b w:val="false"/>
                <w:i w:val="false"/>
                <w:color w:val="000000"/>
                <w:sz w:val="20"/>
              </w:rPr>
              <w:t>
Қысқарған сөздер:</w:t>
            </w:r>
          </w:p>
          <w:p>
            <w:pPr>
              <w:spacing w:after="20"/>
              <w:ind w:left="20"/>
              <w:jc w:val="both"/>
            </w:pPr>
            <w:r>
              <w:rPr>
                <w:rFonts w:ascii="Times New Roman"/>
                <w:b w:val="false"/>
                <w:i w:val="false"/>
                <w:color w:val="000000"/>
                <w:sz w:val="20"/>
              </w:rPr>
              <w:t>
КӨБ - көзбен шолу және өлшеуіш бақылауы.</w:t>
            </w:r>
          </w:p>
          <w:p>
            <w:pPr>
              <w:spacing w:after="20"/>
              <w:ind w:left="20"/>
              <w:jc w:val="both"/>
            </w:pPr>
            <w:r>
              <w:rPr>
                <w:rFonts w:ascii="Times New Roman"/>
                <w:b w:val="false"/>
                <w:i w:val="false"/>
                <w:color w:val="000000"/>
                <w:sz w:val="20"/>
              </w:rPr>
              <w:t>
ҚТБ - құйын тоқ бақылау.</w:t>
            </w:r>
          </w:p>
          <w:p>
            <w:pPr>
              <w:spacing w:after="20"/>
              <w:ind w:left="20"/>
              <w:jc w:val="both"/>
            </w:pPr>
            <w:r>
              <w:rPr>
                <w:rFonts w:ascii="Times New Roman"/>
                <w:b w:val="false"/>
                <w:i w:val="false"/>
                <w:color w:val="000000"/>
                <w:sz w:val="20"/>
              </w:rPr>
              <w:t>
УДБ - ультрадыбыстық бақылау.</w:t>
            </w:r>
          </w:p>
          <w:p>
            <w:pPr>
              <w:spacing w:after="20"/>
              <w:ind w:left="20"/>
              <w:jc w:val="both"/>
            </w:pPr>
            <w:r>
              <w:rPr>
                <w:rFonts w:ascii="Times New Roman"/>
                <w:b w:val="false"/>
                <w:i w:val="false"/>
                <w:color w:val="000000"/>
                <w:sz w:val="20"/>
              </w:rPr>
              <w:t>
УДҚ - ультрадыбыстық қалыңдық өлшеу.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 магнитті дефектоскопия.</w:t>
            </w:r>
          </w:p>
          <w:p>
            <w:pPr>
              <w:spacing w:after="20"/>
              <w:ind w:left="20"/>
              <w:jc w:val="both"/>
            </w:pPr>
            <w:r>
              <w:rPr>
                <w:rFonts w:ascii="Times New Roman"/>
                <w:b w:val="false"/>
                <w:i w:val="false"/>
                <w:color w:val="000000"/>
                <w:sz w:val="20"/>
              </w:rPr>
              <w:t>
КД - капиллярлық дефектоскопия.</w:t>
            </w:r>
          </w:p>
          <w:p>
            <w:pPr>
              <w:spacing w:after="20"/>
              <w:ind w:left="20"/>
              <w:jc w:val="both"/>
            </w:pPr>
            <w:r>
              <w:rPr>
                <w:rFonts w:ascii="Times New Roman"/>
                <w:b w:val="false"/>
                <w:i w:val="false"/>
                <w:color w:val="000000"/>
                <w:sz w:val="20"/>
              </w:rPr>
              <w:t>
ТБ - түзусызықтықты бақылау.</w:t>
            </w:r>
          </w:p>
          <w:p>
            <w:pPr>
              <w:spacing w:after="20"/>
              <w:ind w:left="20"/>
              <w:jc w:val="both"/>
            </w:pPr>
            <w:r>
              <w:rPr>
                <w:rFonts w:ascii="Times New Roman"/>
                <w:b w:val="false"/>
                <w:i w:val="false"/>
                <w:color w:val="000000"/>
                <w:sz w:val="20"/>
              </w:rPr>
              <w:t>
МИ - механикалық сынақтар.</w:t>
            </w:r>
          </w:p>
          <w:p>
            <w:pPr>
              <w:spacing w:after="20"/>
              <w:ind w:left="20"/>
              <w:jc w:val="both"/>
            </w:pPr>
            <w:r>
              <w:rPr>
                <w:rFonts w:ascii="Times New Roman"/>
                <w:b w:val="false"/>
                <w:i w:val="false"/>
                <w:color w:val="000000"/>
                <w:sz w:val="20"/>
              </w:rPr>
              <w:t>
ГИ - гидравликалық сынақтар.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4-қосымша</w:t>
            </w:r>
          </w:p>
        </w:tc>
      </w:tr>
    </w:tbl>
    <w:bookmarkStart w:name="z165" w:id="157"/>
    <w:p>
      <w:pPr>
        <w:spacing w:after="0"/>
        <w:ind w:left="0"/>
        <w:jc w:val="left"/>
      </w:pPr>
      <w:r>
        <w:rPr>
          <w:rFonts w:ascii="Times New Roman"/>
          <w:b/>
          <w:i w:val="false"/>
          <w:color w:val="000000"/>
        </w:rPr>
        <w:t xml:space="preserve"> Мұнай және газ ұңғымаларын бұрғылауға және жөндеуге арналған діңгектер мен орнату негіздерінің негізгі элементтерінің металының химиялық құрамы мен механикалық қасиеттерін анықтау үшін сынама іріктеу</w:t>
      </w:r>
    </w:p>
    <w:bookmarkEnd w:id="157"/>
    <w:bookmarkStart w:name="z166" w:id="158"/>
    <w:p>
      <w:pPr>
        <w:spacing w:after="0"/>
        <w:ind w:left="0"/>
        <w:jc w:val="both"/>
      </w:pPr>
      <w:r>
        <w:rPr>
          <w:rFonts w:ascii="Times New Roman"/>
          <w:b w:val="false"/>
          <w:i w:val="false"/>
          <w:color w:val="000000"/>
          <w:sz w:val="28"/>
        </w:rPr>
        <w:t>
      1. Діңгектің немесе мұнай және газ ұңғымаларын бұрғылауға және жөндеуге арналған қондырғыларнегізінің негізгі элементтерінің конструкцияларынан металды химиялық талдау үшін бір сынамадан алады. Сынамаларды мынадай жағдайларда алады:</w:t>
      </w:r>
    </w:p>
    <w:bookmarkEnd w:id="158"/>
    <w:p>
      <w:pPr>
        <w:spacing w:after="0"/>
        <w:ind w:left="0"/>
        <w:jc w:val="both"/>
      </w:pPr>
      <w:r>
        <w:rPr>
          <w:rFonts w:ascii="Times New Roman"/>
          <w:b w:val="false"/>
          <w:i w:val="false"/>
          <w:color w:val="000000"/>
          <w:sz w:val="28"/>
        </w:rPr>
        <w:t>
      1) жоғарғы, төменгі белдеулерден және арқалықтардың тік қабырғаларының сығылған аймағынан тұтас қабырғалы конструкциялар үшін;</w:t>
      </w:r>
    </w:p>
    <w:p>
      <w:pPr>
        <w:spacing w:after="0"/>
        <w:ind w:left="0"/>
        <w:jc w:val="both"/>
      </w:pPr>
      <w:r>
        <w:rPr>
          <w:rFonts w:ascii="Times New Roman"/>
          <w:b w:val="false"/>
          <w:i w:val="false"/>
          <w:color w:val="000000"/>
          <w:sz w:val="28"/>
        </w:rPr>
        <w:t>
      2) фермалық құрылымдар үшін - ферманың жоғарғы, төменгі белдіктерінен, тірек жақтауларынан және екі орта жақтаулардан.</w:t>
      </w:r>
    </w:p>
    <w:bookmarkStart w:name="z167" w:id="159"/>
    <w:p>
      <w:pPr>
        <w:spacing w:after="0"/>
        <w:ind w:left="0"/>
        <w:jc w:val="both"/>
      </w:pPr>
      <w:r>
        <w:rPr>
          <w:rFonts w:ascii="Times New Roman"/>
          <w:b w:val="false"/>
          <w:i w:val="false"/>
          <w:color w:val="000000"/>
          <w:sz w:val="28"/>
        </w:rPr>
        <w:t>
      2. Егер бас фермада металл конструкцияларын жөндеу кезінде қойылған еңістер болса, олар үшін металға талдау жасалады (егер жөндеу кезінде пайдаланылған металға деректер болмаса):</w:t>
      </w:r>
    </w:p>
    <w:bookmarkEnd w:id="159"/>
    <w:p>
      <w:pPr>
        <w:spacing w:after="0"/>
        <w:ind w:left="0"/>
        <w:jc w:val="both"/>
      </w:pPr>
      <w:r>
        <w:rPr>
          <w:rFonts w:ascii="Times New Roman"/>
          <w:b w:val="false"/>
          <w:i w:val="false"/>
          <w:color w:val="000000"/>
          <w:sz w:val="28"/>
        </w:rPr>
        <w:t>
      арқалық-фермалық құрылымдар үшін - жоғарғы, төменгі белдеулерден және арқалықтардың тік қабырғасынан, ферманың жоғарғы, төменгі белдеулерінен.</w:t>
      </w:r>
    </w:p>
    <w:bookmarkStart w:name="z168" w:id="160"/>
    <w:p>
      <w:pPr>
        <w:spacing w:after="0"/>
        <w:ind w:left="0"/>
        <w:jc w:val="both"/>
      </w:pPr>
      <w:r>
        <w:rPr>
          <w:rFonts w:ascii="Times New Roman"/>
          <w:b w:val="false"/>
          <w:i w:val="false"/>
          <w:color w:val="000000"/>
          <w:sz w:val="28"/>
        </w:rPr>
        <w:t>
      3. Сынама кемінде 30 г болып белгіленеді. Сынама алу орнындағы элементтің беткі қабаты бояудан, тоттан, қабыршақтан, майдан және ылғалдан (металл жылтырына дейін) мұқият тазартылады.</w:t>
      </w:r>
    </w:p>
    <w:bookmarkEnd w:id="160"/>
    <w:bookmarkStart w:name="z169" w:id="161"/>
    <w:p>
      <w:pPr>
        <w:spacing w:after="0"/>
        <w:ind w:left="0"/>
        <w:jc w:val="both"/>
      </w:pPr>
      <w:r>
        <w:rPr>
          <w:rFonts w:ascii="Times New Roman"/>
          <w:b w:val="false"/>
          <w:i w:val="false"/>
          <w:color w:val="000000"/>
          <w:sz w:val="28"/>
        </w:rPr>
        <w:t>
      4. Талдау үшін жоңқа пневмоқашаумен элементтің жиегінен немесе саңылауды бұрғылау арқылы алуға болады.</w:t>
      </w:r>
    </w:p>
    <w:bookmarkEnd w:id="161"/>
    <w:p>
      <w:pPr>
        <w:spacing w:after="0"/>
        <w:ind w:left="0"/>
        <w:jc w:val="both"/>
      </w:pPr>
      <w:r>
        <w:rPr>
          <w:rFonts w:ascii="Times New Roman"/>
          <w:b w:val="false"/>
          <w:i w:val="false"/>
          <w:color w:val="000000"/>
          <w:sz w:val="28"/>
        </w:rPr>
        <w:t>
      Егер жоңқа қашаумен алынса, онда сынаманы алу орны жиектің бірқалыпты сызығын қамтамасыз ете отырып ажарлау машинасымен өңделеді.</w:t>
      </w:r>
    </w:p>
    <w:p>
      <w:pPr>
        <w:spacing w:after="0"/>
        <w:ind w:left="0"/>
        <w:jc w:val="both"/>
      </w:pPr>
      <w:r>
        <w:rPr>
          <w:rFonts w:ascii="Times New Roman"/>
          <w:b w:val="false"/>
          <w:i w:val="false"/>
          <w:color w:val="000000"/>
          <w:sz w:val="28"/>
        </w:rPr>
        <w:t>
      Жоңқа алу үшін бұрғылау металдың бүкіл қалыңдығына жасалады. Бұрғылаудан кейін саңылаулар балқытылып бекітілмейді. Қажет болған жағдайда дренажды қамтамасыз ету.</w:t>
      </w:r>
    </w:p>
    <w:bookmarkStart w:name="z170" w:id="162"/>
    <w:p>
      <w:pPr>
        <w:spacing w:after="0"/>
        <w:ind w:left="0"/>
        <w:jc w:val="both"/>
      </w:pPr>
      <w:r>
        <w:rPr>
          <w:rFonts w:ascii="Times New Roman"/>
          <w:b w:val="false"/>
          <w:i w:val="false"/>
          <w:color w:val="000000"/>
          <w:sz w:val="28"/>
        </w:rPr>
        <w:t>
      5. Сынама өзектерінің элементтерінде фасканың немесе дәнекерлеу жігінің ұшынан элементтің ең үлкен көлденең өлшемінен екі есе кем емес қашықтықта іріктеледі.</w:t>
      </w:r>
    </w:p>
    <w:bookmarkEnd w:id="162"/>
    <w:bookmarkStart w:name="z171" w:id="163"/>
    <w:p>
      <w:pPr>
        <w:spacing w:after="0"/>
        <w:ind w:left="0"/>
        <w:jc w:val="both"/>
      </w:pPr>
      <w:r>
        <w:rPr>
          <w:rFonts w:ascii="Times New Roman"/>
          <w:b w:val="false"/>
          <w:i w:val="false"/>
          <w:color w:val="000000"/>
          <w:sz w:val="28"/>
        </w:rPr>
        <w:t>
      6. Саңылаудың жиегінен негізгі элементтің жиегіне дейінгі қашықтық кемінде 15мм болып белгіленеді.</w:t>
      </w:r>
    </w:p>
    <w:bookmarkEnd w:id="163"/>
    <w:bookmarkStart w:name="z172" w:id="164"/>
    <w:p>
      <w:pPr>
        <w:spacing w:after="0"/>
        <w:ind w:left="0"/>
        <w:jc w:val="both"/>
      </w:pPr>
      <w:r>
        <w:rPr>
          <w:rFonts w:ascii="Times New Roman"/>
          <w:b w:val="false"/>
          <w:i w:val="false"/>
          <w:color w:val="000000"/>
          <w:sz w:val="28"/>
        </w:rPr>
        <w:t>
      7. Дәнекерленген фермалық және табақтық құрылымдар үшін бұрғылау диаметрі 8-10мм.</w:t>
      </w:r>
    </w:p>
    <w:bookmarkEnd w:id="164"/>
    <w:bookmarkStart w:name="z173" w:id="165"/>
    <w:p>
      <w:pPr>
        <w:spacing w:after="0"/>
        <w:ind w:left="0"/>
        <w:jc w:val="both"/>
      </w:pPr>
      <w:r>
        <w:rPr>
          <w:rFonts w:ascii="Times New Roman"/>
          <w:b w:val="false"/>
          <w:i w:val="false"/>
          <w:color w:val="000000"/>
          <w:sz w:val="28"/>
        </w:rPr>
        <w:t>
      8. Сынама буып-түйіледі және таңбаланады. Іріктелген сынамаларға сынама алынған негізгі элемент көрсетілген ведомость жасалады.</w:t>
      </w:r>
    </w:p>
    <w:bookmarkEnd w:id="165"/>
    <w:bookmarkStart w:name="z174" w:id="166"/>
    <w:p>
      <w:pPr>
        <w:spacing w:after="0"/>
        <w:ind w:left="0"/>
        <w:jc w:val="both"/>
      </w:pPr>
      <w:r>
        <w:rPr>
          <w:rFonts w:ascii="Times New Roman"/>
          <w:b w:val="false"/>
          <w:i w:val="false"/>
          <w:color w:val="000000"/>
          <w:sz w:val="28"/>
        </w:rPr>
        <w:t>
      9. Жоңқа алынғаннан кейін саңылаулар берік бітеледі.</w:t>
      </w:r>
    </w:p>
    <w:bookmarkEnd w:id="166"/>
    <w:bookmarkStart w:name="z175" w:id="167"/>
    <w:p>
      <w:pPr>
        <w:spacing w:after="0"/>
        <w:ind w:left="0"/>
        <w:jc w:val="both"/>
      </w:pPr>
      <w:r>
        <w:rPr>
          <w:rFonts w:ascii="Times New Roman"/>
          <w:b w:val="false"/>
          <w:i w:val="false"/>
          <w:color w:val="000000"/>
          <w:sz w:val="28"/>
        </w:rPr>
        <w:t>
      10. Металдың механикалық қасиеттерін айқындау мұнай және газ ұңғымаларын бұрғылауға және жөндеуге арналған қондырғы конструкцияларының паспорттарында болат маркасына сертификаттар болмаған жағдайда немесе металл конструкция паспортында көрсетілген сертификаттарға және болат маркасына қатысты сызба талаптарына сәйкес келмейді деп пайымдауға негіз бар.</w:t>
      </w:r>
    </w:p>
    <w:bookmarkEnd w:id="167"/>
    <w:bookmarkStart w:name="z176" w:id="168"/>
    <w:p>
      <w:pPr>
        <w:spacing w:after="0"/>
        <w:ind w:left="0"/>
        <w:jc w:val="both"/>
      </w:pPr>
      <w:r>
        <w:rPr>
          <w:rFonts w:ascii="Times New Roman"/>
          <w:b w:val="false"/>
          <w:i w:val="false"/>
          <w:color w:val="000000"/>
          <w:sz w:val="28"/>
        </w:rPr>
        <w:t>
      11. Үлгілерді сынау кезінде оң және теріс температурада болаттың аққыштық шегін, үзілуге уақытша кедергісін, салыстырмалы ұзаруын және соққы тұтқырлығын анықтайды.</w:t>
      </w:r>
    </w:p>
    <w:bookmarkEnd w:id="168"/>
    <w:bookmarkStart w:name="z177" w:id="169"/>
    <w:p>
      <w:pPr>
        <w:spacing w:after="0"/>
        <w:ind w:left="0"/>
        <w:jc w:val="both"/>
      </w:pPr>
      <w:r>
        <w:rPr>
          <w:rFonts w:ascii="Times New Roman"/>
          <w:b w:val="false"/>
          <w:i w:val="false"/>
          <w:color w:val="000000"/>
          <w:sz w:val="28"/>
        </w:rPr>
        <w:t>
      12. Механикалық қасиеттерін анықтау үшін металл үлгілері мұнара, негіз конструкциялардың металл конструкцияларының ең ауыр жүк көтергіш элементтерінен кесіліп, содан кейін үлгіні кесу орындарын элементтің бастапқы жұмыс жағдайына дейін қалпына келтіреді.</w:t>
      </w:r>
    </w:p>
    <w:bookmarkEnd w:id="169"/>
    <w:p>
      <w:pPr>
        <w:spacing w:after="0"/>
        <w:ind w:left="0"/>
        <w:jc w:val="both"/>
      </w:pPr>
      <w:r>
        <w:rPr>
          <w:rFonts w:ascii="Times New Roman"/>
          <w:b w:val="false"/>
          <w:i w:val="false"/>
          <w:color w:val="000000"/>
          <w:sz w:val="28"/>
        </w:rPr>
        <w:t>
      Эскизде көрсетілген сынамаларды іріктеу орындары дайындаушымен келісіледі. Эскиз тораптың паспортына қоса беріледі.</w:t>
      </w:r>
    </w:p>
    <w:bookmarkStart w:name="z178" w:id="170"/>
    <w:p>
      <w:pPr>
        <w:spacing w:after="0"/>
        <w:ind w:left="0"/>
        <w:jc w:val="both"/>
      </w:pPr>
      <w:r>
        <w:rPr>
          <w:rFonts w:ascii="Times New Roman"/>
          <w:b w:val="false"/>
          <w:i w:val="false"/>
          <w:color w:val="000000"/>
          <w:sz w:val="28"/>
        </w:rPr>
        <w:t>
      13. Іріктелген дайындамаларға керн немесе бояумен таңба салынады. Элементті, кесу орнын және таңбаны көрсете отырып, ведомость жасалады.</w:t>
      </w:r>
    </w:p>
    <w:bookmarkEnd w:id="170"/>
    <w:bookmarkStart w:name="z179" w:id="171"/>
    <w:p>
      <w:pPr>
        <w:spacing w:after="0"/>
        <w:ind w:left="0"/>
        <w:jc w:val="both"/>
      </w:pPr>
      <w:r>
        <w:rPr>
          <w:rFonts w:ascii="Times New Roman"/>
          <w:b w:val="false"/>
          <w:i w:val="false"/>
          <w:color w:val="000000"/>
          <w:sz w:val="28"/>
        </w:rPr>
        <w:t>
      14. Элементтің ең аз күш әсер ету учаскелерінде сынама алуды жүргізіледі.Табақ конструкцияларынан үлгілерге арналған дайындамаларды кесу кезінде илектеу бағытын ескеру қажет.</w:t>
      </w:r>
    </w:p>
    <w:bookmarkEnd w:id="171"/>
    <w:p>
      <w:pPr>
        <w:spacing w:after="0"/>
        <w:ind w:left="0"/>
        <w:jc w:val="both"/>
      </w:pPr>
      <w:r>
        <w:rPr>
          <w:rFonts w:ascii="Times New Roman"/>
          <w:b w:val="false"/>
          <w:i w:val="false"/>
          <w:color w:val="000000"/>
          <w:sz w:val="28"/>
        </w:rPr>
        <w:t>
      Сынамаларды алу орындары ең жақын ішкі қаттылық қабырғасынан, элементтің шетінен немесе дәнекерлеу жігінен 70мм-ден кем болмайтын шегініспен белгіленеді.</w:t>
      </w:r>
    </w:p>
    <w:bookmarkStart w:name="z180" w:id="172"/>
    <w:p>
      <w:pPr>
        <w:spacing w:after="0"/>
        <w:ind w:left="0"/>
        <w:jc w:val="both"/>
      </w:pPr>
      <w:r>
        <w:rPr>
          <w:rFonts w:ascii="Times New Roman"/>
          <w:b w:val="false"/>
          <w:i w:val="false"/>
          <w:color w:val="000000"/>
          <w:sz w:val="28"/>
        </w:rPr>
        <w:t>
      15. Кестеде металды химиялық талдау нәтижелерін ұсыну нысаны көрсетілген.</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p>
      <w:pPr>
        <w:spacing w:after="0"/>
        <w:ind w:left="0"/>
        <w:jc w:val="left"/>
      </w:pPr>
      <w:r>
        <w:rPr>
          <w:rFonts w:ascii="Times New Roman"/>
          <w:b/>
          <w:i w:val="false"/>
          <w:color w:val="000000"/>
        </w:rPr>
        <w:t xml:space="preserve"> Металды химиялық талдау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орындары көрсетілген сурет*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нәтижелері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маркасы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______________________________________________________________________</w:t>
            </w:r>
          </w:p>
          <w:p>
            <w:pPr>
              <w:spacing w:after="20"/>
              <w:ind w:left="20"/>
              <w:jc w:val="both"/>
            </w:pPr>
            <w:r>
              <w:rPr>
                <w:rFonts w:ascii="Times New Roman"/>
                <w:b w:val="false"/>
                <w:i w:val="false"/>
                <w:color w:val="000000"/>
                <w:sz w:val="20"/>
              </w:rPr>
              <w:t xml:space="preserve">
______________________________зертханасында химиялық талдау жүргізілді </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"_____"______________200_ж. </w:t>
            </w:r>
          </w:p>
          <w:p>
            <w:pPr>
              <w:spacing w:after="20"/>
              <w:ind w:left="20"/>
              <w:jc w:val="both"/>
            </w:pPr>
            <w:r>
              <w:rPr>
                <w:rFonts w:ascii="Times New Roman"/>
                <w:b w:val="false"/>
                <w:i w:val="false"/>
                <w:color w:val="000000"/>
                <w:sz w:val="20"/>
              </w:rPr>
              <w:t xml:space="preserve">
Лаборант________________________________________ Т.А.Ә. (болған жағдайда) </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
Зертхана басшысы________________________________ Т.А.Ә. (болған жағдайда)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мұнай 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Нысан</w:t>
      </w:r>
    </w:p>
    <w:bookmarkStart w:name="z182" w:id="173"/>
    <w:p>
      <w:pPr>
        <w:spacing w:after="0"/>
        <w:ind w:left="0"/>
        <w:jc w:val="left"/>
      </w:pPr>
      <w:r>
        <w:rPr>
          <w:rFonts w:ascii="Times New Roman"/>
          <w:b/>
          <w:i w:val="false"/>
          <w:color w:val="000000"/>
        </w:rPr>
        <w:t xml:space="preserve"> Мұнай және газ ұңғымаларын бұрғылауға және жөндеуге арналған қондырғының техникалық диагностикалау  ХАТТАМАСЫ</w:t>
      </w:r>
    </w:p>
    <w:bookmarkEnd w:id="173"/>
    <w:p>
      <w:pPr>
        <w:spacing w:after="0"/>
        <w:ind w:left="0"/>
        <w:jc w:val="both"/>
      </w:pPr>
      <w:r>
        <w:rPr>
          <w:rFonts w:ascii="Times New Roman"/>
          <w:b w:val="false"/>
          <w:i w:val="false"/>
          <w:color w:val="000000"/>
          <w:sz w:val="28"/>
        </w:rPr>
        <w:t>
      үлгісі______ зауыт.№ ______ мүк. № 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 "___" _____________ </w:t>
            </w:r>
          </w:p>
        </w:tc>
      </w:tr>
    </w:tbl>
    <w:p>
      <w:pPr>
        <w:spacing w:after="0"/>
        <w:ind w:left="0"/>
        <w:jc w:val="both"/>
      </w:pPr>
      <w:r>
        <w:rPr>
          <w:rFonts w:ascii="Times New Roman"/>
          <w:b w:val="false"/>
          <w:i w:val="false"/>
          <w:color w:val="000000"/>
          <w:sz w:val="28"/>
        </w:rPr>
        <w:t xml:space="preserve">
      Комиссия құрамы: </w:t>
      </w:r>
    </w:p>
    <w:p>
      <w:pPr>
        <w:spacing w:after="0"/>
        <w:ind w:left="0"/>
        <w:jc w:val="both"/>
      </w:pPr>
      <w:r>
        <w:rPr>
          <w:rFonts w:ascii="Times New Roman"/>
          <w:b w:val="false"/>
          <w:i w:val="false"/>
          <w:color w:val="000000"/>
          <w:sz w:val="28"/>
        </w:rPr>
        <w:t xml:space="preserve">
      Төрағасы_____________________________________ </w:t>
      </w:r>
    </w:p>
    <w:p>
      <w:pPr>
        <w:spacing w:after="0"/>
        <w:ind w:left="0"/>
        <w:jc w:val="both"/>
      </w:pPr>
      <w:r>
        <w:rPr>
          <w:rFonts w:ascii="Times New Roman"/>
          <w:b w:val="false"/>
          <w:i w:val="false"/>
          <w:color w:val="000000"/>
          <w:sz w:val="28"/>
        </w:rPr>
        <w:t xml:space="preserve">
      (лауазымы, Т.А.Ә.(болған жағдайда), өкілеттілігі) </w:t>
      </w:r>
    </w:p>
    <w:p>
      <w:pPr>
        <w:spacing w:after="0"/>
        <w:ind w:left="0"/>
        <w:jc w:val="both"/>
      </w:pPr>
      <w:r>
        <w:rPr>
          <w:rFonts w:ascii="Times New Roman"/>
          <w:b w:val="false"/>
          <w:i w:val="false"/>
          <w:color w:val="000000"/>
          <w:sz w:val="28"/>
        </w:rPr>
        <w:t xml:space="preserve">
      Мүшелері:________________________________________ </w:t>
      </w:r>
    </w:p>
    <w:p>
      <w:pPr>
        <w:spacing w:after="0"/>
        <w:ind w:left="0"/>
        <w:jc w:val="both"/>
      </w:pPr>
      <w:r>
        <w:rPr>
          <w:rFonts w:ascii="Times New Roman"/>
          <w:b w:val="false"/>
          <w:i w:val="false"/>
          <w:color w:val="000000"/>
          <w:sz w:val="28"/>
        </w:rPr>
        <w:t xml:space="preserve">
      (лауазымы, Т.А.Ә.(болған жағдайда), мамандығы) </w:t>
      </w:r>
    </w:p>
    <w:p>
      <w:pPr>
        <w:spacing w:after="0"/>
        <w:ind w:left="0"/>
        <w:jc w:val="both"/>
      </w:pPr>
      <w:r>
        <w:rPr>
          <w:rFonts w:ascii="Times New Roman"/>
          <w:b w:val="false"/>
          <w:i w:val="false"/>
          <w:color w:val="000000"/>
          <w:sz w:val="28"/>
        </w:rPr>
        <w:t xml:space="preserve">
      _______________________________________________________________тиесілі </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қондырғыны пайдалананатын ұйым)</w:t>
      </w:r>
    </w:p>
    <w:p>
      <w:pPr>
        <w:spacing w:after="0"/>
        <w:ind w:left="0"/>
        <w:jc w:val="both"/>
      </w:pPr>
      <w:r>
        <w:rPr>
          <w:rFonts w:ascii="Times New Roman"/>
          <w:b w:val="false"/>
          <w:i w:val="false"/>
          <w:color w:val="000000"/>
          <w:sz w:val="28"/>
        </w:rPr>
        <w:t xml:space="preserve">
      ___ жылы ____________________ дайындаған, пайдалануға ___ жыл енгізілген ________________ зауыт. № _______________ , регистр. № _________________ </w:t>
      </w:r>
    </w:p>
    <w:p>
      <w:pPr>
        <w:spacing w:after="0"/>
        <w:ind w:left="0"/>
        <w:jc w:val="both"/>
      </w:pPr>
      <w:r>
        <w:rPr>
          <w:rFonts w:ascii="Times New Roman"/>
          <w:b w:val="false"/>
          <w:i w:val="false"/>
          <w:color w:val="000000"/>
          <w:sz w:val="28"/>
        </w:rPr>
        <w:t xml:space="preserve">
      бұрғылау қондырғысының (оның торабының), моделінің техникалық жай-күйіне тексеріс жүргізілді. </w:t>
      </w:r>
    </w:p>
    <w:p>
      <w:pPr>
        <w:spacing w:after="0"/>
        <w:ind w:left="0"/>
        <w:jc w:val="both"/>
      </w:pPr>
      <w:r>
        <w:rPr>
          <w:rFonts w:ascii="Times New Roman"/>
          <w:b w:val="false"/>
          <w:i w:val="false"/>
          <w:color w:val="000000"/>
          <w:sz w:val="28"/>
        </w:rPr>
        <w:t xml:space="preserve">
      1. Бұрғылау қондырғысы туралы деректер (паспорт және құжаттамадан)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(жұмыс режимінің тобы)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(жүргізілетін жөндеулер және негізгі тораптарды ауыстыру)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(негізгі техникалық деректер)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(пайдаланушы персоналдың ескертпелері)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(металл туралы деректер)</w:t>
      </w:r>
    </w:p>
    <w:p>
      <w:pPr>
        <w:spacing w:after="0"/>
        <w:ind w:left="0"/>
        <w:jc w:val="both"/>
      </w:pPr>
      <w:r>
        <w:rPr>
          <w:rFonts w:ascii="Times New Roman"/>
          <w:b w:val="false"/>
          <w:i w:val="false"/>
          <w:color w:val="000000"/>
          <w:sz w:val="28"/>
        </w:rPr>
        <w:t xml:space="preserve">
      2. Металл конструкцияларының техникалық диагностикалау нәтижелері </w:t>
      </w:r>
    </w:p>
    <w:p>
      <w:pPr>
        <w:spacing w:after="0"/>
        <w:ind w:left="0"/>
        <w:jc w:val="both"/>
      </w:pPr>
      <w:r>
        <w:rPr>
          <w:rFonts w:ascii="Times New Roman"/>
          <w:b w:val="false"/>
          <w:i w:val="false"/>
          <w:color w:val="000000"/>
          <w:sz w:val="28"/>
        </w:rPr>
        <w:t>
      Бұзбай бақылау әдісі __________________________________________________ (акустикалық-эмиссиялық, ультрадыбыстық, капиллярлық.)</w:t>
      </w:r>
    </w:p>
    <w:p>
      <w:pPr>
        <w:spacing w:after="0"/>
        <w:ind w:left="0"/>
        <w:jc w:val="both"/>
      </w:pPr>
      <w:r>
        <w:rPr>
          <w:rFonts w:ascii="Times New Roman"/>
          <w:b w:val="false"/>
          <w:i w:val="false"/>
          <w:color w:val="000000"/>
          <w:sz w:val="28"/>
        </w:rPr>
        <w:t xml:space="preserve">
      Бұзбай бақылау әдісімен диагностикаланатын элементтер мен тораптар _______ </w:t>
      </w:r>
    </w:p>
    <w:p>
      <w:pPr>
        <w:spacing w:after="0"/>
        <w:ind w:left="0"/>
        <w:jc w:val="both"/>
      </w:pPr>
      <w:r>
        <w:rPr>
          <w:rFonts w:ascii="Times New Roman"/>
          <w:b w:val="false"/>
          <w:i w:val="false"/>
          <w:color w:val="000000"/>
          <w:sz w:val="28"/>
        </w:rPr>
        <w:t xml:space="preserve">
      Шасси жақтауы______________________________________________________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Тірек тораптары (оның ішінде гидродомкраттық тіректер)___________________ </w:t>
      </w:r>
    </w:p>
    <w:p>
      <w:pPr>
        <w:spacing w:after="0"/>
        <w:ind w:left="0"/>
        <w:jc w:val="both"/>
      </w:pPr>
      <w:r>
        <w:rPr>
          <w:rFonts w:ascii="Times New Roman"/>
          <w:b w:val="false"/>
          <w:i w:val="false"/>
          <w:color w:val="000000"/>
          <w:sz w:val="28"/>
        </w:rPr>
        <w:t xml:space="preserve">
      (жарықтар, деформациялар, майысулар.) </w:t>
      </w:r>
    </w:p>
    <w:p>
      <w:pPr>
        <w:spacing w:after="0"/>
        <w:ind w:left="0"/>
        <w:jc w:val="both"/>
      </w:pPr>
      <w:r>
        <w:rPr>
          <w:rFonts w:ascii="Times New Roman"/>
          <w:b w:val="false"/>
          <w:i w:val="false"/>
          <w:color w:val="000000"/>
          <w:sz w:val="28"/>
        </w:rPr>
        <w:t xml:space="preserve">
      Мұнараның (діңгектің) тірек жақтауы ________________________________ </w:t>
      </w:r>
    </w:p>
    <w:p>
      <w:pPr>
        <w:spacing w:after="0"/>
        <w:ind w:left="0"/>
        <w:jc w:val="both"/>
      </w:pPr>
      <w:r>
        <w:rPr>
          <w:rFonts w:ascii="Times New Roman"/>
          <w:b w:val="false"/>
          <w:i w:val="false"/>
          <w:color w:val="000000"/>
          <w:sz w:val="28"/>
        </w:rPr>
        <w:t>
      (жарықтар, деформациялар, майысулар.)</w:t>
      </w:r>
    </w:p>
    <w:p>
      <w:pPr>
        <w:spacing w:after="0"/>
        <w:ind w:left="0"/>
        <w:jc w:val="both"/>
      </w:pPr>
      <w:r>
        <w:rPr>
          <w:rFonts w:ascii="Times New Roman"/>
          <w:b w:val="false"/>
          <w:i w:val="false"/>
          <w:color w:val="000000"/>
          <w:sz w:val="28"/>
        </w:rPr>
        <w:t xml:space="preserve">
      Мұнара(діңгек)_______________________________________________________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Жоғарғы жұмысшының балконы 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Құбырлар мен қарнақтарды орнатуға арналған жабдық_____________________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Кронблок __________________________________________________________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Діңгектіңсүйеу тіреуіші______________________________________________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Топсалы қосылыстар __________________________________________________ </w:t>
      </w:r>
    </w:p>
    <w:p>
      <w:pPr>
        <w:spacing w:after="0"/>
        <w:ind w:left="0"/>
        <w:jc w:val="both"/>
      </w:pPr>
      <w:r>
        <w:rPr>
          <w:rFonts w:ascii="Times New Roman"/>
          <w:b w:val="false"/>
          <w:i w:val="false"/>
          <w:color w:val="000000"/>
          <w:sz w:val="28"/>
        </w:rPr>
        <w:t>
      (жарықтар, деформациялар, бұзылулар.)</w:t>
      </w:r>
    </w:p>
    <w:p>
      <w:pPr>
        <w:spacing w:after="0"/>
        <w:ind w:left="0"/>
        <w:jc w:val="both"/>
      </w:pPr>
      <w:r>
        <w:rPr>
          <w:rFonts w:ascii="Times New Roman"/>
          <w:b w:val="false"/>
          <w:i w:val="false"/>
          <w:color w:val="000000"/>
          <w:sz w:val="28"/>
        </w:rPr>
        <w:t xml:space="preserve">
      Бұрандалы қосылыстар _______________________________________________ </w:t>
      </w:r>
    </w:p>
    <w:p>
      <w:pPr>
        <w:spacing w:after="0"/>
        <w:ind w:left="0"/>
        <w:jc w:val="both"/>
      </w:pPr>
      <w:r>
        <w:rPr>
          <w:rFonts w:ascii="Times New Roman"/>
          <w:b w:val="false"/>
          <w:i w:val="false"/>
          <w:color w:val="000000"/>
          <w:sz w:val="28"/>
        </w:rPr>
        <w:t>
      (жарықтар, тартудың әлсіреуі)</w:t>
      </w:r>
    </w:p>
    <w:p>
      <w:pPr>
        <w:spacing w:after="0"/>
        <w:ind w:left="0"/>
        <w:jc w:val="both"/>
      </w:pPr>
      <w:r>
        <w:rPr>
          <w:rFonts w:ascii="Times New Roman"/>
          <w:b w:val="false"/>
          <w:i w:val="false"/>
          <w:color w:val="000000"/>
          <w:sz w:val="28"/>
        </w:rPr>
        <w:t>
      3. Мұнай және газ ұңғымаларын бұрғылау және жөндеу үшінқондырғысының бос жүрістегі жұмысы:</w:t>
      </w:r>
    </w:p>
    <w:p>
      <w:pPr>
        <w:spacing w:after="0"/>
        <w:ind w:left="0"/>
        <w:jc w:val="both"/>
      </w:pPr>
      <w:r>
        <w:rPr>
          <w:rFonts w:ascii="Times New Roman"/>
          <w:b w:val="false"/>
          <w:i w:val="false"/>
          <w:color w:val="000000"/>
          <w:sz w:val="28"/>
        </w:rPr>
        <w:t xml:space="preserve">
      Қозғалыс механизмдері______________________________________________ </w:t>
      </w:r>
    </w:p>
    <w:p>
      <w:pPr>
        <w:spacing w:after="0"/>
        <w:ind w:left="0"/>
        <w:jc w:val="both"/>
      </w:pPr>
      <w:r>
        <w:rPr>
          <w:rFonts w:ascii="Times New Roman"/>
          <w:b w:val="false"/>
          <w:i w:val="false"/>
          <w:color w:val="000000"/>
          <w:sz w:val="28"/>
        </w:rPr>
        <w:t xml:space="preserve">
      Негізгі шығыр_______________________________________________________ </w:t>
      </w:r>
    </w:p>
    <w:p>
      <w:pPr>
        <w:spacing w:after="0"/>
        <w:ind w:left="0"/>
        <w:jc w:val="both"/>
      </w:pPr>
      <w:r>
        <w:rPr>
          <w:rFonts w:ascii="Times New Roman"/>
          <w:b w:val="false"/>
          <w:i w:val="false"/>
          <w:color w:val="000000"/>
          <w:sz w:val="28"/>
        </w:rPr>
        <w:t xml:space="preserve">
      Тарталь шығыры ___________________________________________________ </w:t>
      </w:r>
    </w:p>
    <w:p>
      <w:pPr>
        <w:spacing w:after="0"/>
        <w:ind w:left="0"/>
        <w:jc w:val="both"/>
      </w:pPr>
      <w:r>
        <w:rPr>
          <w:rFonts w:ascii="Times New Roman"/>
          <w:b w:val="false"/>
          <w:i w:val="false"/>
          <w:color w:val="000000"/>
          <w:sz w:val="28"/>
        </w:rPr>
        <w:t xml:space="preserve">
      Қосалқы шығыр____________________________________________________ </w:t>
      </w:r>
    </w:p>
    <w:p>
      <w:pPr>
        <w:spacing w:after="0"/>
        <w:ind w:left="0"/>
        <w:jc w:val="both"/>
      </w:pPr>
      <w:r>
        <w:rPr>
          <w:rFonts w:ascii="Times New Roman"/>
          <w:b w:val="false"/>
          <w:i w:val="false"/>
          <w:color w:val="000000"/>
          <w:sz w:val="28"/>
        </w:rPr>
        <w:t xml:space="preserve">
      Діңгекті көтеру механизмі____________________________________________ </w:t>
      </w:r>
    </w:p>
    <w:p>
      <w:pPr>
        <w:spacing w:after="0"/>
        <w:ind w:left="0"/>
        <w:jc w:val="both"/>
      </w:pPr>
      <w:r>
        <w:rPr>
          <w:rFonts w:ascii="Times New Roman"/>
          <w:b w:val="false"/>
          <w:i w:val="false"/>
          <w:color w:val="000000"/>
          <w:sz w:val="28"/>
        </w:rPr>
        <w:t xml:space="preserve">
      Діңгекті жылжыту механизмдері _______________________________________ Аутригерлер_____________________________________________________ </w:t>
      </w:r>
    </w:p>
    <w:p>
      <w:pPr>
        <w:spacing w:after="0"/>
        <w:ind w:left="0"/>
        <w:jc w:val="both"/>
      </w:pPr>
      <w:r>
        <w:rPr>
          <w:rFonts w:ascii="Times New Roman"/>
          <w:b w:val="false"/>
          <w:i w:val="false"/>
          <w:color w:val="000000"/>
          <w:sz w:val="28"/>
        </w:rPr>
        <w:t xml:space="preserve">
      Басқару тұтқалары мен педальдары _____________________________________ </w:t>
      </w:r>
    </w:p>
    <w:p>
      <w:pPr>
        <w:spacing w:after="0"/>
        <w:ind w:left="0"/>
        <w:jc w:val="both"/>
      </w:pPr>
      <w:r>
        <w:rPr>
          <w:rFonts w:ascii="Times New Roman"/>
          <w:b w:val="false"/>
          <w:i w:val="false"/>
          <w:color w:val="000000"/>
          <w:sz w:val="28"/>
        </w:rPr>
        <w:t xml:space="preserve">
      Бұрандалы қосылыстар (бекіткіштер)___________________________________ </w:t>
      </w:r>
    </w:p>
    <w:p>
      <w:pPr>
        <w:spacing w:after="0"/>
        <w:ind w:left="0"/>
        <w:jc w:val="both"/>
      </w:pPr>
      <w:r>
        <w:rPr>
          <w:rFonts w:ascii="Times New Roman"/>
          <w:b w:val="false"/>
          <w:i w:val="false"/>
          <w:color w:val="000000"/>
          <w:sz w:val="28"/>
        </w:rPr>
        <w:t xml:space="preserve">
      Жұмыс сұйықтығының (ауаның, майдың) ағу орындары ___________________ </w:t>
      </w:r>
    </w:p>
    <w:p>
      <w:pPr>
        <w:spacing w:after="0"/>
        <w:ind w:left="0"/>
        <w:jc w:val="both"/>
      </w:pPr>
      <w:r>
        <w:rPr>
          <w:rFonts w:ascii="Times New Roman"/>
          <w:b w:val="false"/>
          <w:i w:val="false"/>
          <w:color w:val="000000"/>
          <w:sz w:val="28"/>
        </w:rPr>
        <w:t xml:space="preserve">
      Басқа ескертпелер ___________________________________________________ </w:t>
      </w:r>
    </w:p>
    <w:p>
      <w:pPr>
        <w:spacing w:after="0"/>
        <w:ind w:left="0"/>
        <w:jc w:val="both"/>
      </w:pPr>
      <w:r>
        <w:rPr>
          <w:rFonts w:ascii="Times New Roman"/>
          <w:b w:val="false"/>
          <w:i w:val="false"/>
          <w:color w:val="000000"/>
          <w:sz w:val="28"/>
        </w:rPr>
        <w:t>
      4. Механизмдерге, агрегаттарға және аспалы жабдыққа тексеріс жүргізу нәтижелері:</w:t>
      </w:r>
    </w:p>
    <w:p>
      <w:pPr>
        <w:spacing w:after="0"/>
        <w:ind w:left="0"/>
        <w:jc w:val="both"/>
      </w:pPr>
      <w:r>
        <w:rPr>
          <w:rFonts w:ascii="Times New Roman"/>
          <w:b w:val="false"/>
          <w:i w:val="false"/>
          <w:color w:val="000000"/>
          <w:sz w:val="28"/>
        </w:rPr>
        <w:t xml:space="preserve">
      1) Мұнай және газ ұңғымаларын бұрғылау және жөндеу қондырғысының механизмдері </w:t>
      </w:r>
    </w:p>
    <w:p>
      <w:pPr>
        <w:spacing w:after="0"/>
        <w:ind w:left="0"/>
        <w:jc w:val="both"/>
      </w:pPr>
      <w:r>
        <w:rPr>
          <w:rFonts w:ascii="Times New Roman"/>
          <w:b w:val="false"/>
          <w:i w:val="false"/>
          <w:color w:val="000000"/>
          <w:sz w:val="28"/>
        </w:rPr>
        <w:t xml:space="preserve">
      Негізгі шығыр _______________________________________________________ </w:t>
      </w:r>
    </w:p>
    <w:p>
      <w:pPr>
        <w:spacing w:after="0"/>
        <w:ind w:left="0"/>
        <w:jc w:val="both"/>
      </w:pPr>
      <w:r>
        <w:rPr>
          <w:rFonts w:ascii="Times New Roman"/>
          <w:b w:val="false"/>
          <w:i w:val="false"/>
          <w:color w:val="000000"/>
          <w:sz w:val="28"/>
        </w:rPr>
        <w:t xml:space="preserve">
      Тарталь шығыры ____________________________________________________ </w:t>
      </w:r>
    </w:p>
    <w:p>
      <w:pPr>
        <w:spacing w:after="0"/>
        <w:ind w:left="0"/>
        <w:jc w:val="both"/>
      </w:pPr>
      <w:r>
        <w:rPr>
          <w:rFonts w:ascii="Times New Roman"/>
          <w:b w:val="false"/>
          <w:i w:val="false"/>
          <w:color w:val="000000"/>
          <w:sz w:val="28"/>
        </w:rPr>
        <w:t xml:space="preserve">
      Қосалқы шығыр _____________________________________________________ </w:t>
      </w:r>
    </w:p>
    <w:p>
      <w:pPr>
        <w:spacing w:after="0"/>
        <w:ind w:left="0"/>
        <w:jc w:val="both"/>
      </w:pPr>
      <w:r>
        <w:rPr>
          <w:rFonts w:ascii="Times New Roman"/>
          <w:b w:val="false"/>
          <w:i w:val="false"/>
          <w:color w:val="000000"/>
          <w:sz w:val="28"/>
        </w:rPr>
        <w:t xml:space="preserve">
      Негізгі шығыр арқаны________________________________________________ </w:t>
      </w:r>
    </w:p>
    <w:p>
      <w:pPr>
        <w:spacing w:after="0"/>
        <w:ind w:left="0"/>
        <w:jc w:val="both"/>
      </w:pPr>
      <w:r>
        <w:rPr>
          <w:rFonts w:ascii="Times New Roman"/>
          <w:b w:val="false"/>
          <w:i w:val="false"/>
          <w:color w:val="000000"/>
          <w:sz w:val="28"/>
        </w:rPr>
        <w:t xml:space="preserve">
      Тарталь шығырының арқаны ________________________________________ </w:t>
      </w:r>
    </w:p>
    <w:p>
      <w:pPr>
        <w:spacing w:after="0"/>
        <w:ind w:left="0"/>
        <w:jc w:val="both"/>
      </w:pPr>
      <w:r>
        <w:rPr>
          <w:rFonts w:ascii="Times New Roman"/>
          <w:b w:val="false"/>
          <w:i w:val="false"/>
          <w:color w:val="000000"/>
          <w:sz w:val="28"/>
        </w:rPr>
        <w:t xml:space="preserve">
      Қосалқы шығыр арқаны ______________________________________________ </w:t>
      </w:r>
    </w:p>
    <w:p>
      <w:pPr>
        <w:spacing w:after="0"/>
        <w:ind w:left="0"/>
        <w:jc w:val="both"/>
      </w:pPr>
      <w:r>
        <w:rPr>
          <w:rFonts w:ascii="Times New Roman"/>
          <w:b w:val="false"/>
          <w:i w:val="false"/>
          <w:color w:val="000000"/>
          <w:sz w:val="28"/>
        </w:rPr>
        <w:t xml:space="preserve">
      Өзге арқандар мен тартқыштар_________________________________________ </w:t>
      </w:r>
    </w:p>
    <w:p>
      <w:pPr>
        <w:spacing w:after="0"/>
        <w:ind w:left="0"/>
        <w:jc w:val="both"/>
      </w:pPr>
      <w:r>
        <w:rPr>
          <w:rFonts w:ascii="Times New Roman"/>
          <w:b w:val="false"/>
          <w:i w:val="false"/>
          <w:color w:val="000000"/>
          <w:sz w:val="28"/>
        </w:rPr>
        <w:t xml:space="preserve">
      Таль жүйесі (кронблок, таль блогы, ілмек блогы)_________________________ </w:t>
      </w:r>
    </w:p>
    <w:p>
      <w:pPr>
        <w:spacing w:after="0"/>
        <w:ind w:left="0"/>
        <w:jc w:val="both"/>
      </w:pPr>
      <w:r>
        <w:rPr>
          <w:rFonts w:ascii="Times New Roman"/>
          <w:b w:val="false"/>
          <w:i w:val="false"/>
          <w:color w:val="000000"/>
          <w:sz w:val="28"/>
        </w:rPr>
        <w:t xml:space="preserve">
      Ілгектер_____________________________________________________________ </w:t>
      </w:r>
    </w:p>
    <w:p>
      <w:pPr>
        <w:spacing w:after="0"/>
        <w:ind w:left="0"/>
        <w:jc w:val="both"/>
      </w:pPr>
      <w:r>
        <w:rPr>
          <w:rFonts w:ascii="Times New Roman"/>
          <w:b w:val="false"/>
          <w:i w:val="false"/>
          <w:color w:val="000000"/>
          <w:sz w:val="28"/>
        </w:rPr>
        <w:t xml:space="preserve">
      Діңгекті көтеру механизмдері _________________________________________ </w:t>
      </w:r>
    </w:p>
    <w:p>
      <w:pPr>
        <w:spacing w:after="0"/>
        <w:ind w:left="0"/>
        <w:jc w:val="both"/>
      </w:pPr>
      <w:r>
        <w:rPr>
          <w:rFonts w:ascii="Times New Roman"/>
          <w:b w:val="false"/>
          <w:i w:val="false"/>
          <w:color w:val="000000"/>
          <w:sz w:val="28"/>
        </w:rPr>
        <w:t xml:space="preserve">
      Діңгекті жылжыту механизмдері ______________________________________ </w:t>
      </w:r>
    </w:p>
    <w:p>
      <w:pPr>
        <w:spacing w:after="0"/>
        <w:ind w:left="0"/>
        <w:jc w:val="both"/>
      </w:pPr>
      <w:r>
        <w:rPr>
          <w:rFonts w:ascii="Times New Roman"/>
          <w:b w:val="false"/>
          <w:i w:val="false"/>
          <w:color w:val="000000"/>
          <w:sz w:val="28"/>
        </w:rPr>
        <w:t xml:space="preserve">
      Аутригерлер ______________________________________________________ </w:t>
      </w:r>
    </w:p>
    <w:p>
      <w:pPr>
        <w:spacing w:after="0"/>
        <w:ind w:left="0"/>
        <w:jc w:val="both"/>
      </w:pPr>
      <w:r>
        <w:rPr>
          <w:rFonts w:ascii="Times New Roman"/>
          <w:b w:val="false"/>
          <w:i w:val="false"/>
          <w:color w:val="000000"/>
          <w:sz w:val="28"/>
        </w:rPr>
        <w:t xml:space="preserve">
      Басқа механизмдер ___________________________________________________ </w:t>
      </w:r>
    </w:p>
    <w:p>
      <w:pPr>
        <w:spacing w:after="0"/>
        <w:ind w:left="0"/>
        <w:jc w:val="both"/>
      </w:pPr>
      <w:r>
        <w:rPr>
          <w:rFonts w:ascii="Times New Roman"/>
          <w:b w:val="false"/>
          <w:i w:val="false"/>
          <w:color w:val="000000"/>
          <w:sz w:val="28"/>
        </w:rPr>
        <w:t xml:space="preserve">
      2) Гидрожабдықтар </w:t>
      </w:r>
    </w:p>
    <w:p>
      <w:pPr>
        <w:spacing w:after="0"/>
        <w:ind w:left="0"/>
        <w:jc w:val="both"/>
      </w:pPr>
      <w:r>
        <w:rPr>
          <w:rFonts w:ascii="Times New Roman"/>
          <w:b w:val="false"/>
          <w:i w:val="false"/>
          <w:color w:val="000000"/>
          <w:sz w:val="28"/>
        </w:rPr>
        <w:t xml:space="preserve">
      Гидрожүйе ыдысы __________________________________________________ </w:t>
      </w:r>
    </w:p>
    <w:p>
      <w:pPr>
        <w:spacing w:after="0"/>
        <w:ind w:left="0"/>
        <w:jc w:val="both"/>
      </w:pPr>
      <w:r>
        <w:rPr>
          <w:rFonts w:ascii="Times New Roman"/>
          <w:b w:val="false"/>
          <w:i w:val="false"/>
          <w:color w:val="000000"/>
          <w:sz w:val="28"/>
        </w:rPr>
        <w:t xml:space="preserve">
      Гидросорғылар ___________________________________________________ </w:t>
      </w:r>
    </w:p>
    <w:p>
      <w:pPr>
        <w:spacing w:after="0"/>
        <w:ind w:left="0"/>
        <w:jc w:val="both"/>
      </w:pPr>
      <w:r>
        <w:rPr>
          <w:rFonts w:ascii="Times New Roman"/>
          <w:b w:val="false"/>
          <w:i w:val="false"/>
          <w:color w:val="000000"/>
          <w:sz w:val="28"/>
        </w:rPr>
        <w:t xml:space="preserve">
      Гидромоторлар_______________________________________________________ </w:t>
      </w:r>
    </w:p>
    <w:p>
      <w:pPr>
        <w:spacing w:after="0"/>
        <w:ind w:left="0"/>
        <w:jc w:val="both"/>
      </w:pPr>
      <w:r>
        <w:rPr>
          <w:rFonts w:ascii="Times New Roman"/>
          <w:b w:val="false"/>
          <w:i w:val="false"/>
          <w:color w:val="000000"/>
          <w:sz w:val="28"/>
        </w:rPr>
        <w:t xml:space="preserve">
      Гидроцилиндрлер __________________________________________________ </w:t>
      </w:r>
    </w:p>
    <w:p>
      <w:pPr>
        <w:spacing w:after="0"/>
        <w:ind w:left="0"/>
        <w:jc w:val="both"/>
      </w:pPr>
      <w:r>
        <w:rPr>
          <w:rFonts w:ascii="Times New Roman"/>
          <w:b w:val="false"/>
          <w:i w:val="false"/>
          <w:color w:val="000000"/>
          <w:sz w:val="28"/>
        </w:rPr>
        <w:t xml:space="preserve">
      Гидротаратқыштар____________________________________________________ </w:t>
      </w:r>
    </w:p>
    <w:p>
      <w:pPr>
        <w:spacing w:after="0"/>
        <w:ind w:left="0"/>
        <w:jc w:val="both"/>
      </w:pPr>
      <w:r>
        <w:rPr>
          <w:rFonts w:ascii="Times New Roman"/>
          <w:b w:val="false"/>
          <w:i w:val="false"/>
          <w:color w:val="000000"/>
          <w:sz w:val="28"/>
        </w:rPr>
        <w:t xml:space="preserve">
      Гидроклапандар ____________________________________________________ </w:t>
      </w:r>
    </w:p>
    <w:p>
      <w:pPr>
        <w:spacing w:after="0"/>
        <w:ind w:left="0"/>
        <w:jc w:val="both"/>
      </w:pPr>
      <w:r>
        <w:rPr>
          <w:rFonts w:ascii="Times New Roman"/>
          <w:b w:val="false"/>
          <w:i w:val="false"/>
          <w:color w:val="000000"/>
          <w:sz w:val="28"/>
        </w:rPr>
        <w:t xml:space="preserve">
      Гидросызықтар_______________________________________________________ </w:t>
      </w:r>
    </w:p>
    <w:p>
      <w:pPr>
        <w:spacing w:after="0"/>
        <w:ind w:left="0"/>
        <w:jc w:val="both"/>
      </w:pPr>
      <w:r>
        <w:rPr>
          <w:rFonts w:ascii="Times New Roman"/>
          <w:b w:val="false"/>
          <w:i w:val="false"/>
          <w:color w:val="000000"/>
          <w:sz w:val="28"/>
        </w:rPr>
        <w:t xml:space="preserve">
      Гидромуфталар_______________________________________________________ </w:t>
      </w:r>
    </w:p>
    <w:p>
      <w:pPr>
        <w:spacing w:after="0"/>
        <w:ind w:left="0"/>
        <w:jc w:val="both"/>
      </w:pPr>
      <w:r>
        <w:rPr>
          <w:rFonts w:ascii="Times New Roman"/>
          <w:b w:val="false"/>
          <w:i w:val="false"/>
          <w:color w:val="000000"/>
          <w:sz w:val="28"/>
        </w:rPr>
        <w:t xml:space="preserve">
      Өзге де гидрожабдықтар______________________________________________ </w:t>
      </w:r>
    </w:p>
    <w:p>
      <w:pPr>
        <w:spacing w:after="0"/>
        <w:ind w:left="0"/>
        <w:jc w:val="both"/>
      </w:pPr>
      <w:r>
        <w:rPr>
          <w:rFonts w:ascii="Times New Roman"/>
          <w:b w:val="false"/>
          <w:i w:val="false"/>
          <w:color w:val="000000"/>
          <w:sz w:val="28"/>
        </w:rPr>
        <w:t xml:space="preserve">
      Ағу орындары ______________________________________________________ </w:t>
      </w:r>
    </w:p>
    <w:p>
      <w:pPr>
        <w:spacing w:after="0"/>
        <w:ind w:left="0"/>
        <w:jc w:val="both"/>
      </w:pPr>
      <w:r>
        <w:rPr>
          <w:rFonts w:ascii="Times New Roman"/>
          <w:b w:val="false"/>
          <w:i w:val="false"/>
          <w:color w:val="000000"/>
          <w:sz w:val="28"/>
        </w:rPr>
        <w:t xml:space="preserve">
      3) Пневможүйелер Компрессор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Ресивер______________________________________________________________ </w:t>
      </w:r>
    </w:p>
    <w:p>
      <w:pPr>
        <w:spacing w:after="0"/>
        <w:ind w:left="0"/>
        <w:jc w:val="both"/>
      </w:pPr>
      <w:r>
        <w:rPr>
          <w:rFonts w:ascii="Times New Roman"/>
          <w:b w:val="false"/>
          <w:i w:val="false"/>
          <w:color w:val="000000"/>
          <w:sz w:val="28"/>
        </w:rPr>
        <w:t xml:space="preserve">
      Пневмоклапандар ___________________________________________________ </w:t>
      </w:r>
    </w:p>
    <w:p>
      <w:pPr>
        <w:spacing w:after="0"/>
        <w:ind w:left="0"/>
        <w:jc w:val="both"/>
      </w:pPr>
      <w:r>
        <w:rPr>
          <w:rFonts w:ascii="Times New Roman"/>
          <w:b w:val="false"/>
          <w:i w:val="false"/>
          <w:color w:val="000000"/>
          <w:sz w:val="28"/>
        </w:rPr>
        <w:t xml:space="preserve">
      Пневмотаратқыштар _________________________________________________ </w:t>
      </w:r>
    </w:p>
    <w:p>
      <w:pPr>
        <w:spacing w:after="0"/>
        <w:ind w:left="0"/>
        <w:jc w:val="both"/>
      </w:pPr>
      <w:r>
        <w:rPr>
          <w:rFonts w:ascii="Times New Roman"/>
          <w:b w:val="false"/>
          <w:i w:val="false"/>
          <w:color w:val="000000"/>
          <w:sz w:val="28"/>
        </w:rPr>
        <w:t xml:space="preserve">
      Пневмомуфталар ____________________________________________________ </w:t>
      </w:r>
    </w:p>
    <w:p>
      <w:pPr>
        <w:spacing w:after="0"/>
        <w:ind w:left="0"/>
        <w:jc w:val="both"/>
      </w:pPr>
      <w:r>
        <w:rPr>
          <w:rFonts w:ascii="Times New Roman"/>
          <w:b w:val="false"/>
          <w:i w:val="false"/>
          <w:color w:val="000000"/>
          <w:sz w:val="28"/>
        </w:rPr>
        <w:t xml:space="preserve">
      Пневмосызықтар ____________________________________________________ </w:t>
      </w:r>
    </w:p>
    <w:p>
      <w:pPr>
        <w:spacing w:after="0"/>
        <w:ind w:left="0"/>
        <w:jc w:val="both"/>
      </w:pPr>
      <w:r>
        <w:rPr>
          <w:rFonts w:ascii="Times New Roman"/>
          <w:b w:val="false"/>
          <w:i w:val="false"/>
          <w:color w:val="000000"/>
          <w:sz w:val="28"/>
        </w:rPr>
        <w:t xml:space="preserve">
      Өзге де </w:t>
      </w:r>
    </w:p>
    <w:p>
      <w:pPr>
        <w:spacing w:after="0"/>
        <w:ind w:left="0"/>
        <w:jc w:val="both"/>
      </w:pPr>
      <w:r>
        <w:rPr>
          <w:rFonts w:ascii="Times New Roman"/>
          <w:b w:val="false"/>
          <w:i w:val="false"/>
          <w:color w:val="000000"/>
          <w:sz w:val="28"/>
        </w:rPr>
        <w:t xml:space="preserve">
      пневможабдықтар __________________________________________ </w:t>
      </w:r>
    </w:p>
    <w:p>
      <w:pPr>
        <w:spacing w:after="0"/>
        <w:ind w:left="0"/>
        <w:jc w:val="both"/>
      </w:pPr>
      <w:r>
        <w:rPr>
          <w:rFonts w:ascii="Times New Roman"/>
          <w:b w:val="false"/>
          <w:i w:val="false"/>
          <w:color w:val="000000"/>
          <w:sz w:val="28"/>
        </w:rPr>
        <w:t xml:space="preserve">
      Ағу орындары _______________________________________________________ </w:t>
      </w:r>
    </w:p>
    <w:p>
      <w:pPr>
        <w:spacing w:after="0"/>
        <w:ind w:left="0"/>
        <w:jc w:val="both"/>
      </w:pPr>
      <w:r>
        <w:rPr>
          <w:rFonts w:ascii="Times New Roman"/>
          <w:b w:val="false"/>
          <w:i w:val="false"/>
          <w:color w:val="000000"/>
          <w:sz w:val="28"/>
        </w:rPr>
        <w:t xml:space="preserve">
      4) Электр жабдығы </w:t>
      </w:r>
    </w:p>
    <w:p>
      <w:pPr>
        <w:spacing w:after="0"/>
        <w:ind w:left="0"/>
        <w:jc w:val="both"/>
      </w:pPr>
      <w:r>
        <w:rPr>
          <w:rFonts w:ascii="Times New Roman"/>
          <w:b w:val="false"/>
          <w:i w:val="false"/>
          <w:color w:val="000000"/>
          <w:sz w:val="28"/>
        </w:rPr>
        <w:t xml:space="preserve">
      Генератор ________________________________________________________ </w:t>
      </w:r>
    </w:p>
    <w:p>
      <w:pPr>
        <w:spacing w:after="0"/>
        <w:ind w:left="0"/>
        <w:jc w:val="both"/>
      </w:pPr>
      <w:r>
        <w:rPr>
          <w:rFonts w:ascii="Times New Roman"/>
          <w:b w:val="false"/>
          <w:i w:val="false"/>
          <w:color w:val="000000"/>
          <w:sz w:val="28"/>
        </w:rPr>
        <w:t xml:space="preserve">
      Электр қозғалтқыштар ____________________________________________ </w:t>
      </w:r>
    </w:p>
    <w:p>
      <w:pPr>
        <w:spacing w:after="0"/>
        <w:ind w:left="0"/>
        <w:jc w:val="both"/>
      </w:pPr>
      <w:r>
        <w:rPr>
          <w:rFonts w:ascii="Times New Roman"/>
          <w:b w:val="false"/>
          <w:i w:val="false"/>
          <w:color w:val="000000"/>
          <w:sz w:val="28"/>
        </w:rPr>
        <w:t xml:space="preserve">
      Магниттік іске қосқыш ___________________________________________ </w:t>
      </w:r>
    </w:p>
    <w:p>
      <w:pPr>
        <w:spacing w:after="0"/>
        <w:ind w:left="0"/>
        <w:jc w:val="both"/>
      </w:pPr>
      <w:r>
        <w:rPr>
          <w:rFonts w:ascii="Times New Roman"/>
          <w:b w:val="false"/>
          <w:i w:val="false"/>
          <w:color w:val="000000"/>
          <w:sz w:val="28"/>
        </w:rPr>
        <w:t xml:space="preserve">
      Ток алғыштар _____________________________________________________ </w:t>
      </w:r>
    </w:p>
    <w:p>
      <w:pPr>
        <w:spacing w:after="0"/>
        <w:ind w:left="0"/>
        <w:jc w:val="both"/>
      </w:pPr>
      <w:r>
        <w:rPr>
          <w:rFonts w:ascii="Times New Roman"/>
          <w:b w:val="false"/>
          <w:i w:val="false"/>
          <w:color w:val="000000"/>
          <w:sz w:val="28"/>
        </w:rPr>
        <w:t xml:space="preserve">
      Ұстатқыштар ______________________________________________________ </w:t>
      </w:r>
    </w:p>
    <w:p>
      <w:pPr>
        <w:spacing w:after="0"/>
        <w:ind w:left="0"/>
        <w:jc w:val="both"/>
      </w:pPr>
      <w:r>
        <w:rPr>
          <w:rFonts w:ascii="Times New Roman"/>
          <w:b w:val="false"/>
          <w:i w:val="false"/>
          <w:color w:val="000000"/>
          <w:sz w:val="28"/>
        </w:rPr>
        <w:t xml:space="preserve">
      Электр сымдары ___________________________________________________ </w:t>
      </w:r>
    </w:p>
    <w:p>
      <w:pPr>
        <w:spacing w:after="0"/>
        <w:ind w:left="0"/>
        <w:jc w:val="both"/>
      </w:pPr>
      <w:r>
        <w:rPr>
          <w:rFonts w:ascii="Times New Roman"/>
          <w:b w:val="false"/>
          <w:i w:val="false"/>
          <w:color w:val="000000"/>
          <w:sz w:val="28"/>
        </w:rPr>
        <w:t xml:space="preserve">
      Басқа электр жабдықтары ____________________________________________ </w:t>
      </w:r>
    </w:p>
    <w:p>
      <w:pPr>
        <w:spacing w:after="0"/>
        <w:ind w:left="0"/>
        <w:jc w:val="both"/>
      </w:pPr>
      <w:r>
        <w:rPr>
          <w:rFonts w:ascii="Times New Roman"/>
          <w:b w:val="false"/>
          <w:i w:val="false"/>
          <w:color w:val="000000"/>
          <w:sz w:val="28"/>
        </w:rPr>
        <w:t xml:space="preserve">
      5) Машинист кабинасы </w:t>
      </w:r>
    </w:p>
    <w:p>
      <w:pPr>
        <w:spacing w:after="0"/>
        <w:ind w:left="0"/>
        <w:jc w:val="both"/>
      </w:pPr>
      <w:r>
        <w:rPr>
          <w:rFonts w:ascii="Times New Roman"/>
          <w:b w:val="false"/>
          <w:i w:val="false"/>
          <w:color w:val="000000"/>
          <w:sz w:val="28"/>
        </w:rPr>
        <w:t xml:space="preserve">
      Бекіту қаттылығы ___________________________________________________ </w:t>
      </w:r>
    </w:p>
    <w:p>
      <w:pPr>
        <w:spacing w:after="0"/>
        <w:ind w:left="0"/>
        <w:jc w:val="both"/>
      </w:pPr>
      <w:r>
        <w:rPr>
          <w:rFonts w:ascii="Times New Roman"/>
          <w:b w:val="false"/>
          <w:i w:val="false"/>
          <w:color w:val="000000"/>
          <w:sz w:val="28"/>
        </w:rPr>
        <w:t xml:space="preserve">
      Шынылау және оқшаулау_____________________________________________ </w:t>
      </w:r>
    </w:p>
    <w:p>
      <w:pPr>
        <w:spacing w:after="0"/>
        <w:ind w:left="0"/>
        <w:jc w:val="both"/>
      </w:pPr>
      <w:r>
        <w:rPr>
          <w:rFonts w:ascii="Times New Roman"/>
          <w:b w:val="false"/>
          <w:i w:val="false"/>
          <w:color w:val="000000"/>
          <w:sz w:val="28"/>
        </w:rPr>
        <w:t xml:space="preserve">
      Қорғаныс құрылғыларымен жарақталуы__________________________________ </w:t>
      </w:r>
    </w:p>
    <w:p>
      <w:pPr>
        <w:spacing w:after="0"/>
        <w:ind w:left="0"/>
        <w:jc w:val="both"/>
      </w:pPr>
      <w:r>
        <w:rPr>
          <w:rFonts w:ascii="Times New Roman"/>
          <w:b w:val="false"/>
          <w:i w:val="false"/>
          <w:color w:val="000000"/>
          <w:sz w:val="28"/>
        </w:rPr>
        <w:t xml:space="preserve">
      6) Қауіпсіздік құралдары </w:t>
      </w:r>
    </w:p>
    <w:p>
      <w:pPr>
        <w:spacing w:after="0"/>
        <w:ind w:left="0"/>
        <w:jc w:val="both"/>
      </w:pPr>
      <w:r>
        <w:rPr>
          <w:rFonts w:ascii="Times New Roman"/>
          <w:b w:val="false"/>
          <w:i w:val="false"/>
          <w:color w:val="000000"/>
          <w:sz w:val="28"/>
        </w:rPr>
        <w:t xml:space="preserve">
      Бақылау пульті _______________________________________________________ </w:t>
      </w:r>
    </w:p>
    <w:p>
      <w:pPr>
        <w:spacing w:after="0"/>
        <w:ind w:left="0"/>
        <w:jc w:val="both"/>
      </w:pPr>
      <w:r>
        <w:rPr>
          <w:rFonts w:ascii="Times New Roman"/>
          <w:b w:val="false"/>
          <w:i w:val="false"/>
          <w:color w:val="000000"/>
          <w:sz w:val="28"/>
        </w:rPr>
        <w:t xml:space="preserve">
      Күштер датчигі ____________________________________________________ </w:t>
      </w:r>
    </w:p>
    <w:p>
      <w:pPr>
        <w:spacing w:after="0"/>
        <w:ind w:left="0"/>
        <w:jc w:val="both"/>
      </w:pPr>
      <w:r>
        <w:rPr>
          <w:rFonts w:ascii="Times New Roman"/>
          <w:b w:val="false"/>
          <w:i w:val="false"/>
          <w:color w:val="000000"/>
          <w:sz w:val="28"/>
        </w:rPr>
        <w:t xml:space="preserve">
      Ілмекті көтеру биіктігін шектегіш _______________________________________ </w:t>
      </w:r>
    </w:p>
    <w:p>
      <w:pPr>
        <w:spacing w:after="0"/>
        <w:ind w:left="0"/>
        <w:jc w:val="both"/>
      </w:pPr>
      <w:r>
        <w:rPr>
          <w:rFonts w:ascii="Times New Roman"/>
          <w:b w:val="false"/>
          <w:i w:val="false"/>
          <w:color w:val="000000"/>
          <w:sz w:val="28"/>
        </w:rPr>
        <w:t xml:space="preserve">
      Жұмыс қозғалысын шектегіш __________________________________________ </w:t>
      </w:r>
    </w:p>
    <w:p>
      <w:pPr>
        <w:spacing w:after="0"/>
        <w:ind w:left="0"/>
        <w:jc w:val="both"/>
      </w:pPr>
      <w:r>
        <w:rPr>
          <w:rFonts w:ascii="Times New Roman"/>
          <w:b w:val="false"/>
          <w:i w:val="false"/>
          <w:color w:val="000000"/>
          <w:sz w:val="28"/>
        </w:rPr>
        <w:t xml:space="preserve">
      Құлыптау __________________________________________________________ </w:t>
      </w:r>
    </w:p>
    <w:p>
      <w:pPr>
        <w:spacing w:after="0"/>
        <w:ind w:left="0"/>
        <w:jc w:val="both"/>
      </w:pPr>
      <w:r>
        <w:rPr>
          <w:rFonts w:ascii="Times New Roman"/>
          <w:b w:val="false"/>
          <w:i w:val="false"/>
          <w:color w:val="000000"/>
          <w:sz w:val="28"/>
        </w:rPr>
        <w:t xml:space="preserve">
      Сақтандырғыш клапандарын реттеу ____________________________________ </w:t>
      </w:r>
    </w:p>
    <w:p>
      <w:pPr>
        <w:spacing w:after="0"/>
        <w:ind w:left="0"/>
        <w:jc w:val="both"/>
      </w:pPr>
      <w:r>
        <w:rPr>
          <w:rFonts w:ascii="Times New Roman"/>
          <w:b w:val="false"/>
          <w:i w:val="false"/>
          <w:color w:val="000000"/>
          <w:sz w:val="28"/>
        </w:rPr>
        <w:t xml:space="preserve">
      7) Бұрғылау қондырғысының өзге тораптары </w:t>
      </w:r>
    </w:p>
    <w:p>
      <w:pPr>
        <w:spacing w:after="0"/>
        <w:ind w:left="0"/>
        <w:jc w:val="both"/>
      </w:pPr>
      <w:r>
        <w:rPr>
          <w:rFonts w:ascii="Times New Roman"/>
          <w:b w:val="false"/>
          <w:i w:val="false"/>
          <w:color w:val="000000"/>
          <w:sz w:val="28"/>
        </w:rPr>
        <w:t xml:space="preserve">
      5. Қауіпсіздік аспаптарының жұмысын тексеру </w:t>
      </w:r>
    </w:p>
    <w:p>
      <w:pPr>
        <w:spacing w:after="0"/>
        <w:ind w:left="0"/>
        <w:jc w:val="both"/>
      </w:pPr>
      <w:r>
        <w:rPr>
          <w:rFonts w:ascii="Times New Roman"/>
          <w:b w:val="false"/>
          <w:i w:val="false"/>
          <w:color w:val="000000"/>
          <w:sz w:val="28"/>
        </w:rPr>
        <w:t xml:space="preserve">
      6. Қосымша ескертулер </w:t>
      </w:r>
    </w:p>
    <w:p>
      <w:pPr>
        <w:spacing w:after="0"/>
        <w:ind w:left="0"/>
        <w:jc w:val="both"/>
      </w:pPr>
      <w:r>
        <w:rPr>
          <w:rFonts w:ascii="Times New Roman"/>
          <w:b w:val="false"/>
          <w:i w:val="false"/>
          <w:color w:val="000000"/>
          <w:sz w:val="28"/>
        </w:rPr>
        <w:t>
      7. Қорытынды</w:t>
      </w:r>
    </w:p>
    <w:p>
      <w:pPr>
        <w:spacing w:after="0"/>
        <w:ind w:left="0"/>
        <w:jc w:val="both"/>
      </w:pPr>
      <w:r>
        <w:rPr>
          <w:rFonts w:ascii="Times New Roman"/>
          <w:b w:val="false"/>
          <w:i w:val="false"/>
          <w:color w:val="000000"/>
          <w:sz w:val="28"/>
        </w:rPr>
        <w:t xml:space="preserve">
      ________ № ______ мұнай және газ ұңғымаларын бұрғылау және жөндеу қондырғысының техникалық жай-күйінетексеріс жүргізу негізінде </w:t>
      </w:r>
    </w:p>
    <w:p>
      <w:pPr>
        <w:spacing w:after="0"/>
        <w:ind w:left="0"/>
        <w:jc w:val="both"/>
      </w:pPr>
      <w:r>
        <w:rPr>
          <w:rFonts w:ascii="Times New Roman"/>
          <w:b w:val="false"/>
          <w:i w:val="false"/>
          <w:color w:val="000000"/>
          <w:sz w:val="28"/>
        </w:rPr>
        <w:t xml:space="preserve">
      комиссия _______________________________________________________________ </w:t>
      </w:r>
    </w:p>
    <w:p>
      <w:pPr>
        <w:spacing w:after="0"/>
        <w:ind w:left="0"/>
        <w:jc w:val="both"/>
      </w:pPr>
      <w:r>
        <w:rPr>
          <w:rFonts w:ascii="Times New Roman"/>
          <w:b w:val="false"/>
          <w:i w:val="false"/>
          <w:color w:val="000000"/>
          <w:sz w:val="28"/>
        </w:rPr>
        <w:t>
      (қандай жағдайларда, қандай жұмыс сипаттамаларында, қандай мерзімге (3 жылға дейін) қауіпсіз пайдалану мүмкіндігін көрсету не ақауларды жоюға жіберу</w:t>
      </w:r>
    </w:p>
    <w:p>
      <w:pPr>
        <w:spacing w:after="0"/>
        <w:ind w:left="0"/>
        <w:jc w:val="both"/>
      </w:pPr>
      <w:r>
        <w:rPr>
          <w:rFonts w:ascii="Times New Roman"/>
          <w:b w:val="false"/>
          <w:i w:val="false"/>
          <w:color w:val="000000"/>
          <w:sz w:val="28"/>
        </w:rPr>
        <w:t xml:space="preserve">
      және мерзімінде қайта ұсыну) </w:t>
      </w:r>
    </w:p>
    <w:p>
      <w:pPr>
        <w:spacing w:after="0"/>
        <w:ind w:left="0"/>
        <w:jc w:val="both"/>
      </w:pPr>
      <w:r>
        <w:rPr>
          <w:rFonts w:ascii="Times New Roman"/>
          <w:b w:val="false"/>
          <w:i w:val="false"/>
          <w:color w:val="000000"/>
          <w:sz w:val="28"/>
        </w:rPr>
        <w:t xml:space="preserve">
      Қосымша: р.с. бойынша актілер ________________________________________ </w:t>
      </w:r>
    </w:p>
    <w:p>
      <w:pPr>
        <w:spacing w:after="0"/>
        <w:ind w:left="0"/>
        <w:jc w:val="both"/>
      </w:pPr>
      <w:r>
        <w:rPr>
          <w:rFonts w:ascii="Times New Roman"/>
          <w:b w:val="false"/>
          <w:i w:val="false"/>
          <w:color w:val="000000"/>
          <w:sz w:val="28"/>
        </w:rPr>
        <w:t xml:space="preserve">
      Ақаулар ведомосі ____________________________________________________ </w:t>
      </w:r>
    </w:p>
    <w:p>
      <w:pPr>
        <w:spacing w:after="0"/>
        <w:ind w:left="0"/>
        <w:jc w:val="both"/>
      </w:pPr>
      <w:r>
        <w:rPr>
          <w:rFonts w:ascii="Times New Roman"/>
          <w:b w:val="false"/>
          <w:i w:val="false"/>
          <w:color w:val="000000"/>
          <w:sz w:val="28"/>
        </w:rPr>
        <w:t>
      Қарап-тексеру картасы 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(Т.А.Ә. (болған жағдайда))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(Т.А.Ә.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6-қосымша</w:t>
            </w:r>
          </w:p>
        </w:tc>
      </w:tr>
    </w:tbl>
    <w:bookmarkStart w:name="z184" w:id="174"/>
    <w:p>
      <w:pPr>
        <w:spacing w:after="0"/>
        <w:ind w:left="0"/>
        <w:jc w:val="left"/>
      </w:pPr>
      <w:r>
        <w:rPr>
          <w:rFonts w:ascii="Times New Roman"/>
          <w:b/>
          <w:i w:val="false"/>
          <w:color w:val="000000"/>
        </w:rPr>
        <w:t xml:space="preserve"> Коррозия әсеріне ұшырайтын мұнараның металл конструкицясының қалдық ресурстарын есептеу</w:t>
      </w:r>
    </w:p>
    <w:bookmarkEnd w:id="174"/>
    <w:p>
      <w:pPr>
        <w:spacing w:after="0"/>
        <w:ind w:left="0"/>
        <w:jc w:val="both"/>
      </w:pPr>
      <w:r>
        <w:rPr>
          <w:rFonts w:ascii="Times New Roman"/>
          <w:b w:val="false"/>
          <w:i w:val="false"/>
          <w:color w:val="000000"/>
          <w:sz w:val="28"/>
        </w:rPr>
        <w:t>
      Коррозияға ұшырайтын металл конструкцияларының қалдық ресурсы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670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Sф - элемент қабырғасының нақты ең аз қалыңдығы, мм;</w:t>
      </w:r>
    </w:p>
    <w:p>
      <w:pPr>
        <w:spacing w:after="0"/>
        <w:ind w:left="0"/>
        <w:jc w:val="both"/>
      </w:pPr>
      <w:r>
        <w:rPr>
          <w:rFonts w:ascii="Times New Roman"/>
          <w:b w:val="false"/>
          <w:i w:val="false"/>
          <w:color w:val="000000"/>
          <w:sz w:val="28"/>
        </w:rPr>
        <w:t>
      Sе - элемент қабырғасының есептік (ең аз рұқсат етілген) қалыңдығы, мм;</w:t>
      </w:r>
    </w:p>
    <w:p>
      <w:pPr>
        <w:spacing w:after="0"/>
        <w:ind w:left="0"/>
        <w:jc w:val="both"/>
      </w:pPr>
      <w:r>
        <w:rPr>
          <w:rFonts w:ascii="Times New Roman"/>
          <w:b w:val="false"/>
          <w:i w:val="false"/>
          <w:color w:val="000000"/>
          <w:sz w:val="28"/>
        </w:rPr>
        <w:t>
      а - біркелкі коррозия жылдамдығы, мм/жыл.</w:t>
      </w:r>
    </w:p>
    <w:p>
      <w:pPr>
        <w:spacing w:after="0"/>
        <w:ind w:left="0"/>
        <w:jc w:val="both"/>
      </w:pPr>
      <w:r>
        <w:rPr>
          <w:rFonts w:ascii="Times New Roman"/>
          <w:b w:val="false"/>
          <w:i w:val="false"/>
          <w:color w:val="000000"/>
          <w:sz w:val="28"/>
        </w:rPr>
        <w:t>
      Егер салмақ түсетін элементтер қабырғаларының қалыңдығының N өлшеу жиілігі 3-тен аспаса, (1) формула пайдаланылады.</w:t>
      </w:r>
    </w:p>
    <w:p>
      <w:pPr>
        <w:spacing w:after="0"/>
        <w:ind w:left="0"/>
        <w:jc w:val="both"/>
      </w:pPr>
      <w:r>
        <w:rPr>
          <w:rFonts w:ascii="Times New Roman"/>
          <w:b w:val="false"/>
          <w:i w:val="false"/>
          <w:color w:val="000000"/>
          <w:sz w:val="28"/>
        </w:rPr>
        <w:t>
      Біркелкі коррозия жылдамдығы келесі тәртіппен анықталады.</w:t>
      </w:r>
    </w:p>
    <w:p>
      <w:pPr>
        <w:spacing w:after="0"/>
        <w:ind w:left="0"/>
        <w:jc w:val="both"/>
      </w:pPr>
      <w:r>
        <w:rPr>
          <w:rFonts w:ascii="Times New Roman"/>
          <w:b w:val="false"/>
          <w:i w:val="false"/>
          <w:color w:val="000000"/>
          <w:sz w:val="28"/>
        </w:rPr>
        <w:t>
      Егер кезекті тексерісті жүргізгеннен кейін қаралып отырған тексеріс кезінде алынған Ѕф (t1) бақыланатын параметрінің бір ғана өлшемі болса, онда коррозия жылдамдығы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6962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Sа - элемент қабырғасының атқарушы қалыңдығы, мм;</w:t>
      </w:r>
    </w:p>
    <w:p>
      <w:pPr>
        <w:spacing w:after="0"/>
        <w:ind w:left="0"/>
        <w:jc w:val="both"/>
      </w:pPr>
      <w:r>
        <w:rPr>
          <w:rFonts w:ascii="Times New Roman"/>
          <w:b w:val="false"/>
          <w:i w:val="false"/>
          <w:color w:val="000000"/>
          <w:sz w:val="28"/>
        </w:rPr>
        <w:t>
      С0 - прокат қабырғасының қалыңдығына плюстік шақтама, мм;</w:t>
      </w:r>
    </w:p>
    <w:p>
      <w:pPr>
        <w:spacing w:after="0"/>
        <w:ind w:left="0"/>
        <w:jc w:val="both"/>
      </w:pPr>
      <w:r>
        <w:rPr>
          <w:rFonts w:ascii="Times New Roman"/>
          <w:b w:val="false"/>
          <w:i w:val="false"/>
          <w:color w:val="000000"/>
          <w:sz w:val="28"/>
        </w:rPr>
        <w:t>
      t1 - пайдалану басталған сәттен бастап тексеріс сәтіне дейінгі уақыт, жыл.</w:t>
      </w:r>
    </w:p>
    <w:p>
      <w:pPr>
        <w:spacing w:after="0"/>
        <w:ind w:left="0"/>
        <w:jc w:val="both"/>
      </w:pPr>
      <w:r>
        <w:rPr>
          <w:rFonts w:ascii="Times New Roman"/>
          <w:b w:val="false"/>
          <w:i w:val="false"/>
          <w:color w:val="000000"/>
          <w:sz w:val="28"/>
        </w:rPr>
        <w:t>
      Егер кезекті тексеріс жүргізілгеннен кейін Sф(t2), Sф(tl) бақыланатын параметрінің екі өлшемі болса, онда коррозия жылдамдығы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7851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Sф(t1), Sф(t2)- тиісінше бірінші және екінші тексерістер жүргізу кезінде анықталған қабырғаның нақты қалыңдығы, мм;</w:t>
      </w:r>
    </w:p>
    <w:p>
      <w:pPr>
        <w:spacing w:after="0"/>
        <w:ind w:left="0"/>
        <w:jc w:val="both"/>
      </w:pPr>
      <w:r>
        <w:rPr>
          <w:rFonts w:ascii="Times New Roman"/>
          <w:b w:val="false"/>
          <w:i w:val="false"/>
          <w:color w:val="000000"/>
          <w:sz w:val="28"/>
        </w:rPr>
        <w:t>
      tl, t2 - пайдалану басталған сәттен бастап тиісінше бірінші және екінші тексеру сәтіне дейінгі уақыт, жыл;</w:t>
      </w:r>
    </w:p>
    <w:p>
      <w:pPr>
        <w:spacing w:after="0"/>
        <w:ind w:left="0"/>
        <w:jc w:val="both"/>
      </w:pPr>
      <w:r>
        <w:rPr>
          <w:rFonts w:ascii="Times New Roman"/>
          <w:b w:val="false"/>
          <w:i w:val="false"/>
          <w:color w:val="000000"/>
          <w:sz w:val="28"/>
        </w:rPr>
        <w:t xml:space="preserve">
      К1 - сенімді ықтималдығы </w:t>
      </w:r>
      <w:r>
        <w:rPr>
          <w:rFonts w:ascii="Times New Roman"/>
          <w:b w:val="false"/>
          <w:i w:val="false"/>
          <w:color w:val="000000"/>
          <w:sz w:val="28"/>
        </w:rPr>
        <w:t>g</w:t>
      </w:r>
      <w:r>
        <w:rPr>
          <w:rFonts w:ascii="Times New Roman"/>
          <w:b w:val="false"/>
          <w:i w:val="false"/>
          <w:color w:val="000000"/>
          <w:sz w:val="28"/>
        </w:rPr>
        <w:t>= 0,7-0,95 болатын коррозияның орташа күтілетін жылдамдығының коррозияның кепілдік берілген жылдамдығынан айырмашылығын ескеретін коэффициент;</w:t>
      </w:r>
    </w:p>
    <w:p>
      <w:pPr>
        <w:spacing w:after="0"/>
        <w:ind w:left="0"/>
        <w:jc w:val="both"/>
      </w:pPr>
      <w:r>
        <w:rPr>
          <w:rFonts w:ascii="Times New Roman"/>
          <w:b w:val="false"/>
          <w:i w:val="false"/>
          <w:color w:val="000000"/>
          <w:sz w:val="28"/>
        </w:rPr>
        <w:t>
      К2 - бақыланатын параметрдің неғұрлым дәл (сызықты емес) өзгеру заңдары бойынша есептелген коррозия жылдамдығынан сызықтық заң бойынша коррозия жылдамдығын анықтаудың қателігін ескеретін коэффициент.</w:t>
      </w:r>
    </w:p>
    <w:p>
      <w:pPr>
        <w:spacing w:after="0"/>
        <w:ind w:left="0"/>
        <w:jc w:val="both"/>
      </w:pPr>
      <w:r>
        <w:rPr>
          <w:rFonts w:ascii="Times New Roman"/>
          <w:b w:val="false"/>
          <w:i w:val="false"/>
          <w:color w:val="000000"/>
          <w:sz w:val="28"/>
        </w:rPr>
        <w:t>
      К1 және К2 коэффициенттерінің мәндерін К1 =0,5-0,75; К2 =0,75-1,0 шегінде қабылдау жөн керек. Бұл ретте К1 және К2 үлкен мәндері коррозияның нақты жылдамдығы болмашы (жылына 0,1мм-ден кем) және коррозияның жалпы шамасы коррозияға жобалық үстемеден (2-3мм) аспаған кезде қабылданады. К1 және К2-нің кіші мәндері коррозияның айтарлықтай жылдамдығымен және коррозияның жобалық өсімінен асатын коррозияның жалпы мөлшерімен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7-қосымша</w:t>
            </w:r>
          </w:p>
        </w:tc>
      </w:tr>
    </w:tbl>
    <w:bookmarkStart w:name="z186" w:id="175"/>
    <w:p>
      <w:pPr>
        <w:spacing w:after="0"/>
        <w:ind w:left="0"/>
        <w:jc w:val="left"/>
      </w:pPr>
      <w:r>
        <w:rPr>
          <w:rFonts w:ascii="Times New Roman"/>
          <w:b/>
          <w:i w:val="false"/>
          <w:color w:val="000000"/>
        </w:rPr>
        <w:t xml:space="preserve"> Нақты жай-күйі бойынша мұнай және газ ұңғымаларын бұрғылауға және жөндеуге арналған қондырғының металл конструкцияларының көтергіш қабілетін есептеу</w:t>
      </w:r>
    </w:p>
    <w:bookmarkEnd w:id="175"/>
    <w:bookmarkStart w:name="z187" w:id="176"/>
    <w:p>
      <w:pPr>
        <w:spacing w:after="0"/>
        <w:ind w:left="0"/>
        <w:jc w:val="both"/>
      </w:pPr>
      <w:r>
        <w:rPr>
          <w:rFonts w:ascii="Times New Roman"/>
          <w:b w:val="false"/>
          <w:i w:val="false"/>
          <w:color w:val="000000"/>
          <w:sz w:val="28"/>
        </w:rPr>
        <w:t>
      1. Мұнай және газ ұңғымаларын бұрғылауға және жөндеуге арналған қондырғыларынесептеу</w:t>
      </w:r>
    </w:p>
    <w:bookmarkEnd w:id="176"/>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қондырғыларынесептеу мұнараның соңғы-элементтік өзекті моделі түрінде іске асырылатын деформацияланған схема бойынша (жүктеме кезінде элементтердің деформациясын ескере отырып) бірыңғай кеңістіктік жүйе негізінде жүргізіледі.</w:t>
      </w:r>
    </w:p>
    <w:p>
      <w:pPr>
        <w:spacing w:after="0"/>
        <w:ind w:left="0"/>
        <w:jc w:val="both"/>
      </w:pPr>
      <w:r>
        <w:rPr>
          <w:rFonts w:ascii="Times New Roman"/>
          <w:b w:val="false"/>
          <w:i w:val="false"/>
          <w:color w:val="000000"/>
          <w:sz w:val="28"/>
        </w:rPr>
        <w:t>
      Кеңістіктік есептеуді діңгектерді есептейтін жобалау-есептеу кешендерін (мысалы, SCAD Office, SUDM) пайдалана отырып орындалады.</w:t>
      </w:r>
    </w:p>
    <w:p>
      <w:pPr>
        <w:spacing w:after="0"/>
        <w:ind w:left="0"/>
        <w:jc w:val="both"/>
      </w:pPr>
      <w:r>
        <w:rPr>
          <w:rFonts w:ascii="Times New Roman"/>
          <w:b w:val="false"/>
          <w:i w:val="false"/>
          <w:color w:val="000000"/>
          <w:sz w:val="28"/>
        </w:rPr>
        <w:t xml:space="preserve">
      Мұнай және газ ұңғымаларын бұрғылауға және жөндеуге арналған қондырғыларыдіңгек элементтерінің өз салмағынан, тартқыштардан және жабдықтың салмағынан анықталатын тұрақты жүктемелерге және қосымша жүктемелерге (мысалы, жел, қар) тап болады. Мұнаралар мен діңгектерді есептеу кезінде авариялық сипаттағы (соқпалы, жарылғыш) жүктемелер есепке алынбайды, себебі олар уақытша болып табылады. </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қондырғыларға(діңгекке) әсер ететін жүктемені неғұрлым ауыр жағдайлар үшін (бұрғылау немесе шегендеу құбырларының неғұрлым ауыр бағанасын көтеру) анықтайды.</w:t>
      </w:r>
    </w:p>
    <w:p>
      <w:pPr>
        <w:spacing w:after="0"/>
        <w:ind w:left="0"/>
        <w:jc w:val="both"/>
      </w:pPr>
      <w:r>
        <w:rPr>
          <w:rFonts w:ascii="Times New Roman"/>
          <w:b w:val="false"/>
          <w:i w:val="false"/>
          <w:color w:val="000000"/>
          <w:sz w:val="28"/>
        </w:rPr>
        <w:t>
      Құрылымдық болат үшін fy аққыштық шегі мен fu уақытша кедергісінің номиналды мәндері мыналарға тең қабылданады:</w:t>
      </w:r>
    </w:p>
    <w:p>
      <w:pPr>
        <w:spacing w:after="0"/>
        <w:ind w:left="0"/>
        <w:jc w:val="both"/>
      </w:pPr>
      <w:r>
        <w:rPr>
          <w:rFonts w:ascii="Times New Roman"/>
          <w:b w:val="false"/>
          <w:i w:val="false"/>
          <w:color w:val="000000"/>
          <w:sz w:val="28"/>
        </w:rPr>
        <w:t>
      1) fy = Reh и fu = Rm тікелей прокатқа арналған стандарт бойынша (дайындаушы зауыттардың немесе жеткізушілердің деректері бойынша);</w:t>
      </w:r>
    </w:p>
    <w:p>
      <w:pPr>
        <w:spacing w:after="0"/>
        <w:ind w:left="0"/>
        <w:jc w:val="both"/>
      </w:pPr>
      <w:r>
        <w:rPr>
          <w:rFonts w:ascii="Times New Roman"/>
          <w:b w:val="false"/>
          <w:i w:val="false"/>
          <w:color w:val="000000"/>
          <w:sz w:val="28"/>
        </w:rPr>
        <w:t>
      2) Ішкі күштер мен кезеңдерді серпімді жалпы есептеу арқылы анықтау керек.</w:t>
      </w:r>
    </w:p>
    <w:p>
      <w:pPr>
        <w:spacing w:after="0"/>
        <w:ind w:left="0"/>
        <w:jc w:val="both"/>
      </w:pPr>
      <w:r>
        <w:rPr>
          <w:rFonts w:ascii="Times New Roman"/>
          <w:b w:val="false"/>
          <w:i w:val="false"/>
          <w:color w:val="000000"/>
          <w:sz w:val="28"/>
        </w:rPr>
        <w:t>
      Көтергіш қабілеттіліктің есептік мәндері көлденең қималардың жіктелуіне байланысты, оларды ҚР НТҚ 03-03-1.1(2.1)-2012 сәйкес қабылдау қажет.(ҚР ҚН EN 1993-3-1 (2):2006/2011) "Болат конструкцияларды жобалау. Бөлігі. Болат мұнаралар, діңгектер және түтін мұржалары" (бұдан әрі-ҚР ҒТБ 03-03-1.1(2.1)-2012).</w:t>
      </w:r>
    </w:p>
    <w:bookmarkStart w:name="z188" w:id="177"/>
    <w:p>
      <w:pPr>
        <w:spacing w:after="0"/>
        <w:ind w:left="0"/>
        <w:jc w:val="both"/>
      </w:pPr>
      <w:r>
        <w:rPr>
          <w:rFonts w:ascii="Times New Roman"/>
          <w:b w:val="false"/>
          <w:i w:val="false"/>
          <w:color w:val="000000"/>
          <w:sz w:val="28"/>
        </w:rPr>
        <w:t>
      2. Діңгек тартқыштарының көтергіш қабілетін анықтау</w:t>
      </w:r>
    </w:p>
    <w:bookmarkEnd w:id="177"/>
    <w:p>
      <w:pPr>
        <w:spacing w:after="0"/>
        <w:ind w:left="0"/>
        <w:jc w:val="both"/>
      </w:pPr>
      <w:r>
        <w:rPr>
          <w:rFonts w:ascii="Times New Roman"/>
          <w:b w:val="false"/>
          <w:i w:val="false"/>
          <w:color w:val="000000"/>
          <w:sz w:val="28"/>
        </w:rPr>
        <w:t>
      Тартқыштардың алдын ала кернеулі элементтерінің шекті жағдайын тексеру кезінде ҚР НТҚ 03-03-1.1(2.1)-2012 сәйкес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6708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FEd - арқанға әсер ететін осьтік күштің есептік мәні;</w:t>
      </w:r>
    </w:p>
    <w:p>
      <w:pPr>
        <w:spacing w:after="0"/>
        <w:ind w:left="0"/>
        <w:jc w:val="both"/>
      </w:pPr>
      <w:r>
        <w:rPr>
          <w:rFonts w:ascii="Times New Roman"/>
          <w:b w:val="false"/>
          <w:i w:val="false"/>
          <w:color w:val="000000"/>
          <w:sz w:val="28"/>
        </w:rPr>
        <w:t>
      FRd - созылуға есептелген кедергі.</w:t>
      </w:r>
    </w:p>
    <w:p>
      <w:pPr>
        <w:spacing w:after="0"/>
        <w:ind w:left="0"/>
        <w:jc w:val="both"/>
      </w:pPr>
      <w:r>
        <w:rPr>
          <w:rFonts w:ascii="Times New Roman"/>
          <w:b w:val="false"/>
          <w:i w:val="false"/>
          <w:color w:val="000000"/>
          <w:sz w:val="28"/>
        </w:rPr>
        <w:t>
      Тиісті диаметрлі арқаннан 1 қатқабаттың тартқыштары үшін FRd есептік кедергісі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74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R - жеке қауіпсіздік коэффициенті,</w:t>
      </w:r>
    </w:p>
    <w:p>
      <w:pPr>
        <w:spacing w:after="0"/>
        <w:ind w:left="0"/>
        <w:jc w:val="both"/>
      </w:pPr>
      <w:r>
        <w:rPr>
          <w:rFonts w:ascii="Times New Roman"/>
          <w:b w:val="false"/>
          <w:i w:val="false"/>
          <w:color w:val="000000"/>
          <w:sz w:val="28"/>
        </w:rPr>
        <w:t>
      Fuk - 1 қатқабаттың тартқыштарының созылған элементтері үшін анықталатын үзілу беріктігінің сипаттамалық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21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721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ke = 0,8-ҚР НТҚ 03-03-1.1(2.1)-2012 сәйкес қабылданатын U-тәрізді бұранда-қамыттар үшін шығын коэффициенті;</w:t>
      </w:r>
    </w:p>
    <w:p>
      <w:pPr>
        <w:spacing w:after="0"/>
        <w:ind w:left="0"/>
        <w:jc w:val="both"/>
      </w:pPr>
      <w:r>
        <w:rPr>
          <w:rFonts w:ascii="Times New Roman"/>
          <w:b w:val="false"/>
          <w:i w:val="false"/>
          <w:color w:val="000000"/>
          <w:sz w:val="28"/>
        </w:rPr>
        <w:t>
      Fmin- ҚР СТ EN 12385-2 "Сым болат арқандар. Қауіпсіздік. 2-бөлім. Терминдер мен анықтамалар, белгіленуі мен жіктеу" сәйкес К, d және Rr мәндері үшін анықталатын минималды үзілу күші.</w:t>
      </w:r>
    </w:p>
    <w:p>
      <w:pPr>
        <w:spacing w:after="0"/>
        <w:ind w:left="0"/>
        <w:jc w:val="both"/>
      </w:pPr>
      <w:r>
        <w:rPr>
          <w:rFonts w:ascii="Times New Roman"/>
          <w:b w:val="false"/>
          <w:i w:val="false"/>
          <w:color w:val="000000"/>
          <w:sz w:val="28"/>
        </w:rPr>
        <w:t>
      ҚР НТҚ 03-03-1.1(2.1)-2012 сәйкес сай диаметрлі арқан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696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Rr - арқан маркасы;</w:t>
      </w:r>
    </w:p>
    <w:p>
      <w:pPr>
        <w:spacing w:after="0"/>
        <w:ind w:left="0"/>
        <w:jc w:val="both"/>
      </w:pPr>
      <w:r>
        <w:rPr>
          <w:rFonts w:ascii="Times New Roman"/>
          <w:b w:val="false"/>
          <w:i w:val="false"/>
          <w:color w:val="000000"/>
          <w:sz w:val="28"/>
        </w:rPr>
        <w:t>
      d – арқанның диаметрі, мм;</w:t>
      </w:r>
    </w:p>
    <w:p>
      <w:pPr>
        <w:spacing w:after="0"/>
        <w:ind w:left="0"/>
        <w:jc w:val="both"/>
      </w:pPr>
      <w:r>
        <w:rPr>
          <w:rFonts w:ascii="Times New Roman"/>
          <w:b w:val="false"/>
          <w:i w:val="false"/>
          <w:color w:val="000000"/>
          <w:sz w:val="28"/>
        </w:rPr>
        <w:t>
      К – үзілуге әсер ету коэффициенті (ҚҚР НТҚ 03-03-1.1(2.1)-2012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Mg = 2,0 кезінде тартқыштар мен олардың бекітпелерінің кедергісі үшін қауіпсіздіктің жеке коэффициенті кезінде 1 қатқабаттың тартқыштар үшін FRd есептік кедергісі мынадай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83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Параметрлері Еурокод талаптарына сәйкес айқындалған материалдарды қолдану кезінде Қазақстан Республикасының Құрылыс нормаларыныңҰлттық қосымшаларында жеке қауіпсіздік коэффициенттерінің мәндері қолданылады:</w:t>
      </w:r>
    </w:p>
    <w:p>
      <w:pPr>
        <w:spacing w:after="0"/>
        <w:ind w:left="0"/>
        <w:jc w:val="both"/>
      </w:pPr>
      <w:r>
        <w:rPr>
          <w:rFonts w:ascii="Times New Roman"/>
          <w:b w:val="false"/>
          <w:i w:val="false"/>
          <w:color w:val="000000"/>
          <w:sz w:val="28"/>
        </w:rPr>
        <w:t>
      аққыштық элементінің кедергісі (қиманың беріктігі) уМ0 = 1,00;</w:t>
      </w:r>
    </w:p>
    <w:p>
      <w:pPr>
        <w:spacing w:after="0"/>
        <w:ind w:left="0"/>
        <w:jc w:val="both"/>
      </w:pPr>
      <w:r>
        <w:rPr>
          <w:rFonts w:ascii="Times New Roman"/>
          <w:b w:val="false"/>
          <w:i w:val="false"/>
          <w:color w:val="000000"/>
          <w:sz w:val="28"/>
        </w:rPr>
        <w:t xml:space="preserve">
      тұрақтылық элементінің кедергісі </w:t>
      </w:r>
      <w:r>
        <w:rPr>
          <w:rFonts w:ascii="Times New Roman"/>
          <w:b w:val="false"/>
          <w:i w:val="false"/>
          <w:color w:val="000000"/>
          <w:sz w:val="28"/>
        </w:rPr>
        <w:t>g</w:t>
      </w:r>
      <w:r>
        <w:rPr>
          <w:rFonts w:ascii="Times New Roman"/>
          <w:b w:val="false"/>
          <w:i w:val="false"/>
          <w:color w:val="000000"/>
          <w:sz w:val="28"/>
        </w:rPr>
        <w:t>М1 = 1.00;</w:t>
      </w:r>
    </w:p>
    <w:p>
      <w:pPr>
        <w:spacing w:after="0"/>
        <w:ind w:left="0"/>
        <w:jc w:val="both"/>
      </w:pPr>
      <w:r>
        <w:rPr>
          <w:rFonts w:ascii="Times New Roman"/>
          <w:b w:val="false"/>
          <w:i w:val="false"/>
          <w:color w:val="000000"/>
          <w:sz w:val="28"/>
        </w:rPr>
        <w:t xml:space="preserve">
      бұрандалы саңылаулардағы нетто қимасының кедергісі </w:t>
      </w:r>
      <w:r>
        <w:rPr>
          <w:rFonts w:ascii="Times New Roman"/>
          <w:b w:val="false"/>
          <w:i w:val="false"/>
          <w:color w:val="000000"/>
          <w:sz w:val="28"/>
        </w:rPr>
        <w:t>g</w:t>
      </w:r>
      <w:r>
        <w:rPr>
          <w:rFonts w:ascii="Times New Roman"/>
          <w:b w:val="false"/>
          <w:i w:val="false"/>
          <w:color w:val="000000"/>
          <w:sz w:val="28"/>
        </w:rPr>
        <w:t>М2 = 1,25;</w:t>
      </w:r>
    </w:p>
    <w:p>
      <w:pPr>
        <w:spacing w:after="0"/>
        <w:ind w:left="0"/>
        <w:jc w:val="both"/>
      </w:pPr>
      <w:r>
        <w:rPr>
          <w:rFonts w:ascii="Times New Roman"/>
          <w:b w:val="false"/>
          <w:i w:val="false"/>
          <w:color w:val="000000"/>
          <w:sz w:val="28"/>
        </w:rPr>
        <w:t xml:space="preserve">
      тартқыш және оларды бекіту кедергісі </w:t>
      </w:r>
      <w:r>
        <w:rPr>
          <w:rFonts w:ascii="Times New Roman"/>
          <w:b w:val="false"/>
          <w:i w:val="false"/>
          <w:color w:val="000000"/>
          <w:sz w:val="28"/>
        </w:rPr>
        <w:t>g</w:t>
      </w:r>
      <w:r>
        <w:rPr>
          <w:rFonts w:ascii="Times New Roman"/>
          <w:b w:val="false"/>
          <w:i w:val="false"/>
          <w:color w:val="000000"/>
          <w:sz w:val="28"/>
        </w:rPr>
        <w:t xml:space="preserve">Мg = 2,00; </w:t>
      </w:r>
    </w:p>
    <w:p>
      <w:pPr>
        <w:spacing w:after="0"/>
        <w:ind w:left="0"/>
        <w:jc w:val="both"/>
      </w:pPr>
      <w:r>
        <w:rPr>
          <w:rFonts w:ascii="Times New Roman"/>
          <w:b w:val="false"/>
          <w:i w:val="false"/>
          <w:color w:val="000000"/>
          <w:sz w:val="28"/>
        </w:rPr>
        <w:t xml:space="preserve">
      оқшаулау материалдарының кедергісі </w:t>
      </w:r>
      <w:r>
        <w:rPr>
          <w:rFonts w:ascii="Times New Roman"/>
          <w:b w:val="false"/>
          <w:i w:val="false"/>
          <w:color w:val="000000"/>
          <w:sz w:val="28"/>
        </w:rPr>
        <w:t>g</w:t>
      </w:r>
      <w:r>
        <w:rPr>
          <w:rFonts w:ascii="Times New Roman"/>
          <w:b w:val="false"/>
          <w:i w:val="false"/>
          <w:color w:val="000000"/>
          <w:sz w:val="28"/>
        </w:rPr>
        <w:t>Мi = 2,50.</w:t>
      </w:r>
    </w:p>
    <w:p>
      <w:pPr>
        <w:spacing w:after="0"/>
        <w:ind w:left="0"/>
        <w:jc w:val="both"/>
      </w:pPr>
      <w:r>
        <w:rPr>
          <w:rFonts w:ascii="Times New Roman"/>
          <w:b w:val="false"/>
          <w:i w:val="false"/>
          <w:color w:val="000000"/>
          <w:sz w:val="28"/>
        </w:rPr>
        <w:t>
      1 қатқабатты тартқыштардың көтергіштік қабілетін тексеру кезінде мына шарт орындалалады: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645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Арқанның пайдалану жарамдылығы бойынша шекті жай-күйі үшін Fuk үзілу беріктігіне байланысты </w:t>
      </w:r>
      <w:r>
        <w:rPr>
          <w:rFonts w:ascii="Times New Roman"/>
          <w:b w:val="false"/>
          <w:i w:val="false"/>
          <w:color w:val="000000"/>
          <w:sz w:val="28"/>
        </w:rPr>
        <w:t>s</w:t>
      </w:r>
      <w:r>
        <w:rPr>
          <w:rFonts w:ascii="Times New Roman"/>
          <w:b w:val="false"/>
          <w:i w:val="false"/>
          <w:color w:val="000000"/>
          <w:sz w:val="28"/>
        </w:rPr>
        <w:t>uk шекті кернеулерін анықтау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708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Am - арқанның металл элементтерінің қима ауданы.</w:t>
      </w:r>
    </w:p>
    <w:p>
      <w:pPr>
        <w:spacing w:after="0"/>
        <w:ind w:left="0"/>
        <w:jc w:val="both"/>
      </w:pPr>
      <w:r>
        <w:rPr>
          <w:rFonts w:ascii="Times New Roman"/>
          <w:b w:val="false"/>
          <w:i w:val="false"/>
          <w:color w:val="000000"/>
          <w:sz w:val="28"/>
        </w:rPr>
        <w:t>
      Келесі қабаттың тартқыштарының көтергіш қабілетін тексеру бойынша ұқсас есеп арқанның маркасы мен мөлшерін ескере отырып жүргізіледі.</w:t>
      </w:r>
    </w:p>
    <w:p>
      <w:pPr>
        <w:spacing w:after="0"/>
        <w:ind w:left="0"/>
        <w:jc w:val="both"/>
      </w:pPr>
      <w:r>
        <w:rPr>
          <w:rFonts w:ascii="Times New Roman"/>
          <w:b w:val="false"/>
          <w:i w:val="false"/>
          <w:color w:val="000000"/>
          <w:sz w:val="28"/>
        </w:rPr>
        <w:t>
      Тартқыштардың шекті жағдайы бойынша шарттар орындалмаған кезде диаметрі үлкейтілген арқан көзделуі қажет.</w:t>
      </w:r>
    </w:p>
    <w:bookmarkStart w:name="z189" w:id="178"/>
    <w:p>
      <w:pPr>
        <w:spacing w:after="0"/>
        <w:ind w:left="0"/>
        <w:jc w:val="both"/>
      </w:pPr>
      <w:r>
        <w:rPr>
          <w:rFonts w:ascii="Times New Roman"/>
          <w:b w:val="false"/>
          <w:i w:val="false"/>
          <w:color w:val="000000"/>
          <w:sz w:val="28"/>
        </w:rPr>
        <w:t>
      3. Діңгек ұңғысының қаттылығының (еңістерінің) негізгі байланыстарының көтергіш қабілетін анықтау.</w:t>
      </w:r>
    </w:p>
    <w:bookmarkEnd w:id="178"/>
    <w:p>
      <w:pPr>
        <w:spacing w:after="0"/>
        <w:ind w:left="0"/>
        <w:jc w:val="both"/>
      </w:pPr>
      <w:r>
        <w:rPr>
          <w:rFonts w:ascii="Times New Roman"/>
          <w:b w:val="false"/>
          <w:i w:val="false"/>
          <w:color w:val="000000"/>
          <w:sz w:val="28"/>
        </w:rPr>
        <w:t>
      Діңгек қаттылығының (еңісінің) негізгі байланысының тұрақтылығын тексеру мына шартқа сәйкес: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6708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NEd - SCAD Office бағдарламасы бойынша есептеу кезінде алынған максималды күш түсірумен схема бойынша қабылданатын қысу күшінің есептік мәні;</w:t>
      </w:r>
    </w:p>
    <w:p>
      <w:pPr>
        <w:spacing w:after="0"/>
        <w:ind w:left="0"/>
        <w:jc w:val="both"/>
      </w:pPr>
      <w:r>
        <w:rPr>
          <w:rFonts w:ascii="Times New Roman"/>
          <w:b w:val="false"/>
          <w:i w:val="false"/>
          <w:color w:val="000000"/>
          <w:sz w:val="28"/>
        </w:rPr>
        <w:t>
      Nb,rd - тұрақтылық бойынша сығылған элементтің жүк көтергіштігінің есептік мәні.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h</w:t>
      </w:r>
      <w:r>
        <w:rPr>
          <w:rFonts w:ascii="Times New Roman"/>
          <w:b w:val="false"/>
          <w:i w:val="false"/>
          <w:color w:val="000000"/>
          <w:sz w:val="28"/>
        </w:rPr>
        <w:t xml:space="preserve"> төмендету коэффициентін ескере отырып, Nb,Rd тұрақтылығы бойынша діңгек қаттылығының (еңісінің) негізгі байланысының көтергіш қабілетінің есептік мәні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683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c</w:t>
      </w:r>
      <w:r>
        <w:rPr>
          <w:rFonts w:ascii="Times New Roman"/>
          <w:b w:val="false"/>
          <w:i w:val="false"/>
          <w:color w:val="000000"/>
          <w:sz w:val="28"/>
        </w:rPr>
        <w:t xml:space="preserve"> – тұрақтылықтың шығын қисығы үшін төмендету коэффициенті;</w:t>
      </w:r>
    </w:p>
    <w:p>
      <w:pPr>
        <w:spacing w:after="0"/>
        <w:ind w:left="0"/>
        <w:jc w:val="both"/>
      </w:pPr>
      <w:r>
        <w:rPr>
          <w:rFonts w:ascii="Times New Roman"/>
          <w:b w:val="false"/>
          <w:i w:val="false"/>
          <w:color w:val="000000"/>
          <w:sz w:val="28"/>
        </w:rPr>
        <w:t>
      А – қима ауданы;</w:t>
      </w:r>
    </w:p>
    <w:p>
      <w:pPr>
        <w:spacing w:after="0"/>
        <w:ind w:left="0"/>
        <w:jc w:val="both"/>
      </w:pPr>
      <w:r>
        <w:rPr>
          <w:rFonts w:ascii="Times New Roman"/>
          <w:b w:val="false"/>
          <w:i w:val="false"/>
          <w:color w:val="000000"/>
          <w:sz w:val="28"/>
        </w:rPr>
        <w:t>
      YM1 - жеке қауіпсіздік коэффициенті;</w:t>
      </w:r>
    </w:p>
    <w:p>
      <w:pPr>
        <w:spacing w:after="0"/>
        <w:ind w:left="0"/>
        <w:jc w:val="both"/>
      </w:pPr>
      <w:r>
        <w:rPr>
          <w:rFonts w:ascii="Times New Roman"/>
          <w:b w:val="false"/>
          <w:i w:val="false"/>
          <w:color w:val="000000"/>
          <w:sz w:val="28"/>
        </w:rPr>
        <w:t>
      fy- материалдың аққыштық шегі.</w:t>
      </w:r>
    </w:p>
    <w:bookmarkStart w:name="z190" w:id="179"/>
    <w:p>
      <w:pPr>
        <w:spacing w:after="0"/>
        <w:ind w:left="0"/>
        <w:jc w:val="both"/>
      </w:pPr>
      <w:r>
        <w:rPr>
          <w:rFonts w:ascii="Times New Roman"/>
          <w:b w:val="false"/>
          <w:i w:val="false"/>
          <w:color w:val="000000"/>
          <w:sz w:val="28"/>
        </w:rPr>
        <w:t>
      4. Діңгек ұңғысының қаттылығының (кергішінің) негізгі байланыстарының көтергіш қабілетін анықтау.</w:t>
      </w:r>
    </w:p>
    <w:bookmarkEnd w:id="179"/>
    <w:p>
      <w:pPr>
        <w:spacing w:after="0"/>
        <w:ind w:left="0"/>
        <w:jc w:val="both"/>
      </w:pPr>
      <w:r>
        <w:rPr>
          <w:rFonts w:ascii="Times New Roman"/>
          <w:b w:val="false"/>
          <w:i w:val="false"/>
          <w:color w:val="000000"/>
          <w:sz w:val="28"/>
        </w:rPr>
        <w:t>
      ҚР НТҚ 03-03-1.1(2.1)-2012 бойынша екі жағынан да қатаң бекіту үшін тиімді икемділік коэффициенті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632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құрылымдық элементтің өлшеміне және оның жағдайына байланысты икемділік.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Қаттылықтың (қисаюдың) негізгі байланысының тұрақтылығы мына шартты қанағаттандырады: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645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h</w:t>
      </w:r>
      <w:r>
        <w:rPr>
          <w:rFonts w:ascii="Times New Roman"/>
          <w:b w:val="false"/>
          <w:i w:val="false"/>
          <w:color w:val="000000"/>
          <w:sz w:val="28"/>
        </w:rPr>
        <w:t xml:space="preserve"> төмендету коэффициентін ескере отырып, Nb,Rd тұрақтылығы бойынша діңгек қаттылығының (кергішінің) негізгі байланысының көтергіш қабілетінің есептік мәні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21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721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80"/>
    <w:p>
      <w:pPr>
        <w:spacing w:after="0"/>
        <w:ind w:left="0"/>
        <w:jc w:val="both"/>
      </w:pPr>
      <w:r>
        <w:rPr>
          <w:rFonts w:ascii="Times New Roman"/>
          <w:b w:val="false"/>
          <w:i w:val="false"/>
          <w:color w:val="000000"/>
          <w:sz w:val="28"/>
        </w:rPr>
        <w:t>
      5. Жел жүктемелерін анықтау</w:t>
      </w:r>
    </w:p>
    <w:bookmarkEnd w:id="180"/>
    <w:p>
      <w:pPr>
        <w:spacing w:after="0"/>
        <w:ind w:left="0"/>
        <w:jc w:val="both"/>
      </w:pPr>
      <w:r>
        <w:rPr>
          <w:rFonts w:ascii="Times New Roman"/>
          <w:b w:val="false"/>
          <w:i w:val="false"/>
          <w:color w:val="000000"/>
          <w:sz w:val="28"/>
        </w:rPr>
        <w:t>
      Жел жүктемелерін анықтау кезінде ҚР НТҚ 03-03-1.1(2.1)-2012 талаптарын басшылыққа алынады:</w:t>
      </w:r>
    </w:p>
    <w:bookmarkStart w:name="z192" w:id="181"/>
    <w:p>
      <w:pPr>
        <w:spacing w:after="0"/>
        <w:ind w:left="0"/>
        <w:jc w:val="both"/>
      </w:pPr>
      <w:r>
        <w:rPr>
          <w:rFonts w:ascii="Times New Roman"/>
          <w:b w:val="false"/>
          <w:i w:val="false"/>
          <w:color w:val="000000"/>
          <w:sz w:val="28"/>
        </w:rPr>
        <w:t>
      6. Тозығы жету үшін қауіпсіздікті бағалау</w:t>
      </w:r>
    </w:p>
    <w:bookmarkEnd w:id="181"/>
    <w:p>
      <w:pPr>
        <w:spacing w:after="0"/>
        <w:ind w:left="0"/>
        <w:jc w:val="both"/>
      </w:pPr>
      <w:r>
        <w:rPr>
          <w:rFonts w:ascii="Times New Roman"/>
          <w:b w:val="false"/>
          <w:i w:val="false"/>
          <w:color w:val="000000"/>
          <w:sz w:val="28"/>
        </w:rPr>
        <w:t>
      Тозығы жету үшін қауіпсіздікті бағалау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645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w:t>
      </w:r>
      <w:r>
        <w:rPr>
          <w:rFonts w:ascii="Times New Roman"/>
          <w:b w:val="false"/>
          <w:i w:val="false"/>
          <w:color w:val="000000"/>
          <w:sz w:val="28"/>
        </w:rPr>
        <w:t>D</w:t>
      </w:r>
      <w:r>
        <w:rPr>
          <w:rFonts w:ascii="Times New Roman"/>
          <w:b w:val="false"/>
          <w:i w:val="false"/>
          <w:color w:val="000000"/>
          <w:sz w:val="28"/>
        </w:rPr>
        <w:t>s</w:t>
      </w:r>
      <w:r>
        <w:rPr>
          <w:rFonts w:ascii="Times New Roman"/>
          <w:b w:val="false"/>
          <w:i w:val="false"/>
          <w:color w:val="000000"/>
          <w:sz w:val="28"/>
        </w:rPr>
        <w:t xml:space="preserve">Е Nc = 2 × 106 өтпесінің цикліне эквивалент коэффициент;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s</w:t>
      </w:r>
      <w:r>
        <w:rPr>
          <w:rFonts w:ascii="Times New Roman"/>
          <w:b w:val="false"/>
          <w:i w:val="false"/>
          <w:color w:val="000000"/>
          <w:sz w:val="28"/>
        </w:rPr>
        <w:t>Е - N циклімен байланысты кернеу диапазоны, қажет болған жағдайда кернеу концентрациясының коэффициентін ескеру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эквиваленттік коэффициенті төмендегідей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620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m - S-N қисығының көлбеуі (бұзылуға дейінгі циклдар саны - N, тозығы жету беріктігі - S).</w:t>
      </w:r>
    </w:p>
    <w:p>
      <w:pPr>
        <w:spacing w:after="0"/>
        <w:ind w:left="0"/>
        <w:jc w:val="both"/>
      </w:pPr>
      <w:r>
        <w:rPr>
          <w:rFonts w:ascii="Times New Roman"/>
          <w:b w:val="false"/>
          <w:i w:val="false"/>
          <w:color w:val="000000"/>
          <w:sz w:val="28"/>
        </w:rPr>
        <w:t>
      Тартқыштардың қабылданған жаңа қималары үшін нақты жобаларды әзірлеу кезінде діңгектің жаңа есебін орындау қажет, сондай-ақ лацмендік және анкерлік тораптар, қаттылық байланыстарын бекіту тораптары (діңгек торлары)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8-қосымша</w:t>
            </w:r>
          </w:p>
        </w:tc>
      </w:tr>
    </w:tbl>
    <w:bookmarkStart w:name="z194" w:id="182"/>
    <w:p>
      <w:pPr>
        <w:spacing w:after="0"/>
        <w:ind w:left="0"/>
        <w:jc w:val="left"/>
      </w:pPr>
      <w:r>
        <w:rPr>
          <w:rFonts w:ascii="Times New Roman"/>
          <w:b/>
          <w:i w:val="false"/>
          <w:color w:val="000000"/>
        </w:rPr>
        <w:t xml:space="preserve"> Таль жүйесінің тозған бөлшектерінің жүк көтергіштігін есептеу</w:t>
      </w:r>
    </w:p>
    <w:bookmarkEnd w:id="182"/>
    <w:bookmarkStart w:name="z195" w:id="183"/>
    <w:p>
      <w:pPr>
        <w:spacing w:after="0"/>
        <w:ind w:left="0"/>
        <w:jc w:val="both"/>
      </w:pPr>
      <w:r>
        <w:rPr>
          <w:rFonts w:ascii="Times New Roman"/>
          <w:b w:val="false"/>
          <w:i w:val="false"/>
          <w:color w:val="000000"/>
          <w:sz w:val="28"/>
        </w:rPr>
        <w:t>
      1. Бір тармақты, ілмекті және екі тармақты (топсақты) штроптар</w:t>
      </w:r>
    </w:p>
    <w:bookmarkEnd w:id="183"/>
    <w:p>
      <w:pPr>
        <w:spacing w:after="0"/>
        <w:ind w:left="0"/>
        <w:jc w:val="both"/>
      </w:pPr>
      <w:r>
        <w:rPr>
          <w:rFonts w:ascii="Times New Roman"/>
          <w:b w:val="false"/>
          <w:i w:val="false"/>
          <w:color w:val="000000"/>
          <w:sz w:val="28"/>
        </w:rPr>
        <w:t>
      Тозған топсақтардың жүк көтергіштігі мына формулалар бойынша есептеледі:</w:t>
      </w:r>
    </w:p>
    <w:p>
      <w:pPr>
        <w:spacing w:after="0"/>
        <w:ind w:left="0"/>
        <w:jc w:val="both"/>
      </w:pPr>
      <w:r>
        <w:rPr>
          <w:rFonts w:ascii="Times New Roman"/>
          <w:b w:val="false"/>
          <w:i w:val="false"/>
          <w:color w:val="000000"/>
          <w:sz w:val="28"/>
        </w:rPr>
        <w:t>
      1) баутесіктің дөңгелек қимасы: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696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QТ- тозған штроптың жүк көтергіштігі, кН;</w:t>
      </w:r>
    </w:p>
    <w:p>
      <w:pPr>
        <w:spacing w:after="0"/>
        <w:ind w:left="0"/>
        <w:jc w:val="both"/>
      </w:pPr>
      <w:r>
        <w:rPr>
          <w:rFonts w:ascii="Times New Roman"/>
          <w:b w:val="false"/>
          <w:i w:val="false"/>
          <w:color w:val="000000"/>
          <w:sz w:val="28"/>
        </w:rPr>
        <w:t>
      QП - жаңа штроптың жүк көтергіштігі (паспорттық жүк көтергіштігі), кН;</w:t>
      </w:r>
    </w:p>
    <w:p>
      <w:pPr>
        <w:spacing w:after="0"/>
        <w:ind w:left="0"/>
        <w:jc w:val="both"/>
      </w:pPr>
      <w:r>
        <w:rPr>
          <w:rFonts w:ascii="Times New Roman"/>
          <w:b w:val="false"/>
          <w:i w:val="false"/>
          <w:color w:val="000000"/>
          <w:sz w:val="28"/>
        </w:rPr>
        <w:t>
      hТ - тозған қиманың биіктігі, мм;</w:t>
      </w:r>
    </w:p>
    <w:p>
      <w:pPr>
        <w:spacing w:after="0"/>
        <w:ind w:left="0"/>
        <w:jc w:val="both"/>
      </w:pPr>
      <w:r>
        <w:rPr>
          <w:rFonts w:ascii="Times New Roman"/>
          <w:b w:val="false"/>
          <w:i w:val="false"/>
          <w:color w:val="000000"/>
          <w:sz w:val="28"/>
        </w:rPr>
        <w:t>
      hП - тозбаған қиманың биіктігі, мм;</w:t>
      </w:r>
    </w:p>
    <w:p>
      <w:pPr>
        <w:spacing w:after="0"/>
        <w:ind w:left="0"/>
        <w:jc w:val="both"/>
      </w:pPr>
      <w:r>
        <w:rPr>
          <w:rFonts w:ascii="Times New Roman"/>
          <w:b w:val="false"/>
          <w:i w:val="false"/>
          <w:color w:val="000000"/>
          <w:sz w:val="28"/>
        </w:rPr>
        <w:t>
      2) баутесіктің тамшы тәрізді қимасы: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620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тармақты және ілмекті штроптар үшін жүк көтергіштік шамасы ретінде екі баутесіктің ең азы болып қабылданады.</w:t>
      </w:r>
    </w:p>
    <w:p>
      <w:pPr>
        <w:spacing w:after="0"/>
        <w:ind w:left="0"/>
        <w:jc w:val="both"/>
      </w:pPr>
      <w:r>
        <w:rPr>
          <w:rFonts w:ascii="Times New Roman"/>
          <w:b w:val="false"/>
          <w:i w:val="false"/>
          <w:color w:val="000000"/>
          <w:sz w:val="28"/>
        </w:rPr>
        <w:t>
      Штроп баутесігінің тозу шамасы (қима биіктігінің төмендеуі) аспауы тиіс:</w:t>
      </w:r>
    </w:p>
    <w:p>
      <w:pPr>
        <w:spacing w:after="0"/>
        <w:ind w:left="0"/>
        <w:jc w:val="both"/>
      </w:pPr>
      <w:r>
        <w:rPr>
          <w:rFonts w:ascii="Times New Roman"/>
          <w:b w:val="false"/>
          <w:i w:val="false"/>
          <w:color w:val="000000"/>
          <w:sz w:val="28"/>
        </w:rPr>
        <w:t>
      1) дөңгелек қима үшін – 14%;</w:t>
      </w:r>
    </w:p>
    <w:p>
      <w:pPr>
        <w:spacing w:after="0"/>
        <w:ind w:left="0"/>
        <w:jc w:val="both"/>
      </w:pPr>
      <w:r>
        <w:rPr>
          <w:rFonts w:ascii="Times New Roman"/>
          <w:b w:val="false"/>
          <w:i w:val="false"/>
          <w:color w:val="000000"/>
          <w:sz w:val="28"/>
        </w:rPr>
        <w:t>
      2) тамшы тәрізді қима үшін – 10%.</w:t>
      </w:r>
    </w:p>
    <w:p>
      <w:pPr>
        <w:spacing w:after="0"/>
        <w:ind w:left="0"/>
        <w:jc w:val="both"/>
      </w:pPr>
      <w:r>
        <w:rPr>
          <w:rFonts w:ascii="Times New Roman"/>
          <w:b w:val="false"/>
          <w:i w:val="false"/>
          <w:color w:val="000000"/>
          <w:sz w:val="28"/>
        </w:rPr>
        <w:t>
      Штропты одан әрі пайдалану үшін 1 жылдан кем емес кезеңділікпен немесе бұрғылаудың жаңа нүктесіне негізін ауыстырғанда тоза бастаған жарықтардың болуына дефектоскопия жүргізу қажет. Жарықтар болған жағдайда одан әрі пайдалануға жол берілмейді.</w:t>
      </w:r>
    </w:p>
    <w:bookmarkStart w:name="z196" w:id="184"/>
    <w:p>
      <w:pPr>
        <w:spacing w:after="0"/>
        <w:ind w:left="0"/>
        <w:jc w:val="both"/>
      </w:pPr>
      <w:r>
        <w:rPr>
          <w:rFonts w:ascii="Times New Roman"/>
          <w:b w:val="false"/>
          <w:i w:val="false"/>
          <w:color w:val="000000"/>
          <w:sz w:val="28"/>
        </w:rPr>
        <w:t>
      2. Элеваторлар, траверстер</w:t>
      </w:r>
    </w:p>
    <w:bookmarkEnd w:id="184"/>
    <w:p>
      <w:pPr>
        <w:spacing w:after="0"/>
        <w:ind w:left="0"/>
        <w:jc w:val="both"/>
      </w:pPr>
      <w:r>
        <w:rPr>
          <w:rFonts w:ascii="Times New Roman"/>
          <w:b w:val="false"/>
          <w:i w:val="false"/>
          <w:color w:val="000000"/>
          <w:sz w:val="28"/>
        </w:rPr>
        <w:t>
      Тозған элеваторлар мен траверстердің жүк көтергіштігі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683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QИ - тозған тораптың жүк көтергіштігі, кН;</w:t>
      </w:r>
    </w:p>
    <w:p>
      <w:pPr>
        <w:spacing w:after="0"/>
        <w:ind w:left="0"/>
        <w:jc w:val="both"/>
      </w:pPr>
      <w:r>
        <w:rPr>
          <w:rFonts w:ascii="Times New Roman"/>
          <w:b w:val="false"/>
          <w:i w:val="false"/>
          <w:color w:val="000000"/>
          <w:sz w:val="28"/>
        </w:rPr>
        <w:t>
      QП - жаңа тораптың жүк көтергіштігі (паспорттық жүк көтергіштігі), кН;</w:t>
      </w:r>
    </w:p>
    <w:p>
      <w:pPr>
        <w:spacing w:after="0"/>
        <w:ind w:left="0"/>
        <w:jc w:val="both"/>
      </w:pPr>
      <w:r>
        <w:rPr>
          <w:rFonts w:ascii="Times New Roman"/>
          <w:b w:val="false"/>
          <w:i w:val="false"/>
          <w:color w:val="000000"/>
          <w:sz w:val="28"/>
        </w:rPr>
        <w:t>
      IИ - байланыс аймағындағы тозған қиманың инерция моменті, мм4;</w:t>
      </w:r>
    </w:p>
    <w:p>
      <w:pPr>
        <w:spacing w:after="0"/>
        <w:ind w:left="0"/>
        <w:jc w:val="both"/>
      </w:pPr>
      <w:r>
        <w:rPr>
          <w:rFonts w:ascii="Times New Roman"/>
          <w:b w:val="false"/>
          <w:i w:val="false"/>
          <w:color w:val="000000"/>
          <w:sz w:val="28"/>
        </w:rPr>
        <w:t>
      IП - тозбаған қиманың инерция моменті, мм4.</w:t>
      </w:r>
    </w:p>
    <w:p>
      <w:pPr>
        <w:spacing w:after="0"/>
        <w:ind w:left="0"/>
        <w:jc w:val="both"/>
      </w:pPr>
      <w:r>
        <w:rPr>
          <w:rFonts w:ascii="Times New Roman"/>
          <w:b w:val="false"/>
          <w:i w:val="false"/>
          <w:color w:val="000000"/>
          <w:sz w:val="28"/>
        </w:rPr>
        <w:t>
      Қиманың тозу шамасы (қима биіктігінің төмендеуі) 8% - дан аспауы тиіс.</w:t>
      </w:r>
    </w:p>
    <w:p>
      <w:pPr>
        <w:spacing w:after="0"/>
        <w:ind w:left="0"/>
        <w:jc w:val="both"/>
      </w:pPr>
      <w:r>
        <w:rPr>
          <w:rFonts w:ascii="Times New Roman"/>
          <w:b w:val="false"/>
          <w:i w:val="false"/>
          <w:color w:val="000000"/>
          <w:sz w:val="28"/>
        </w:rPr>
        <w:t>
      Тораптарды одан әрі пайдалану үшін тоза бастаған жарықтардың болуына штроптарға ұқсас дефектоскопия жүргізу қажет.</w:t>
      </w:r>
    </w:p>
    <w:p>
      <w:pPr>
        <w:spacing w:after="0"/>
        <w:ind w:left="0"/>
        <w:jc w:val="both"/>
      </w:pPr>
      <w:r>
        <w:rPr>
          <w:rFonts w:ascii="Times New Roman"/>
          <w:b w:val="false"/>
          <w:i w:val="false"/>
          <w:color w:val="000000"/>
          <w:sz w:val="28"/>
        </w:rPr>
        <w:t>
      Жарықтар болған жағдайда одан әрі пайдалануға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9-қосымша</w:t>
            </w:r>
          </w:p>
        </w:tc>
      </w:tr>
    </w:tbl>
    <w:bookmarkStart w:name="z198" w:id="185"/>
    <w:p>
      <w:pPr>
        <w:spacing w:after="0"/>
        <w:ind w:left="0"/>
        <w:jc w:val="left"/>
      </w:pPr>
      <w:r>
        <w:rPr>
          <w:rFonts w:ascii="Times New Roman"/>
          <w:b/>
          <w:i w:val="false"/>
          <w:color w:val="000000"/>
        </w:rPr>
        <w:t xml:space="preserve"> Мұнай және газ ұңғымаларын бұрғылауға және жөндеуге арналған қондырғы конструкцияларының элементтерін бұзбай бақылау әдістері</w:t>
      </w:r>
    </w:p>
    <w:bookmarkEnd w:id="185"/>
    <w:bookmarkStart w:name="z199" w:id="186"/>
    <w:p>
      <w:pPr>
        <w:spacing w:after="0"/>
        <w:ind w:left="0"/>
        <w:jc w:val="both"/>
      </w:pPr>
      <w:r>
        <w:rPr>
          <w:rFonts w:ascii="Times New Roman"/>
          <w:b w:val="false"/>
          <w:i w:val="false"/>
          <w:color w:val="000000"/>
          <w:sz w:val="28"/>
        </w:rPr>
        <w:t>
      1. Көзбен шолу және өлшеуіш әдісі</w:t>
      </w:r>
    </w:p>
    <w:bookmarkEnd w:id="186"/>
    <w:p>
      <w:pPr>
        <w:spacing w:after="0"/>
        <w:ind w:left="0"/>
        <w:jc w:val="both"/>
      </w:pPr>
      <w:r>
        <w:rPr>
          <w:rFonts w:ascii="Times New Roman"/>
          <w:b w:val="false"/>
          <w:i w:val="false"/>
          <w:color w:val="000000"/>
          <w:sz w:val="28"/>
        </w:rPr>
        <w:t>
      Көзбен шолу бақылауы көзбен шолып анықтауға болатын металл конструкциялардың және діңгектер мен мұнай және газ ұңғымаларын бұрғылауға және жөндеуге арналған қондырғыларнегіздерінің негізгі элементтерінің қалыпты жай-күйінен ауытқуларын анықтау үшін жүргізіледі.</w:t>
      </w:r>
    </w:p>
    <w:p>
      <w:pPr>
        <w:spacing w:after="0"/>
        <w:ind w:left="0"/>
        <w:jc w:val="both"/>
      </w:pPr>
      <w:r>
        <w:rPr>
          <w:rFonts w:ascii="Times New Roman"/>
          <w:b w:val="false"/>
          <w:i w:val="false"/>
          <w:color w:val="000000"/>
          <w:sz w:val="28"/>
        </w:rPr>
        <w:t>
      Өлшеуіш бақылауы көзбен шолу бақылауы нәтижелері бойынша анықталған және өлшеу құралын қолдануды талап ететін әртүрлі ауытқуларды анықтау үшін жүргізіледі.</w:t>
      </w:r>
    </w:p>
    <w:p>
      <w:pPr>
        <w:spacing w:after="0"/>
        <w:ind w:left="0"/>
        <w:jc w:val="both"/>
      </w:pPr>
      <w:r>
        <w:rPr>
          <w:rFonts w:ascii="Times New Roman"/>
          <w:b w:val="false"/>
          <w:i w:val="false"/>
          <w:color w:val="000000"/>
          <w:sz w:val="28"/>
        </w:rPr>
        <w:t>
      Мынадай ақауларды анықтау мақсатында барлық дәнекерленген қосылыстар бақылауға жатады:</w:t>
      </w:r>
    </w:p>
    <w:p>
      <w:pPr>
        <w:spacing w:after="0"/>
        <w:ind w:left="0"/>
        <w:jc w:val="both"/>
      </w:pPr>
      <w:r>
        <w:rPr>
          <w:rFonts w:ascii="Times New Roman"/>
          <w:b w:val="false"/>
          <w:i w:val="false"/>
          <w:color w:val="000000"/>
          <w:sz w:val="28"/>
        </w:rPr>
        <w:t>
      жарықтар;</w:t>
      </w:r>
    </w:p>
    <w:p>
      <w:pPr>
        <w:spacing w:after="0"/>
        <w:ind w:left="0"/>
        <w:jc w:val="both"/>
      </w:pPr>
      <w:r>
        <w:rPr>
          <w:rFonts w:ascii="Times New Roman"/>
          <w:b w:val="false"/>
          <w:i w:val="false"/>
          <w:color w:val="000000"/>
          <w:sz w:val="28"/>
        </w:rPr>
        <w:t>
      жіктердің қуысы мен кеуектілігі;</w:t>
      </w:r>
    </w:p>
    <w:p>
      <w:pPr>
        <w:spacing w:after="0"/>
        <w:ind w:left="0"/>
        <w:jc w:val="both"/>
      </w:pPr>
      <w:r>
        <w:rPr>
          <w:rFonts w:ascii="Times New Roman"/>
          <w:b w:val="false"/>
          <w:i w:val="false"/>
          <w:color w:val="000000"/>
          <w:sz w:val="28"/>
        </w:rPr>
        <w:t>
      тілікшелер, қатпарлар, күйіктеспе, дәнекерленбеген кратерлер;</w:t>
      </w:r>
    </w:p>
    <w:p>
      <w:pPr>
        <w:spacing w:after="0"/>
        <w:ind w:left="0"/>
        <w:jc w:val="both"/>
      </w:pPr>
      <w:r>
        <w:rPr>
          <w:rFonts w:ascii="Times New Roman"/>
          <w:b w:val="false"/>
          <w:i w:val="false"/>
          <w:color w:val="000000"/>
          <w:sz w:val="28"/>
        </w:rPr>
        <w:t xml:space="preserve">
      дәнекерленетін элементтердің нормасынан артық жиектерінің ығысуы және ауысуы; </w:t>
      </w:r>
    </w:p>
    <w:p>
      <w:pPr>
        <w:spacing w:after="0"/>
        <w:ind w:left="0"/>
        <w:jc w:val="both"/>
      </w:pPr>
      <w:r>
        <w:rPr>
          <w:rFonts w:ascii="Times New Roman"/>
          <w:b w:val="false"/>
          <w:i w:val="false"/>
          <w:color w:val="000000"/>
          <w:sz w:val="28"/>
        </w:rPr>
        <w:t>
      тігістердің нысандары мен өлшемдерінің техникалық құжаттама талаптарына сәйкес келмеуі;</w:t>
      </w:r>
    </w:p>
    <w:p>
      <w:pPr>
        <w:spacing w:after="0"/>
        <w:ind w:left="0"/>
        <w:jc w:val="both"/>
      </w:pPr>
      <w:r>
        <w:rPr>
          <w:rFonts w:ascii="Times New Roman"/>
          <w:b w:val="false"/>
          <w:i w:val="false"/>
          <w:color w:val="000000"/>
          <w:sz w:val="28"/>
        </w:rPr>
        <w:t>
      металл бүрмеленуінің бар болуы; ол анықталған жағдайда бүрмеленген жерді тұтас металға дейін тазарту; ақаудың тереңдігі 1 мм-ге дейін болған кезде түзету жүргізілмейді, 1 мм-ден жоғары жөндеу жұмыстарын жүргізу;</w:t>
      </w:r>
    </w:p>
    <w:p>
      <w:pPr>
        <w:spacing w:after="0"/>
        <w:ind w:left="0"/>
        <w:jc w:val="both"/>
      </w:pPr>
      <w:r>
        <w:rPr>
          <w:rFonts w:ascii="Times New Roman"/>
          <w:b w:val="false"/>
          <w:i w:val="false"/>
          <w:color w:val="000000"/>
          <w:sz w:val="28"/>
        </w:rPr>
        <w:t>
      беткі қабаттың деформациясы.</w:t>
      </w:r>
    </w:p>
    <w:p>
      <w:pPr>
        <w:spacing w:after="0"/>
        <w:ind w:left="0"/>
        <w:jc w:val="both"/>
      </w:pPr>
      <w:r>
        <w:rPr>
          <w:rFonts w:ascii="Times New Roman"/>
          <w:b w:val="false"/>
          <w:i w:val="false"/>
          <w:color w:val="000000"/>
          <w:sz w:val="28"/>
        </w:rPr>
        <w:t>
      Жарықтардың пайда болуының сыртқы белгілері металдың беткі қабатына түсетін тоттың ағуы және бояудың қабыршақтануы болуы мүмкін.</w:t>
      </w:r>
    </w:p>
    <w:p>
      <w:pPr>
        <w:spacing w:after="0"/>
        <w:ind w:left="0"/>
        <w:jc w:val="both"/>
      </w:pPr>
      <w:r>
        <w:rPr>
          <w:rFonts w:ascii="Times New Roman"/>
          <w:b w:val="false"/>
          <w:i w:val="false"/>
          <w:color w:val="000000"/>
          <w:sz w:val="28"/>
        </w:rPr>
        <w:t>
      Кернеулердің шоғырлану аймақтарында, сондай-ақ конденсаттың жиналуы мүмкін жерлерде және бұрын жүргізілген жөндеу аймақтарында дәнекерленген жіктерінің жай-күйіне ерекше назар аударылады.</w:t>
      </w:r>
    </w:p>
    <w:p>
      <w:pPr>
        <w:spacing w:after="0"/>
        <w:ind w:left="0"/>
        <w:jc w:val="both"/>
      </w:pPr>
      <w:r>
        <w:rPr>
          <w:rFonts w:ascii="Times New Roman"/>
          <w:b w:val="false"/>
          <w:i w:val="false"/>
          <w:color w:val="000000"/>
          <w:sz w:val="28"/>
        </w:rPr>
        <w:t xml:space="preserve">
      Бақылау жүргізу кезінде анықталған ақаудың жіктемесі мен өлшемдері бойынша күмән туындаған жағдайда 4-20 еселік ұлғайтқыш лупаны, сондай-ақ маманның қалауы бойынша бұзбай бақылаудың қажетті әдісі қолданылады. </w:t>
      </w:r>
    </w:p>
    <w:p>
      <w:pPr>
        <w:spacing w:after="0"/>
        <w:ind w:left="0"/>
        <w:jc w:val="both"/>
      </w:pPr>
      <w:r>
        <w:rPr>
          <w:rFonts w:ascii="Times New Roman"/>
          <w:b w:val="false"/>
          <w:i w:val="false"/>
          <w:color w:val="000000"/>
          <w:sz w:val="28"/>
        </w:rPr>
        <w:t>
      Бақылау нәтижелерін анықталған ақаулардың мөлшерін, нысанын және орналасқан жерін сипаттайтын хаттамалар түрінде ресімдеу талап етіледі.</w:t>
      </w:r>
    </w:p>
    <w:bookmarkStart w:name="z200" w:id="187"/>
    <w:p>
      <w:pPr>
        <w:spacing w:after="0"/>
        <w:ind w:left="0"/>
        <w:jc w:val="both"/>
      </w:pPr>
      <w:r>
        <w:rPr>
          <w:rFonts w:ascii="Times New Roman"/>
          <w:b w:val="false"/>
          <w:i w:val="false"/>
          <w:color w:val="000000"/>
          <w:sz w:val="28"/>
        </w:rPr>
        <w:t>
      2. Ультрадыбыстық әдіс</w:t>
      </w:r>
    </w:p>
    <w:bookmarkEnd w:id="187"/>
    <w:p>
      <w:pPr>
        <w:spacing w:after="0"/>
        <w:ind w:left="0"/>
        <w:jc w:val="both"/>
      </w:pPr>
      <w:r>
        <w:rPr>
          <w:rFonts w:ascii="Times New Roman"/>
          <w:b w:val="false"/>
          <w:i w:val="false"/>
          <w:color w:val="000000"/>
          <w:sz w:val="28"/>
        </w:rPr>
        <w:t xml:space="preserve">
      Ультрадыбыстық дефектоскопияны қолдану арқылы диагностикалауға дәнекерлеу түйістіре жүргізілген мұнай және газ ұңғымаларын бұрғылауға және жөндеуге арналған діңгектің негізгі элементтері мен діңгектің негізгі элементтерінің дәнекерленген жіктері жатады. </w:t>
      </w:r>
    </w:p>
    <w:p>
      <w:pPr>
        <w:spacing w:after="0"/>
        <w:ind w:left="0"/>
        <w:jc w:val="both"/>
      </w:pPr>
      <w:r>
        <w:rPr>
          <w:rFonts w:ascii="Times New Roman"/>
          <w:b w:val="false"/>
          <w:i w:val="false"/>
          <w:color w:val="000000"/>
          <w:sz w:val="28"/>
        </w:rPr>
        <w:t>
      Ультрадыбыстық бақылау (бұдан әрі - УДБ) ультрадыбыстық дефектоскопиялық аппаратураның көмегімен сыртқы және ішкі беткі қабаттарында, қара және түсті металдар мен қорытпалардан жасалған тіке металл бір қабатты жіксіз құбырлар қабырғаларының қалыңдығында, сондай-ақ жүк көтергіш жабдықтың жету қиын жерлерінде орналасқан әртүрлі ақауларды (металдың бүтіндігі мен біртектілігінің бұзылу типі) анықтау үшін қолданылады.</w:t>
      </w:r>
    </w:p>
    <w:p>
      <w:pPr>
        <w:spacing w:after="0"/>
        <w:ind w:left="0"/>
        <w:jc w:val="both"/>
      </w:pPr>
      <w:r>
        <w:rPr>
          <w:rFonts w:ascii="Times New Roman"/>
          <w:b w:val="false"/>
          <w:i w:val="false"/>
          <w:color w:val="000000"/>
          <w:sz w:val="28"/>
        </w:rPr>
        <w:t>
      Бақылау нәтижелерін анықталған ақаулардың мөлшерін, нысанын және орналасқан жерін сипаттайтын хаттамалар түрінде ресімдеу талап етіледі.</w:t>
      </w:r>
    </w:p>
    <w:bookmarkStart w:name="z201" w:id="188"/>
    <w:p>
      <w:pPr>
        <w:spacing w:after="0"/>
        <w:ind w:left="0"/>
        <w:jc w:val="both"/>
      </w:pPr>
      <w:r>
        <w:rPr>
          <w:rFonts w:ascii="Times New Roman"/>
          <w:b w:val="false"/>
          <w:i w:val="false"/>
          <w:color w:val="000000"/>
          <w:sz w:val="28"/>
        </w:rPr>
        <w:t>
      3. Капиллярлық (түсті) дефектоскопия әдісі</w:t>
      </w:r>
    </w:p>
    <w:bookmarkEnd w:id="188"/>
    <w:p>
      <w:pPr>
        <w:spacing w:after="0"/>
        <w:ind w:left="0"/>
        <w:jc w:val="both"/>
      </w:pPr>
      <w:r>
        <w:rPr>
          <w:rFonts w:ascii="Times New Roman"/>
          <w:b w:val="false"/>
          <w:i w:val="false"/>
          <w:color w:val="000000"/>
          <w:sz w:val="28"/>
        </w:rPr>
        <w:t>
      Капиллярлық әдісті екі жолдың бірімен орындауға болады: керосин сынамасы немесе түсті дефектоскопия. Керосин сынамасы металдың тұтассыздығына (мысалы, жарықтар, қаяулар, тесіктер, қатпарлану) керосиннің кіруіне негізделген және металдың сыртқы ақауларын анықтау және дәнекерленген және механикалық қосылыстардың герметикалығын тексеру үшін қолданылуы мүмкін.</w:t>
      </w:r>
    </w:p>
    <w:p>
      <w:pPr>
        <w:spacing w:after="0"/>
        <w:ind w:left="0"/>
        <w:jc w:val="both"/>
      </w:pPr>
      <w:r>
        <w:rPr>
          <w:rFonts w:ascii="Times New Roman"/>
          <w:b w:val="false"/>
          <w:i w:val="false"/>
          <w:color w:val="000000"/>
          <w:sz w:val="28"/>
        </w:rPr>
        <w:t>
      Бұл әдіс негізінен дәнекерленген жіктерді жарықтарды, әртүрлі беткі қабаттарын (осьтер, біліктер, білік-редукторлар, редукторлар, доңғалақтар, гидравликалық және пневматикалық цилиндрлердің шыбықтары) ауысу радиустарындағы металл жарылыстарын анықтау үшін, сондай-ақ ауыр жүктелген саусақтардың, осьтер мен біліктердің металдың тұтастығын тексеру үшін қолданылады.</w:t>
      </w:r>
    </w:p>
    <w:p>
      <w:pPr>
        <w:spacing w:after="0"/>
        <w:ind w:left="0"/>
        <w:jc w:val="both"/>
      </w:pPr>
      <w:r>
        <w:rPr>
          <w:rFonts w:ascii="Times New Roman"/>
          <w:b w:val="false"/>
          <w:i w:val="false"/>
          <w:color w:val="000000"/>
          <w:sz w:val="28"/>
        </w:rPr>
        <w:t>
      Капиллярлық (түрлі-түсті) дефектоскопия әдісі негізгі металдағы және магнит-ұнтақты дефектоскопия әдісімен бақылау үшін қол жетімсіз металл конструкциялары элементтерінің дәнекерленген жіктеріндегі беткі жарықтарды бақылау үшін жүргізіледі.</w:t>
      </w:r>
    </w:p>
    <w:p>
      <w:pPr>
        <w:spacing w:after="0"/>
        <w:ind w:left="0"/>
        <w:jc w:val="both"/>
      </w:pPr>
      <w:r>
        <w:rPr>
          <w:rFonts w:ascii="Times New Roman"/>
          <w:b w:val="false"/>
          <w:i w:val="false"/>
          <w:color w:val="000000"/>
          <w:sz w:val="28"/>
        </w:rPr>
        <w:t>
      Бақылау нәтижелерін анықталған ақаулардың мөлшерін, нысанын және орналасқан жерін сипаттайтын хаттамалар түрінде ресімдеу талап етіледі. Бақылау учаскелері мен анықталған ақаулардың орналасуы шартты түрде хаттамаға қоса берілген схемада бейнеленеді.</w:t>
      </w:r>
    </w:p>
    <w:bookmarkStart w:name="z202" w:id="189"/>
    <w:p>
      <w:pPr>
        <w:spacing w:after="0"/>
        <w:ind w:left="0"/>
        <w:jc w:val="both"/>
      </w:pPr>
      <w:r>
        <w:rPr>
          <w:rFonts w:ascii="Times New Roman"/>
          <w:b w:val="false"/>
          <w:i w:val="false"/>
          <w:color w:val="000000"/>
          <w:sz w:val="28"/>
        </w:rPr>
        <w:t>
      4. Магнитті-ұнтақты бақылау әдісі</w:t>
      </w:r>
    </w:p>
    <w:bookmarkEnd w:id="189"/>
    <w:p>
      <w:pPr>
        <w:spacing w:after="0"/>
        <w:ind w:left="0"/>
        <w:jc w:val="both"/>
      </w:pPr>
      <w:r>
        <w:rPr>
          <w:rFonts w:ascii="Times New Roman"/>
          <w:b w:val="false"/>
          <w:i w:val="false"/>
          <w:color w:val="000000"/>
          <w:sz w:val="28"/>
        </w:rPr>
        <w:t>
      Магнитті-ұнтақты дефектоскопияға металл конструкцияларының бір типті негізгі элементтерінің кемінде 20 %-ы, оның ішінде кернеу деңгейі бойынша, әсіресе механикалық зақымдану, сыртқы ортаның агрессивтілігі, діріл аймақтарында пайдаланудың неғұрлым қолайсыз жағдайларындағы барлық элементтер жатады.</w:t>
      </w:r>
    </w:p>
    <w:p>
      <w:pPr>
        <w:spacing w:after="0"/>
        <w:ind w:left="0"/>
        <w:jc w:val="both"/>
      </w:pPr>
      <w:r>
        <w:rPr>
          <w:rFonts w:ascii="Times New Roman"/>
          <w:b w:val="false"/>
          <w:i w:val="false"/>
          <w:color w:val="000000"/>
          <w:sz w:val="28"/>
        </w:rPr>
        <w:t>
      Металл конструкцияларының бір типті элементтерін іріктеп диагностикалау, егер оны орындау процесінде мыналар анықталса: олардың пайдалану жарамдылығын елеулі төмендететін ақаулар мен зақымданулардың (мысалы, жарықтар, елеулі коррозиялық тозу) болуы толық диагнозбен ауыстырылады.</w:t>
      </w:r>
    </w:p>
    <w:p>
      <w:pPr>
        <w:spacing w:after="0"/>
        <w:ind w:left="0"/>
        <w:jc w:val="both"/>
      </w:pPr>
      <w:r>
        <w:rPr>
          <w:rFonts w:ascii="Times New Roman"/>
          <w:b w:val="false"/>
          <w:i w:val="false"/>
          <w:color w:val="000000"/>
          <w:sz w:val="28"/>
        </w:rPr>
        <w:t>
      Бақылау нәтижелерін анықталған ақаулардың мөлшерін, нысанын және орналасқан жерін сипаттайтын хаттамалар түрінде ресімдеу талап етіледі.</w:t>
      </w:r>
    </w:p>
    <w:bookmarkStart w:name="z203" w:id="190"/>
    <w:p>
      <w:pPr>
        <w:spacing w:after="0"/>
        <w:ind w:left="0"/>
        <w:jc w:val="both"/>
      </w:pPr>
      <w:r>
        <w:rPr>
          <w:rFonts w:ascii="Times New Roman"/>
          <w:b w:val="false"/>
          <w:i w:val="false"/>
          <w:color w:val="000000"/>
          <w:sz w:val="28"/>
        </w:rPr>
        <w:t>
      5. Акустикалық-эмиссиялық бақылау әдісі</w:t>
      </w:r>
    </w:p>
    <w:bookmarkEnd w:id="190"/>
    <w:p>
      <w:pPr>
        <w:spacing w:after="0"/>
        <w:ind w:left="0"/>
        <w:jc w:val="both"/>
      </w:pPr>
      <w:r>
        <w:rPr>
          <w:rFonts w:ascii="Times New Roman"/>
          <w:b w:val="false"/>
          <w:i w:val="false"/>
          <w:color w:val="000000"/>
          <w:sz w:val="28"/>
        </w:rPr>
        <w:t>
      АЭБ әдісі тек дамып келе жатқан ақауларды анықтауды және тіркеуді қамтамасыз етеді. Сондықтан ол ақауларды мөлшері бойынша емес, қауіптілік дәрежесі бойынша жіктеуге мүмкіндік береді. Бұл жағдайда ақаудың орны мен бағыты анықтауға әсер етпейді.</w:t>
      </w:r>
    </w:p>
    <w:p>
      <w:pPr>
        <w:spacing w:after="0"/>
        <w:ind w:left="0"/>
        <w:jc w:val="both"/>
      </w:pPr>
      <w:r>
        <w:rPr>
          <w:rFonts w:ascii="Times New Roman"/>
          <w:b w:val="false"/>
          <w:i w:val="false"/>
          <w:color w:val="000000"/>
          <w:sz w:val="28"/>
        </w:rPr>
        <w:t>
      Дәстүрлі әдістермен (УДБ, МҰД, КӨБ, капиллярлық) ақаулар анықталған жағдайда, белгілі бір ақаулардың қауіптілігі АЭБ әдісімен бақылау нәтижесінде анықталатын бақылау схемасы қолайлы болып табылады. Мұндай жағдайларда пайдалануға рұқсат беру немесе жөндеу жүргізу туралы шешім жүргізілген АЭБ нәтижелері бойынша қабылданады. Бұзбай бақылау әдістерінің бірімен анықталған ақау болған жағдайда, уақыт өте келе осы ақаудың дамуын бақылау үшін AЭБ әдісін қолдануға болады.</w:t>
      </w:r>
    </w:p>
    <w:p>
      <w:pPr>
        <w:spacing w:after="0"/>
        <w:ind w:left="0"/>
        <w:jc w:val="both"/>
      </w:pPr>
      <w:r>
        <w:rPr>
          <w:rFonts w:ascii="Times New Roman"/>
          <w:b w:val="false"/>
          <w:i w:val="false"/>
          <w:color w:val="000000"/>
          <w:sz w:val="28"/>
        </w:rPr>
        <w:t>
      Дәстүрлі әдістермен бақылау жүргізу және дайындау жұмыстарының көлемін азайту мақсатында алдымен объектінің АЭБ жүргізілетін бақылау схемасы жүргізілуі мүмкін. Акустикалық импульстардың көздері олардың орналасқан жерінде анықталған жағдайда, бұзбай бақылаудың дәстүрлі әдістерінің бірімен бақылау жүргізу керек.</w:t>
      </w:r>
    </w:p>
    <w:p>
      <w:pPr>
        <w:spacing w:after="0"/>
        <w:ind w:left="0"/>
        <w:jc w:val="both"/>
      </w:pPr>
      <w:r>
        <w:rPr>
          <w:rFonts w:ascii="Times New Roman"/>
          <w:b w:val="false"/>
          <w:i w:val="false"/>
          <w:color w:val="000000"/>
          <w:sz w:val="28"/>
        </w:rPr>
        <w:t>
      АЭБ қолдану объектінің бұзылу мүмкіндігінің алдын алуды қамтамасыз етуге мүмкіндік береді. АЭБ әдісін статикалық сынақтар кезінде немесе объектіні жүктеудің арнайы әзірленген және келісілген әдістемесі бойынша сынақтар кезінде қолданған жөн.</w:t>
      </w:r>
    </w:p>
    <w:p>
      <w:pPr>
        <w:spacing w:after="0"/>
        <w:ind w:left="0"/>
        <w:jc w:val="both"/>
      </w:pPr>
      <w:r>
        <w:rPr>
          <w:rFonts w:ascii="Times New Roman"/>
          <w:b w:val="false"/>
          <w:i w:val="false"/>
          <w:color w:val="000000"/>
          <w:sz w:val="28"/>
        </w:rPr>
        <w:t>
      Бақылау нәтижелерін анықталған ақаулардың орналасқан жері мен сипаты келтірілген хаттамалар түрінде ресімделеді.</w:t>
      </w:r>
    </w:p>
    <w:bookmarkStart w:name="z204" w:id="191"/>
    <w:p>
      <w:pPr>
        <w:spacing w:after="0"/>
        <w:ind w:left="0"/>
        <w:jc w:val="both"/>
      </w:pPr>
      <w:r>
        <w:rPr>
          <w:rFonts w:ascii="Times New Roman"/>
          <w:b w:val="false"/>
          <w:i w:val="false"/>
          <w:color w:val="000000"/>
          <w:sz w:val="28"/>
        </w:rPr>
        <w:t>
      6. Ультрадыбыстық қалыңдықты өлшеу</w:t>
      </w:r>
    </w:p>
    <w:bookmarkEnd w:id="191"/>
    <w:p>
      <w:pPr>
        <w:spacing w:after="0"/>
        <w:ind w:left="0"/>
        <w:jc w:val="both"/>
      </w:pPr>
      <w:r>
        <w:rPr>
          <w:rFonts w:ascii="Times New Roman"/>
          <w:b w:val="false"/>
          <w:i w:val="false"/>
          <w:color w:val="000000"/>
          <w:sz w:val="28"/>
        </w:rPr>
        <w:t>
      Ультрадыбыстық қалыңдықты өлшеу (бұдан әрі - УДҚ) пайдалану кезінде металл конструкциялары элементтерінің қабырғаларының коррозиялық-эрозиялық шығындарының сандық сипаттамаларын анықтау үшін жүзеге асырылады.</w:t>
      </w:r>
    </w:p>
    <w:p>
      <w:pPr>
        <w:spacing w:after="0"/>
        <w:ind w:left="0"/>
        <w:jc w:val="both"/>
      </w:pPr>
      <w:r>
        <w:rPr>
          <w:rFonts w:ascii="Times New Roman"/>
          <w:b w:val="false"/>
          <w:i w:val="false"/>
          <w:color w:val="000000"/>
          <w:sz w:val="28"/>
        </w:rPr>
        <w:t>
      Металл қалыңдығын өлшеу үшін қолданыстағы нормативтік-техникалық құжаттаманың талаптарына сәйкес келетін және өлшеу қателігін ±0,1 мм аспайтын ультрадыбыстық қалыңдық өлшегіштер пайдаланылуы мүмкін.</w:t>
      </w:r>
    </w:p>
    <w:p>
      <w:pPr>
        <w:spacing w:after="0"/>
        <w:ind w:left="0"/>
        <w:jc w:val="both"/>
      </w:pPr>
      <w:r>
        <w:rPr>
          <w:rFonts w:ascii="Times New Roman"/>
          <w:b w:val="false"/>
          <w:i w:val="false"/>
          <w:color w:val="000000"/>
          <w:sz w:val="28"/>
        </w:rPr>
        <w:t>
      Қабырға қалыңдығын бақылау тиісті тәртіппен бекітілген диагностикалаудың үлгілік немесе жеке бағдарламаларында көрсетілген элементтер орындарында, сондай-ақ металдың қарқынды коррозиялық-эрозиялық тозу аймақтарында, ақаулардың неғұрлым ықтимал пайда болу орындарында, майысулар мен дөңестердің беткі қабатында жүргізіледі.</w:t>
      </w:r>
    </w:p>
    <w:p>
      <w:pPr>
        <w:spacing w:after="0"/>
        <w:ind w:left="0"/>
        <w:jc w:val="both"/>
      </w:pPr>
      <w:r>
        <w:rPr>
          <w:rFonts w:ascii="Times New Roman"/>
          <w:b w:val="false"/>
          <w:i w:val="false"/>
          <w:color w:val="000000"/>
          <w:sz w:val="28"/>
        </w:rPr>
        <w:t>
      Металл конструкциялары элементтерінің УДҚ нәтижелерін хаттама түрінде ресімдеу талап етіледі, онда қалыңдығын өлшеу орындарының орналасуы мен өлшенген қалыңдық мәндерінің кестесі келтірілген.</w:t>
      </w:r>
    </w:p>
    <w:bookmarkStart w:name="z205" w:id="192"/>
    <w:p>
      <w:pPr>
        <w:spacing w:after="0"/>
        <w:ind w:left="0"/>
        <w:jc w:val="both"/>
      </w:pPr>
      <w:r>
        <w:rPr>
          <w:rFonts w:ascii="Times New Roman"/>
          <w:b w:val="false"/>
          <w:i w:val="false"/>
          <w:color w:val="000000"/>
          <w:sz w:val="28"/>
        </w:rPr>
        <w:t>
      7. Қаттылықты өлшеу</w:t>
      </w:r>
    </w:p>
    <w:bookmarkEnd w:id="192"/>
    <w:p>
      <w:pPr>
        <w:spacing w:after="0"/>
        <w:ind w:left="0"/>
        <w:jc w:val="both"/>
      </w:pPr>
      <w:r>
        <w:rPr>
          <w:rFonts w:ascii="Times New Roman"/>
          <w:b w:val="false"/>
          <w:i w:val="false"/>
          <w:color w:val="000000"/>
          <w:sz w:val="28"/>
        </w:rPr>
        <w:t>
      Металдың қаттылығын және беріктік қасиеттерін өлшеуді металл конструкцияларының негізгі металы туралы мәліметтер болған жағдайда металл конструкцияларының бақылау учаскесін кеспей жүргізуге жол беріледі. Негізгі металдың қаттылығын өлшеу діңгектің әрбір секциясында (діңгектің секциялық конструкциясы кезінде) кемінде бес учаскеде және діңгектің кемінде он учаскесінде мұнара асты негіз болған кезде жүргізіледі.</w:t>
      </w:r>
    </w:p>
    <w:p>
      <w:pPr>
        <w:spacing w:after="0"/>
        <w:ind w:left="0"/>
        <w:jc w:val="both"/>
      </w:pPr>
      <w:r>
        <w:rPr>
          <w:rFonts w:ascii="Times New Roman"/>
          <w:b w:val="false"/>
          <w:i w:val="false"/>
          <w:color w:val="000000"/>
          <w:sz w:val="28"/>
        </w:rPr>
        <w:t xml:space="preserve">
      Дәнекерлеу қосылыстары мен негізгі металдың қаттылығын өлшеу оларды жөндеу жүргізілген жағдайларда жүргізіледі, бұл ретте дәнекерлеу қосылысының, тігіс маңы аймағының, жылу әсер ету аймағының және металл конструкцияларының жөнделетін учаскесіндегі негізгі металдың қаттылығын өлшеу жүргізіледі. </w:t>
      </w:r>
    </w:p>
    <w:p>
      <w:pPr>
        <w:spacing w:after="0"/>
        <w:ind w:left="0"/>
        <w:jc w:val="both"/>
      </w:pPr>
      <w:r>
        <w:rPr>
          <w:rFonts w:ascii="Times New Roman"/>
          <w:b w:val="false"/>
          <w:i w:val="false"/>
          <w:color w:val="000000"/>
          <w:sz w:val="28"/>
        </w:rPr>
        <w:t>
      Негізгі металл мен дәнекерленген қосылыстардың қаттылығын өлшеу мына жағдайларда қажет:</w:t>
      </w:r>
    </w:p>
    <w:p>
      <w:pPr>
        <w:spacing w:after="0"/>
        <w:ind w:left="0"/>
        <w:jc w:val="both"/>
      </w:pPr>
      <w:r>
        <w:rPr>
          <w:rFonts w:ascii="Times New Roman"/>
          <w:b w:val="false"/>
          <w:i w:val="false"/>
          <w:color w:val="000000"/>
          <w:sz w:val="28"/>
        </w:rPr>
        <w:t>
      металл конструкцияларын пайдалану жағдайлары нәтижесінде немесе авариялық жағдай нәтижесінде осы қасиеттердің қайтымсыз өзгерістері жағдайында қаттылық көрсеткіші бойынша механикалық қасиеттерді бағалау үшін;</w:t>
      </w:r>
    </w:p>
    <w:p>
      <w:pPr>
        <w:spacing w:after="0"/>
        <w:ind w:left="0"/>
        <w:jc w:val="both"/>
      </w:pPr>
      <w:r>
        <w:rPr>
          <w:rFonts w:ascii="Times New Roman"/>
          <w:b w:val="false"/>
          <w:i w:val="false"/>
          <w:color w:val="000000"/>
          <w:sz w:val="28"/>
        </w:rPr>
        <w:t>
      егер қаттылық көрсеткіші негізгі металл мен дәнекерленген қосылыстардың қасиеттерін анықтайтын сипаттамалардың бірі болса;</w:t>
      </w:r>
    </w:p>
    <w:p>
      <w:pPr>
        <w:spacing w:after="0"/>
        <w:ind w:left="0"/>
        <w:jc w:val="both"/>
      </w:pPr>
      <w:r>
        <w:rPr>
          <w:rFonts w:ascii="Times New Roman"/>
          <w:b w:val="false"/>
          <w:i w:val="false"/>
          <w:color w:val="000000"/>
          <w:sz w:val="28"/>
        </w:rPr>
        <w:t xml:space="preserve">
      механикалық қасиеттерді бағалау үшін, негізгі және дәнекерлеу материалдарын сәйкестендіру, олар туралы мәліметтер болмаған кезде (мысалы, паспортты жоғалту және онымен байланысты қалпына келтіру қажеттілігі кезінде), сондай-ақ импорттық болаттарды сәйкестендіру </w:t>
      </w:r>
    </w:p>
    <w:p>
      <w:pPr>
        <w:spacing w:after="0"/>
        <w:ind w:left="0"/>
        <w:jc w:val="both"/>
      </w:pPr>
      <w:r>
        <w:rPr>
          <w:rFonts w:ascii="Times New Roman"/>
          <w:b w:val="false"/>
          <w:i w:val="false"/>
          <w:color w:val="000000"/>
          <w:sz w:val="28"/>
        </w:rPr>
        <w:t>
      Металл конструкциялары элементтерінің қаттылығын өлшеу нәтижелерін хаттама түрінде ресімдеу талап етіледі, онда өлшеу орындарының орналасуы мен қаттылық мәндерінің кестесі келтірілген.</w:t>
      </w:r>
    </w:p>
    <w:bookmarkStart w:name="z206" w:id="193"/>
    <w:p>
      <w:pPr>
        <w:spacing w:after="0"/>
        <w:ind w:left="0"/>
        <w:jc w:val="both"/>
      </w:pPr>
      <w:r>
        <w:rPr>
          <w:rFonts w:ascii="Times New Roman"/>
          <w:b w:val="false"/>
          <w:i w:val="false"/>
          <w:color w:val="000000"/>
          <w:sz w:val="28"/>
        </w:rPr>
        <w:t>
      8. Металлографиялық талдау</w:t>
      </w:r>
    </w:p>
    <w:bookmarkEnd w:id="193"/>
    <w:p>
      <w:pPr>
        <w:spacing w:after="0"/>
        <w:ind w:left="0"/>
        <w:jc w:val="both"/>
      </w:pPr>
      <w:r>
        <w:rPr>
          <w:rFonts w:ascii="Times New Roman"/>
          <w:b w:val="false"/>
          <w:i w:val="false"/>
          <w:color w:val="000000"/>
          <w:sz w:val="28"/>
        </w:rPr>
        <w:t>
      Пайдалану мерзімі 10 жылдан астам бұрғылау қондырғыларының металл конструкциялары мен негізгі элементтерін металлографиялық тексеру қосымша тексерулер ретінде жүргізіледі.</w:t>
      </w:r>
    </w:p>
    <w:p>
      <w:pPr>
        <w:spacing w:after="0"/>
        <w:ind w:left="0"/>
        <w:jc w:val="both"/>
      </w:pPr>
      <w:r>
        <w:rPr>
          <w:rFonts w:ascii="Times New Roman"/>
          <w:b w:val="false"/>
          <w:i w:val="false"/>
          <w:color w:val="000000"/>
          <w:sz w:val="28"/>
        </w:rPr>
        <w:t>
      Тексерулер жүргізу үшін діңгек пен негіздің кемінде екі учаскесінен үлгілерді (сынықтарды) іріктеу жүргізіледі. Металл микроқұрылымына бедерлер (репликалар) бойынша тексерулер жүргізуге жол беріледі, бұл ретте діңгек пен негіздің кемінде үш учаскесі тексеруге жатады. Бұл ретте әрбір зерттелетін учаскеде кемінде бес таңба (реплика) алынады.</w:t>
      </w:r>
    </w:p>
    <w:p>
      <w:pPr>
        <w:spacing w:after="0"/>
        <w:ind w:left="0"/>
        <w:jc w:val="both"/>
      </w:pPr>
      <w:r>
        <w:rPr>
          <w:rFonts w:ascii="Times New Roman"/>
          <w:b w:val="false"/>
          <w:i w:val="false"/>
          <w:color w:val="000000"/>
          <w:sz w:val="28"/>
        </w:rPr>
        <w:t>
      Механикалық сынақтар жүргізу үшін үлгілерді кесу (шабу) діңгек және негіз конструкцияларының металына сапа сертификаты болмаған жағдайда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10-қосымша</w:t>
            </w:r>
          </w:p>
        </w:tc>
      </w:tr>
    </w:tbl>
    <w:bookmarkStart w:name="z208" w:id="194"/>
    <w:p>
      <w:pPr>
        <w:spacing w:after="0"/>
        <w:ind w:left="0"/>
        <w:jc w:val="left"/>
      </w:pPr>
      <w:r>
        <w:rPr>
          <w:rFonts w:ascii="Times New Roman"/>
          <w:b/>
          <w:i w:val="false"/>
          <w:color w:val="000000"/>
        </w:rPr>
        <w:t xml:space="preserve"> Тораптардың, бөлшектердің рұқсат етілген ақауларының критерийлерінің және оларды қабылдамау нормаларының үлгісі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немесе бөлшектің атауы және ақау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ақаудың шамасы және пайдалану бойынша шектеулер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конустық және құрт тәрізді тісті берілістер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Тістердің 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Ақаулы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Тістердің жұмыс беткі қабатын контактілі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D</w:t>
            </w:r>
            <w:r>
              <w:rPr>
                <w:rFonts w:ascii="Times New Roman"/>
                <w:b w:val="false"/>
                <w:i w:val="false"/>
                <w:color w:val="000000"/>
                <w:sz w:val="20"/>
              </w:rPr>
              <w:t xml:space="preserve">S&lt; 0,3S және </w:t>
            </w:r>
            <w:r>
              <w:rPr>
                <w:rFonts w:ascii="Times New Roman"/>
                <w:b w:val="false"/>
                <w:i w:val="false"/>
                <w:color w:val="000000"/>
                <w:sz w:val="20"/>
              </w:rPr>
              <w:t>d</w:t>
            </w:r>
            <w:r>
              <w:rPr>
                <w:rFonts w:ascii="Times New Roman"/>
                <w:b w:val="false"/>
                <w:i w:val="false"/>
                <w:color w:val="000000"/>
                <w:sz w:val="20"/>
              </w:rPr>
              <w:t xml:space="preserve">&lt; 0,05s, мұнда </w:t>
            </w:r>
            <w:r>
              <w:rPr>
                <w:rFonts w:ascii="Times New Roman"/>
                <w:b w:val="false"/>
                <w:i w:val="false"/>
                <w:color w:val="000000"/>
                <w:sz w:val="20"/>
              </w:rPr>
              <w:t>D</w:t>
            </w:r>
            <w:r>
              <w:rPr>
                <w:rFonts w:ascii="Times New Roman"/>
                <w:b w:val="false"/>
                <w:i w:val="false"/>
                <w:color w:val="000000"/>
                <w:sz w:val="20"/>
              </w:rPr>
              <w:t xml:space="preserve">S және S - тістің бояу ауданы және жұмыс беті қабатының ауданы, мм2; </w:t>
            </w:r>
            <w:r>
              <w:rPr>
                <w:rFonts w:ascii="Times New Roman"/>
                <w:b w:val="false"/>
                <w:i w:val="false"/>
                <w:color w:val="000000"/>
                <w:sz w:val="20"/>
              </w:rPr>
              <w:t>d</w:t>
            </w:r>
            <w:r>
              <w:rPr>
                <w:rFonts w:ascii="Times New Roman"/>
                <w:b w:val="false"/>
                <w:i w:val="false"/>
                <w:color w:val="000000"/>
                <w:sz w:val="20"/>
              </w:rPr>
              <w:t xml:space="preserve"> және s - бөлу шеңбері бойынша қабықтардың тереңдігі және тістің қалыңдығы,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S&gt; 0,3S және </w:t>
            </w:r>
            <w:r>
              <w:rPr>
                <w:rFonts w:ascii="Times New Roman"/>
                <w:b w:val="false"/>
                <w:i w:val="false"/>
                <w:color w:val="000000"/>
                <w:sz w:val="20"/>
              </w:rPr>
              <w:t>d</w:t>
            </w:r>
            <w:r>
              <w:rPr>
                <w:rFonts w:ascii="Times New Roman"/>
                <w:b w:val="false"/>
                <w:i w:val="false"/>
                <w:color w:val="000000"/>
                <w:sz w:val="20"/>
              </w:rPr>
              <w:t>&gt; 0,05s кезінде пайдалануға жол берілмейді. Көрсетілген ақауы бар бөлшек ауыстырылады.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Тістердің жұмыс беткі қабатының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D</w:t>
            </w:r>
            <w:r>
              <w:rPr>
                <w:rFonts w:ascii="Times New Roman"/>
                <w:b w:val="false"/>
                <w:i w:val="false"/>
                <w:color w:val="000000"/>
                <w:sz w:val="20"/>
              </w:rPr>
              <w:t xml:space="preserve">s&lt; 0,12s немесе </w:t>
            </w:r>
            <w:r>
              <w:rPr>
                <w:rFonts w:ascii="Times New Roman"/>
                <w:b w:val="false"/>
                <w:i w:val="false"/>
                <w:color w:val="000000"/>
                <w:sz w:val="20"/>
              </w:rPr>
              <w:t>D</w:t>
            </w:r>
            <w:r>
              <w:rPr>
                <w:rFonts w:ascii="Times New Roman"/>
                <w:b w:val="false"/>
                <w:i w:val="false"/>
                <w:color w:val="000000"/>
                <w:sz w:val="20"/>
              </w:rPr>
              <w:t xml:space="preserve">s&lt; 0,2m, мұндағы </w:t>
            </w:r>
            <w:r>
              <w:rPr>
                <w:rFonts w:ascii="Times New Roman"/>
                <w:b w:val="false"/>
                <w:i w:val="false"/>
                <w:color w:val="000000"/>
                <w:sz w:val="20"/>
              </w:rPr>
              <w:t>D</w:t>
            </w:r>
            <w:r>
              <w:rPr>
                <w:rFonts w:ascii="Times New Roman"/>
                <w:b w:val="false"/>
                <w:i w:val="false"/>
                <w:color w:val="000000"/>
                <w:sz w:val="20"/>
              </w:rPr>
              <w:t>s - тістің жалпы тозуы (бір жағынан немесе 2 жағынан), мм; m-қалыпты модуль,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s&gt; 0,12s немесе </w:t>
            </w:r>
            <w:r>
              <w:rPr>
                <w:rFonts w:ascii="Times New Roman"/>
                <w:b w:val="false"/>
                <w:i w:val="false"/>
                <w:color w:val="000000"/>
                <w:sz w:val="20"/>
              </w:rPr>
              <w:t>D</w:t>
            </w:r>
            <w:r>
              <w:rPr>
                <w:rFonts w:ascii="Times New Roman"/>
                <w:b w:val="false"/>
                <w:i w:val="false"/>
                <w:color w:val="000000"/>
                <w:sz w:val="20"/>
              </w:rPr>
              <w:t>s&gt; 0,2m кезінде пайдалануға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бөлшекті ауыстыру қажет. Өлшеу штангензубомермен немесе арнайы шаблонмен және зондпен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мойынтіректері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Мойынтірек элементтерінің сынуы (бұзылуы) немесе жарықтар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Ақаулы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Мойынтірек сақиналары мен тербеліс денелердің жүгіру жолдарында тозығы жету сипатындағы бояу немесе қабыршақтану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Коррозиялық сипаттағы металдың қабыршақты қатпарлануы және қаяуы.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Қолмен шайқалған кезде сезілетін радиалды және осьтік люфттер (реттелмейтін мойынтіректерде)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Сақиналардың жүгіру жолдары мен тербеліс денелердегі тотытүс түстері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Мойынтіректерді қыздырудың жоғарылау себебін жою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осьтер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Пайдалануға жол берілмейді.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Мойынтіректер астындағы шетмойын орнату беттерінің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Мойынтіректің ішкі сақинасын немесе оны шайқау кезінде люфт айналдыруға жол берілмейді. Басқа жағдайда, пайдалануға жол берілмейді және бөлікті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Біліктер мен осьтердің оларға мыналарды орнатумен бүгілуі (деформациясы):</w:t>
            </w:r>
          </w:p>
          <w:p>
            <w:pPr>
              <w:spacing w:after="20"/>
              <w:ind w:left="20"/>
              <w:jc w:val="both"/>
            </w:pPr>
            <w:r>
              <w:rPr>
                <w:rFonts w:ascii="Times New Roman"/>
                <w:b w:val="false"/>
                <w:i w:val="false"/>
                <w:color w:val="000000"/>
                <w:sz w:val="20"/>
              </w:rPr>
              <w:t>
блоктар, барабандар және т. б.;</w:t>
            </w:r>
          </w:p>
          <w:p>
            <w:pPr>
              <w:spacing w:after="20"/>
              <w:ind w:left="20"/>
              <w:jc w:val="both"/>
            </w:pPr>
            <w:r>
              <w:rPr>
                <w:rFonts w:ascii="Times New Roman"/>
                <w:b w:val="false"/>
                <w:i w:val="false"/>
                <w:color w:val="000000"/>
                <w:sz w:val="20"/>
              </w:rPr>
              <w:t>
цилиндрлік тісті дөңгелектер;</w:t>
            </w:r>
          </w:p>
          <w:p>
            <w:pPr>
              <w:spacing w:after="20"/>
              <w:ind w:left="20"/>
              <w:jc w:val="both"/>
            </w:pPr>
            <w:r>
              <w:rPr>
                <w:rFonts w:ascii="Times New Roman"/>
                <w:b w:val="false"/>
                <w:i w:val="false"/>
                <w:color w:val="000000"/>
                <w:sz w:val="20"/>
              </w:rPr>
              <w:t>
конустық тісті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у ≤ 0,0002xl,мұнда l - тіректер арасындағы қашықтық, мм;</w:t>
            </w:r>
          </w:p>
          <w:p>
            <w:pPr>
              <w:spacing w:after="20"/>
              <w:ind w:left="20"/>
              <w:jc w:val="both"/>
            </w:pPr>
            <w:r>
              <w:rPr>
                <w:rFonts w:ascii="Times New Roman"/>
                <w:b w:val="false"/>
                <w:i w:val="false"/>
                <w:color w:val="000000"/>
                <w:sz w:val="20"/>
              </w:rPr>
              <w:t>
уц ≤ 0,01m,мұнда m - қалыпты модуль, мм;</w:t>
            </w:r>
          </w:p>
          <w:p>
            <w:pPr>
              <w:spacing w:after="20"/>
              <w:ind w:left="20"/>
              <w:jc w:val="both"/>
            </w:pPr>
            <w:r>
              <w:rPr>
                <w:rFonts w:ascii="Times New Roman"/>
                <w:b w:val="false"/>
                <w:i w:val="false"/>
                <w:color w:val="000000"/>
                <w:sz w:val="20"/>
              </w:rPr>
              <w:t>
ук ≤ 0,005mm,мұнда mm - ортаңғы дөңгелек модуль, мм.</w:t>
            </w:r>
          </w:p>
          <w:p>
            <w:pPr>
              <w:spacing w:after="20"/>
              <w:ind w:left="20"/>
              <w:jc w:val="both"/>
            </w:pPr>
            <w:r>
              <w:rPr>
                <w:rFonts w:ascii="Times New Roman"/>
                <w:b w:val="false"/>
                <w:i w:val="false"/>
                <w:color w:val="000000"/>
                <w:sz w:val="20"/>
              </w:rPr>
              <w:t>
у&gt; 0,0002x1уц&gt; 0,01m кезінде ук&gt; 0,005mm</w:t>
            </w:r>
          </w:p>
          <w:p>
            <w:pPr>
              <w:spacing w:after="20"/>
              <w:ind w:left="20"/>
              <w:jc w:val="both"/>
            </w:pPr>
            <w:r>
              <w:rPr>
                <w:rFonts w:ascii="Times New Roman"/>
                <w:b w:val="false"/>
                <w:i w:val="false"/>
                <w:color w:val="000000"/>
                <w:sz w:val="20"/>
              </w:rPr>
              <w:t>
білікті немесе осьті пайдалануға жол берілмейді. Бөлшекті жөндеу немесе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Біліктердің бейіндік қосылысы учаскесіндегі (болған жағдайда) шлицтердің бұзылуы және жергілікті деформациясы (ығысу, ұсақтау)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Бұранда орамдарының кесілуі немесе жапырылуы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Бұранданың бір орамынан артық бұзылуына жол берілмейді. Бөлшекті ауыстыру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Редукторлардың, беріліс қораптарының, бұрғылау роторларының, компрессорлардың және т. б. корпус бөліктері.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орналасқан жарықтар (қосқыштар, орнату беттері, картер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Корпусты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Бекітуге арналған табандардың, кронштейндердің, фланецтердің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мойынтіректер астындағы орнату орындарының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Мойынтірек сақинасын еркін айналдыру кезінде саңылау рұқсат етілген нормадан артық тозған деп саналады. Бөлшекті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және кесігі бар жүк барабандары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Бөлшекті ауыстыру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Ернеу мен реборд қабырғасының тозуы. Кесілген барабандар үшін - қабырғаның ойықжырашықтың түбі бойымен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 xml:space="preserve"> ≤ 0,2</w:t>
            </w:r>
            <w:r>
              <w:rPr>
                <w:rFonts w:ascii="Times New Roman"/>
                <w:b w:val="false"/>
                <w:i w:val="false"/>
                <w:color w:val="000000"/>
                <w:sz w:val="20"/>
              </w:rPr>
              <w:t>d</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 xml:space="preserve"> және </w:t>
            </w:r>
            <w:r>
              <w:rPr>
                <w:rFonts w:ascii="Times New Roman"/>
                <w:b w:val="false"/>
                <w:i w:val="false"/>
                <w:color w:val="000000"/>
                <w:sz w:val="20"/>
              </w:rPr>
              <w:t>d</w:t>
            </w:r>
            <w:r>
              <w:rPr>
                <w:rFonts w:ascii="Times New Roman"/>
                <w:b w:val="false"/>
                <w:i w:val="false"/>
                <w:color w:val="000000"/>
                <w:sz w:val="20"/>
              </w:rPr>
              <w:t xml:space="preserve"> - тозудың абсолютті мәні және жиек пен қабырғаның қалыңдығы,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&gt; 0,2</w:t>
            </w:r>
            <w:r>
              <w:rPr>
                <w:rFonts w:ascii="Times New Roman"/>
                <w:b w:val="false"/>
                <w:i w:val="false"/>
                <w:color w:val="000000"/>
                <w:sz w:val="20"/>
              </w:rPr>
              <w:t>d</w:t>
            </w:r>
            <w:r>
              <w:rPr>
                <w:rFonts w:ascii="Times New Roman"/>
                <w:b w:val="false"/>
                <w:i w:val="false"/>
                <w:color w:val="000000"/>
                <w:sz w:val="20"/>
              </w:rPr>
              <w:t xml:space="preserve"> кезінде барабанды пайдалануға жол берілмейді және оны ауыстыру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Профиль бойынша ағынның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мм-ден артық тозуға жол берілмейді. Жөндеу (сызба бойынша өлшемдерді алғанға дейін ағытумен балқыту) немесе ауыстыру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Ағын жалының кесілуі немесе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 орамнан астам биіктікте 2 мм-ден астам ағын жалының кесуіне немесе тозуына жол берілмейді.</w:t>
            </w:r>
          </w:p>
          <w:p>
            <w:pPr>
              <w:spacing w:after="20"/>
              <w:ind w:left="20"/>
              <w:jc w:val="both"/>
            </w:pPr>
            <w:r>
              <w:rPr>
                <w:rFonts w:ascii="Times New Roman"/>
                <w:b w:val="false"/>
                <w:i w:val="false"/>
                <w:color w:val="000000"/>
                <w:sz w:val="20"/>
              </w:rPr>
              <w:t>
Жөндеу (5.3 т. қараңыз) немесе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тегерлер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және орнату беттеріне шығатын жарықтар мен бұзылулар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Тегердің жұмыс бетінде ұзындығы 50мм-ден кем және ені 0,5мм-ден кем жарықтарға рұқсат етіледі. Көрсетілген шамалардан артық жарықтарда - пайдалануға жол берілмейді. Тегерді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Тегер жиегінің жұмыс беті қабатының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ВЗБТ бұрғылау қондырғылары үшін: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 xml:space="preserve">1 ≤ 10 мм, мұндағы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1 - жиек қабырғасының абсолютті тозу мөлшері.</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1&gt;10 мм кезінде тегерді пайдалануға жол берілмейді. Оны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УРАЛМАШ бұрғылау қондырғылары үшін: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1 ≤ 15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1&gt;10 мм кезінде тегерді пайдалануға жол берілмейді. Оны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Тегер жиегінің жұмыс беті қабатындағы толқындар мен қауіптер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Тегер жиегінің жұмыс беті қабатындағы 2мм артық толқындар мен қауіптерге жол берілмейді. Тегерді жөндеу немесе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Радиалды соғылу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D</w:t>
            </w:r>
            <w:r>
              <w:rPr>
                <w:rFonts w:ascii="Times New Roman"/>
                <w:b w:val="false"/>
                <w:i w:val="false"/>
                <w:color w:val="000000"/>
                <w:sz w:val="20"/>
              </w:rPr>
              <w:t xml:space="preserve">d ≤ 0,002D, мұнда </w:t>
            </w:r>
            <w:r>
              <w:rPr>
                <w:rFonts w:ascii="Times New Roman"/>
                <w:b w:val="false"/>
                <w:i w:val="false"/>
                <w:color w:val="000000"/>
                <w:sz w:val="20"/>
              </w:rPr>
              <w:t>D</w:t>
            </w:r>
            <w:r>
              <w:rPr>
                <w:rFonts w:ascii="Times New Roman"/>
                <w:b w:val="false"/>
                <w:i w:val="false"/>
                <w:color w:val="000000"/>
                <w:sz w:val="20"/>
              </w:rPr>
              <w:t>d и D - радиалды соғылу және тежегіш тегердің диаметрі.</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d&gt; 0,002D кезінде пайдалануға жол берілмейді. Оны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және тежеу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Тежегіштің немесе тежеу жүйелерінің барлық бөлшектеріндегі кез 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Ақаулы бөлшектерді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Тежегіш таспасының немесе жапсырманың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Қалыптар 10 мм қалыңдығына дейін тозған кезде ақаулы элементті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Осьтердің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 xml:space="preserve"> ≤ 0,03d, мұнда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 xml:space="preserve"> және d - абсолютті тозу мөлшері және осьтің диаметрі,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w:t>
            </w:r>
            <w:r>
              <w:rPr>
                <w:rFonts w:ascii="Times New Roman"/>
                <w:b w:val="false"/>
                <w:i w:val="false"/>
                <w:color w:val="000000"/>
                <w:sz w:val="20"/>
              </w:rPr>
              <w:t>&gt; 0,03d кезінде пайдалануға жол берілмейді.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Тежегіш серіппелері мен тежеу жүйелерінің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Пайдалануға жол берілмейді.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Тежегіш таспалар мен жапсырмалардың жұмыс беттері қабатына майдың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Пайдалануға жол берілмейді. Тежегіш таспалар мен жапсырмалардың жұмыс беті қабаттарын майлаудан тазарту, майлаудың түсу себептерін жою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блоктары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Блокты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Ребордтың ішінара бұзылуы (жарықшақтар, сынықтар)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тармағына ұқсас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Ағынның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sz w:val="20"/>
              </w:rPr>
              <w:t>D</w:t>
            </w:r>
            <w:r>
              <w:rPr>
                <w:rFonts w:ascii="Times New Roman"/>
                <w:b w:val="false"/>
                <w:i w:val="false"/>
                <w:color w:val="000000"/>
                <w:sz w:val="20"/>
              </w:rPr>
              <w:t>r ≤ 6мм,</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r - блок ағынының тозуының абсолютті мәні.</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r&gt; 6мм кезінде пайдалануға жол берілмейді. Блокты ауыстыру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Арқандарды жарамсыз деп тану жүк көтергіш механизмдерге нормативтік құжаттаманың талаптарына сәйкес жүргізіледі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Ілгектің денесінде кез келген сипаттағы және орналасқан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Ілгекті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Тік қимадағы ілгек жұтқыншағының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D</w:t>
            </w:r>
            <w:r>
              <w:rPr>
                <w:rFonts w:ascii="Times New Roman"/>
                <w:b w:val="false"/>
                <w:i w:val="false"/>
                <w:color w:val="000000"/>
                <w:sz w:val="20"/>
              </w:rPr>
              <w:t>h ≤ 0,1h,</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h и h – ілгектің тік қимасының биіктігі және тозудың абсолютті шамасы.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h&gt; 0,1h кезінде пайдалануға жол берілмейді. Ілгекті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Ілгектің жұтқыншағының ені бойынша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D</w:t>
            </w:r>
            <w:r>
              <w:rPr>
                <w:rFonts w:ascii="Times New Roman"/>
                <w:b w:val="false"/>
                <w:i w:val="false"/>
                <w:color w:val="000000"/>
                <w:sz w:val="20"/>
              </w:rPr>
              <w:t>b ≤ 0,12b,</w:t>
            </w:r>
          </w:p>
          <w:p>
            <w:pPr>
              <w:spacing w:after="20"/>
              <w:ind w:left="20"/>
              <w:jc w:val="both"/>
            </w:pPr>
            <w:r>
              <w:rPr>
                <w:rFonts w:ascii="Times New Roman"/>
                <w:b w:val="false"/>
                <w:i w:val="false"/>
                <w:color w:val="000000"/>
                <w:sz w:val="20"/>
              </w:rPr>
              <w:t xml:space="preserve">
мұндағы </w:t>
            </w:r>
            <w:r>
              <w:rPr>
                <w:rFonts w:ascii="Times New Roman"/>
                <w:b w:val="false"/>
                <w:i w:val="false"/>
                <w:color w:val="000000"/>
                <w:sz w:val="20"/>
              </w:rPr>
              <w:t>D</w:t>
            </w:r>
            <w:r>
              <w:rPr>
                <w:rFonts w:ascii="Times New Roman"/>
                <w:b w:val="false"/>
                <w:i w:val="false"/>
                <w:color w:val="000000"/>
                <w:sz w:val="20"/>
              </w:rPr>
              <w:t>b және b - тозудың абсолютті жалпы мәні және ілгектің жұтқыншағының ені,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b&gt; 0,12 b кезінде пайдалануға жол берілмейді. Ілгекті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дөңгелектері мен аунақшалар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Сырғанау беткі қабатының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D</w:t>
            </w:r>
            <w:r>
              <w:rPr>
                <w:rFonts w:ascii="Times New Roman"/>
                <w:b w:val="false"/>
                <w:i w:val="false"/>
                <w:color w:val="000000"/>
                <w:sz w:val="20"/>
              </w:rPr>
              <w:t>D ≤ 0,03D,</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D және D - сырғанау беткі қабатының тозуының абсолютті мәні және дөңгелектің немесе аунпқшаның диаметрі,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D&gt; 0,03D кезінде пайдалануға жол берілмейді. Жөндеу (диаметрін жобалық өлшемге дейін ағыту арқылы үшкірлеу) немесе бөлікті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Реборд беткі қабатының үйкелетін жағының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D</w:t>
            </w:r>
            <w:r>
              <w:rPr>
                <w:rFonts w:ascii="Times New Roman"/>
                <w:b w:val="false"/>
                <w:i w:val="false"/>
                <w:color w:val="000000"/>
                <w:sz w:val="20"/>
              </w:rPr>
              <w:t>b ≤ 0,4b,</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b және b - тозудың абсолютті мәні және ребордтың қалыңдығы,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b&gt; 0,4b кезінде пайдалануға жол берілмейді. Жөндеу ( 2) т. қараңыз) немесе бөлікті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Сырғанау беткі қабатындағы қатпарлану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Қалыңдығы 0,3 мм-ден асатын қатпарлануға жол берілмейді. Жөндеу қажет ( 2) т.қараңыз).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Сырғанау беткі қабатындағы жеке қаяулар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 мм астам тереңдікте сырғанау беткі қабатының 3% асатын қаяудың жиынтық алаңына жол берілмейді. Жөндеу қажет (11.2 т. қараңыз)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бұзылау, жарықтар және қатпарлану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Қалдық деформациялар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Механизмнің жұмыс қабілеттілігін бұзатын немесе номиналды мөлшерден 10% асатын қалдық деформацияларға жол берілмейді. Серіппені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бөлшектер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Жарықтар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4)-тармақтарда көрсетілген ақауларға жол берілмейді. Ақаулы бөлшектерді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Орамдарды кесілуі немесе жапырылуы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Бұранданың тозуы немесе коррозиясы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Бұранда басының кілтінің қырларының жапырылуы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берілістің тізбектері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Тізбек элементтерінің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Бұзылған бөлшектерді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Топсалардың тозуына байланысты тізбекті созу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Тізбекті бастапқы ұзындығынан 2% артық созуға жол берілмейді. Тізбекті ауыстыру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берілістің жұлдызшалары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Кез-келген сипаттағы және орналасудағы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Бөлшекті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Жұлдызша тістерінің тозуы:</w:t>
            </w:r>
          </w:p>
          <w:p>
            <w:pPr>
              <w:spacing w:after="20"/>
              <w:ind w:left="20"/>
              <w:jc w:val="both"/>
            </w:pPr>
            <w:r>
              <w:rPr>
                <w:rFonts w:ascii="Times New Roman"/>
                <w:b w:val="false"/>
                <w:i w:val="false"/>
                <w:color w:val="000000"/>
                <w:sz w:val="20"/>
              </w:rPr>
              <w:t>
тіс профилі,</w:t>
            </w:r>
          </w:p>
          <w:p>
            <w:pPr>
              <w:spacing w:after="20"/>
              <w:ind w:left="20"/>
              <w:jc w:val="both"/>
            </w:pPr>
            <w:r>
              <w:rPr>
                <w:rFonts w:ascii="Times New Roman"/>
                <w:b w:val="false"/>
                <w:i w:val="false"/>
                <w:color w:val="000000"/>
                <w:sz w:val="20"/>
              </w:rPr>
              <w:t>
 тіс қалыңдығы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sz w:val="20"/>
              </w:rPr>
              <w:t>D</w:t>
            </w:r>
            <w:r>
              <w:rPr>
                <w:rFonts w:ascii="Times New Roman"/>
                <w:b w:val="false"/>
                <w:i w:val="false"/>
                <w:color w:val="000000"/>
                <w:sz w:val="20"/>
              </w:rPr>
              <w:t>s ≤ 0,1s,</w:t>
            </w:r>
          </w:p>
          <w:p>
            <w:pPr>
              <w:spacing w:after="20"/>
              <w:ind w:left="20"/>
              <w:jc w:val="both"/>
            </w:pPr>
            <w:r>
              <w:rPr>
                <w:rFonts w:ascii="Times New Roman"/>
                <w:b w:val="false"/>
                <w:i w:val="false"/>
                <w:color w:val="000000"/>
                <w:sz w:val="20"/>
              </w:rPr>
              <w:t xml:space="preserve">
мұнда </w:t>
            </w:r>
            <w:r>
              <w:rPr>
                <w:rFonts w:ascii="Times New Roman"/>
                <w:b w:val="false"/>
                <w:i w:val="false"/>
                <w:color w:val="000000"/>
                <w:sz w:val="20"/>
              </w:rPr>
              <w:t>D</w:t>
            </w:r>
            <w:r>
              <w:rPr>
                <w:rFonts w:ascii="Times New Roman"/>
                <w:b w:val="false"/>
                <w:i w:val="false"/>
                <w:color w:val="000000"/>
                <w:sz w:val="20"/>
              </w:rPr>
              <w:t>s және s - абсолютті тозу мөлшері және бөлу шеңберінің диаметріндегі тістің қалыңдығы, мм. Өлшемдер шаблонмен жасалады.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b ≤ 0,1b,мұнда </w:t>
            </w:r>
            <w:r>
              <w:rPr>
                <w:rFonts w:ascii="Times New Roman"/>
                <w:b w:val="false"/>
                <w:i w:val="false"/>
                <w:color w:val="000000"/>
                <w:sz w:val="20"/>
              </w:rPr>
              <w:t>D</w:t>
            </w:r>
            <w:r>
              <w:rPr>
                <w:rFonts w:ascii="Times New Roman"/>
                <w:b w:val="false"/>
                <w:i w:val="false"/>
                <w:color w:val="000000"/>
                <w:sz w:val="20"/>
              </w:rPr>
              <w:t>b және b - тозудың абсолютті мәні және тістің қалыңдығы, мм.</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 xml:space="preserve">s&gt; 0,1s және </w:t>
            </w:r>
            <w:r>
              <w:rPr>
                <w:rFonts w:ascii="Times New Roman"/>
                <w:b w:val="false"/>
                <w:i w:val="false"/>
                <w:color w:val="000000"/>
                <w:sz w:val="20"/>
              </w:rPr>
              <w:t>D</w:t>
            </w:r>
            <w:r>
              <w:rPr>
                <w:rFonts w:ascii="Times New Roman"/>
                <w:b w:val="false"/>
                <w:i w:val="false"/>
                <w:color w:val="000000"/>
                <w:sz w:val="20"/>
              </w:rPr>
              <w:t>b&gt; 0,1b кезінде тізбекті берілісті пайдалануға жол берілмейді. Жұлдызшаны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Жұлдызшалардың ұштық соғылуы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т.бойынша бақылау дайындаушы зауыттың нұсқауы бойынша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Тізбекті беріліс жұлдызшаларының жазықтықтарының параллель ығысуы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берілістердің тегерлері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және орнату беткі қабаттарына шығатын кез келген сипаттағы және әртүрлі орналасқан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жол берілмейді. Тегерді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тегерлер осьтерін орнатудың параллель еместігі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Параллель еместік 100 мм ұзындықта 1 мм-ден аз болуы тиіс. Егер асып кетсе, тегерлерді орнатуды реттеу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Сына белдікті берілістер тегерлердің ойықжырашықтарын ығыстыру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Ығыстыру 1000 мм ұзындықта 2 мм артық болмауы тиіс. Егер асып кетсе, тегерлерді орнатуды реттеу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берілістердің белдіктері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Қажулық бұзылу, қатпарлану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3)-тармақтарда көрсетілген ақауларға жол берілмейді. Белдікті (белдіктерді) ауыстыру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Шамадан тыс созу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 Нақты бөлшектердің жарамсыздығы және жарамсыз ету нормалары туралы мәліметтер болмаған жағдайда, мұнай және газ ұңғымаларын бұрғылауға және жөндеуге арналған қондырғылар агрегаттары мен тетіктерінің ақаулы элементтерін одан әрі пайдалану туралы шешімді дайындаушымен немесе бұрғылау қондырғылары жөніндегі мамандандырылған ұйыммен келісім бойынша тексеріс жүргізетін комиссия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11-қосымша</w:t>
            </w:r>
          </w:p>
        </w:tc>
      </w:tr>
    </w:tbl>
    <w:bookmarkStart w:name="z210" w:id="195"/>
    <w:p>
      <w:pPr>
        <w:spacing w:after="0"/>
        <w:ind w:left="0"/>
        <w:jc w:val="left"/>
      </w:pPr>
      <w:r>
        <w:rPr>
          <w:rFonts w:ascii="Times New Roman"/>
          <w:b/>
          <w:i w:val="false"/>
          <w:color w:val="000000"/>
        </w:rPr>
        <w:t xml:space="preserve"> Металл конструкциялардың, тораптар мен бөлшектердің, электр жабдығы мен электр аппаратурасының ақаулары мен дефекттерінің жиынтық ведомосінің нысаны</w:t>
      </w:r>
    </w:p>
    <w:bookmarkEnd w:id="195"/>
    <w:p>
      <w:pPr>
        <w:spacing w:after="0"/>
        <w:ind w:left="0"/>
        <w:jc w:val="both"/>
      </w:pPr>
      <w:r>
        <w:rPr>
          <w:rFonts w:ascii="Times New Roman"/>
          <w:b w:val="false"/>
          <w:i w:val="false"/>
          <w:color w:val="000000"/>
          <w:sz w:val="28"/>
        </w:rPr>
        <w:t>
      Металл конструкциялардың, тораптар мен бөлшектердің, электр жабдығы мен электр аппаратурасының ақаулары мен дефекттерінің жиынтық ведомосі</w:t>
      </w:r>
    </w:p>
    <w:p>
      <w:pPr>
        <w:spacing w:after="0"/>
        <w:ind w:left="0"/>
        <w:jc w:val="both"/>
      </w:pPr>
      <w:r>
        <w:rPr>
          <w:rFonts w:ascii="Times New Roman"/>
          <w:b w:val="false"/>
          <w:i w:val="false"/>
          <w:color w:val="000000"/>
          <w:sz w:val="28"/>
        </w:rPr>
        <w:t>
      Бұрғылау қондырғысы ___________________________________________________________</w:t>
      </w:r>
    </w:p>
    <w:p>
      <w:pPr>
        <w:spacing w:after="0"/>
        <w:ind w:left="0"/>
        <w:jc w:val="both"/>
      </w:pPr>
      <w:r>
        <w:rPr>
          <w:rFonts w:ascii="Times New Roman"/>
          <w:b w:val="false"/>
          <w:i w:val="false"/>
          <w:color w:val="000000"/>
          <w:sz w:val="28"/>
        </w:rPr>
        <w:t>
      (түрі, маркасы)</w:t>
      </w:r>
    </w:p>
    <w:p>
      <w:pPr>
        <w:spacing w:after="0"/>
        <w:ind w:left="0"/>
        <w:jc w:val="both"/>
      </w:pPr>
      <w:r>
        <w:rPr>
          <w:rFonts w:ascii="Times New Roman"/>
          <w:b w:val="false"/>
          <w:i w:val="false"/>
          <w:color w:val="000000"/>
          <w:sz w:val="28"/>
        </w:rPr>
        <w:t xml:space="preserve">
      Зауыттық № ___________________________, инв. № _______________________ </w:t>
      </w:r>
    </w:p>
    <w:p>
      <w:pPr>
        <w:spacing w:after="0"/>
        <w:ind w:left="0"/>
        <w:jc w:val="both"/>
      </w:pPr>
      <w:r>
        <w:rPr>
          <w:rFonts w:ascii="Times New Roman"/>
          <w:b w:val="false"/>
          <w:i w:val="false"/>
          <w:color w:val="000000"/>
          <w:sz w:val="28"/>
        </w:rPr>
        <w:t xml:space="preserve">
      "______" ________________ ж. ____________________________ дайындалған </w:t>
      </w:r>
    </w:p>
    <w:p>
      <w:pPr>
        <w:spacing w:after="0"/>
        <w:ind w:left="0"/>
        <w:jc w:val="both"/>
      </w:pPr>
      <w:r>
        <w:rPr>
          <w:rFonts w:ascii="Times New Roman"/>
          <w:b w:val="false"/>
          <w:i w:val="false"/>
          <w:color w:val="000000"/>
          <w:sz w:val="28"/>
        </w:rPr>
        <w:t>
      (күні)                  (дайындаушының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p>
      <w:pPr>
        <w:spacing w:after="0"/>
        <w:ind w:left="0"/>
        <w:jc w:val="left"/>
      </w:pPr>
      <w:r>
        <w:rPr>
          <w:rFonts w:ascii="Times New Roman"/>
          <w:b/>
          <w:i w:val="false"/>
          <w:color w:val="000000"/>
        </w:rPr>
        <w:t xml:space="preserve"> Ақаулары мен дефекттердің жиынтық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және элементтердің атауы мен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Дефекттер, бұзылулар сипаттамасы және оларды тексеру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және ақаулауды жою және оның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Бұрғылау қондырғысының металл конструкциясы: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Механизмдер, тораптар мен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жабдықтары және электр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Тексеріс жүргізу жөніндегі комиссияның басшысы ____________________________ </w:t>
      </w:r>
    </w:p>
    <w:p>
      <w:pPr>
        <w:spacing w:after="0"/>
        <w:ind w:left="0"/>
        <w:jc w:val="both"/>
      </w:pPr>
      <w:r>
        <w:rPr>
          <w:rFonts w:ascii="Times New Roman"/>
          <w:b w:val="false"/>
          <w:i w:val="false"/>
          <w:color w:val="000000"/>
          <w:sz w:val="28"/>
        </w:rPr>
        <w:t>
      (қолы, күні, Т.А.Ә.(болған жағдайда))</w:t>
      </w:r>
    </w:p>
    <w:p>
      <w:pPr>
        <w:spacing w:after="0"/>
        <w:ind w:left="0"/>
        <w:jc w:val="both"/>
      </w:pPr>
      <w:r>
        <w:rPr>
          <w:rFonts w:ascii="Times New Roman"/>
          <w:b w:val="false"/>
          <w:i w:val="false"/>
          <w:color w:val="000000"/>
          <w:sz w:val="28"/>
        </w:rPr>
        <w:t xml:space="preserve">
      Комиссия мүшелері: ___________________________________________________________ </w:t>
      </w:r>
    </w:p>
    <w:p>
      <w:pPr>
        <w:spacing w:after="0"/>
        <w:ind w:left="0"/>
        <w:jc w:val="both"/>
      </w:pPr>
      <w:r>
        <w:rPr>
          <w:rFonts w:ascii="Times New Roman"/>
          <w:b w:val="false"/>
          <w:i w:val="false"/>
          <w:color w:val="000000"/>
          <w:sz w:val="28"/>
        </w:rPr>
        <w:t>
      (қолы, күні,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12-қосымша</w:t>
            </w:r>
          </w:p>
        </w:tc>
      </w:tr>
    </w:tbl>
    <w:bookmarkStart w:name="z212" w:id="196"/>
    <w:p>
      <w:pPr>
        <w:spacing w:after="0"/>
        <w:ind w:left="0"/>
        <w:jc w:val="left"/>
      </w:pPr>
      <w:r>
        <w:rPr>
          <w:rFonts w:ascii="Times New Roman"/>
          <w:b/>
          <w:i w:val="false"/>
          <w:color w:val="000000"/>
        </w:rPr>
        <w:t xml:space="preserve"> Сорғының өнімділігі мен қысымын өлшеу әдісі</w:t>
      </w:r>
    </w:p>
    <w:bookmarkEnd w:id="196"/>
    <w:bookmarkStart w:name="z213" w:id="197"/>
    <w:p>
      <w:pPr>
        <w:spacing w:after="0"/>
        <w:ind w:left="0"/>
        <w:jc w:val="both"/>
      </w:pPr>
      <w:r>
        <w:rPr>
          <w:rFonts w:ascii="Times New Roman"/>
          <w:b w:val="false"/>
          <w:i w:val="false"/>
          <w:color w:val="000000"/>
          <w:sz w:val="28"/>
        </w:rPr>
        <w:t>
      1. Q өнімділігі мен H сорғы қысым өлшеу мынадай жолдармен жүргізіледі:</w:t>
      </w:r>
    </w:p>
    <w:bookmarkEnd w:id="197"/>
    <w:p>
      <w:pPr>
        <w:spacing w:after="0"/>
        <w:ind w:left="0"/>
        <w:jc w:val="both"/>
      </w:pPr>
      <w:r>
        <w:rPr>
          <w:rFonts w:ascii="Times New Roman"/>
          <w:b w:val="false"/>
          <w:i w:val="false"/>
          <w:color w:val="000000"/>
          <w:sz w:val="28"/>
        </w:rPr>
        <w:t>
      Сорғының кірісі мен шығысына 0,6 дәлдік класындағы манометрлер орнатылады; сорғының шығысына шығын өлшегіш орнатылады және ысырманың көмегімен сорғының өнімділігін реттей отырып, оның паспорттық мәні плюс/минус 0,05 (секундомердің көмегімен 5 немесе 10 минут ішінде өлшеу уақыты);</w:t>
      </w:r>
    </w:p>
    <w:p>
      <w:pPr>
        <w:spacing w:after="0"/>
        <w:ind w:left="0"/>
        <w:jc w:val="both"/>
      </w:pPr>
      <w:r>
        <w:rPr>
          <w:rFonts w:ascii="Times New Roman"/>
          <w:b w:val="false"/>
          <w:i w:val="false"/>
          <w:color w:val="000000"/>
          <w:sz w:val="28"/>
        </w:rPr>
        <w:t>
      - сорғының кірісіндегі қысым өлшенеді;</w:t>
      </w:r>
    </w:p>
    <w:p>
      <w:pPr>
        <w:spacing w:after="0"/>
        <w:ind w:left="0"/>
        <w:jc w:val="both"/>
      </w:pPr>
      <w:r>
        <w:rPr>
          <w:rFonts w:ascii="Times New Roman"/>
          <w:b w:val="false"/>
          <w:i w:val="false"/>
          <w:color w:val="000000"/>
          <w:sz w:val="28"/>
        </w:rPr>
        <w:t>
      - сорғының шығысындағы қысым өлшенеді;</w:t>
      </w:r>
    </w:p>
    <w:p>
      <w:pPr>
        <w:spacing w:after="0"/>
        <w:ind w:left="0"/>
        <w:jc w:val="both"/>
      </w:pPr>
      <w:r>
        <w:rPr>
          <w:rFonts w:ascii="Times New Roman"/>
          <w:b w:val="false"/>
          <w:i w:val="false"/>
          <w:color w:val="000000"/>
          <w:sz w:val="28"/>
        </w:rPr>
        <w:t>
      - Q нақты мәні өлшенеді;</w:t>
      </w:r>
    </w:p>
    <w:p>
      <w:pPr>
        <w:spacing w:after="0"/>
        <w:ind w:left="0"/>
        <w:jc w:val="both"/>
      </w:pPr>
      <w:r>
        <w:rPr>
          <w:rFonts w:ascii="Times New Roman"/>
          <w:b w:val="false"/>
          <w:i w:val="false"/>
          <w:color w:val="000000"/>
          <w:sz w:val="28"/>
        </w:rPr>
        <w:t>
      - Н қысымы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607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 - сорғының арыны, м;</w:t>
      </w:r>
    </w:p>
    <w:p>
      <w:pPr>
        <w:spacing w:after="0"/>
        <w:ind w:left="0"/>
        <w:jc w:val="both"/>
      </w:pPr>
      <w:r>
        <w:rPr>
          <w:rFonts w:ascii="Times New Roman"/>
          <w:b w:val="false"/>
          <w:i w:val="false"/>
          <w:color w:val="000000"/>
          <w:sz w:val="28"/>
        </w:rPr>
        <w:t>
      Р шығ - шығыстағы қысым, кгс/см2;</w:t>
      </w:r>
    </w:p>
    <w:p>
      <w:pPr>
        <w:spacing w:after="0"/>
        <w:ind w:left="0"/>
        <w:jc w:val="both"/>
      </w:pPr>
      <w:r>
        <w:rPr>
          <w:rFonts w:ascii="Times New Roman"/>
          <w:b w:val="false"/>
          <w:i w:val="false"/>
          <w:color w:val="000000"/>
          <w:sz w:val="28"/>
        </w:rPr>
        <w:t>
      Ркір - кірудегі қысым, кгс/см2;</w:t>
      </w:r>
    </w:p>
    <w:p>
      <w:pPr>
        <w:spacing w:after="0"/>
        <w:ind w:left="0"/>
        <w:jc w:val="both"/>
      </w:pPr>
      <w:r>
        <w:rPr>
          <w:rFonts w:ascii="Times New Roman"/>
          <w:b w:val="false"/>
          <w:i w:val="false"/>
          <w:color w:val="000000"/>
          <w:sz w:val="28"/>
        </w:rPr>
        <w:t>
      р- сорылатын сұйықтықтың тығыздығы.</w:t>
      </w:r>
    </w:p>
    <w:bookmarkStart w:name="z214" w:id="198"/>
    <w:p>
      <w:pPr>
        <w:spacing w:after="0"/>
        <w:ind w:left="0"/>
        <w:jc w:val="both"/>
      </w:pPr>
      <w:r>
        <w:rPr>
          <w:rFonts w:ascii="Times New Roman"/>
          <w:b w:val="false"/>
          <w:i w:val="false"/>
          <w:color w:val="000000"/>
          <w:sz w:val="28"/>
        </w:rPr>
        <w:t>
      2. Тығыздағыштар арқылы ағып кетуге арналған сұйықтық шығынын өлшеу бөлінісі бар өлшеуіш ыдыстың көмегімен немесе осы температурада сұйықтықтың тығыздығын кейіннен ескере отырып, ағып кету массасын анықтау жолымен 5% - дан аспайтын қажетті қателікпен жүргізіледі.</w:t>
      </w:r>
    </w:p>
    <w:bookmarkEnd w:id="198"/>
    <w:bookmarkStart w:name="z215" w:id="199"/>
    <w:p>
      <w:pPr>
        <w:spacing w:after="0"/>
        <w:ind w:left="0"/>
        <w:jc w:val="both"/>
      </w:pPr>
      <w:r>
        <w:rPr>
          <w:rFonts w:ascii="Times New Roman"/>
          <w:b w:val="false"/>
          <w:i w:val="false"/>
          <w:color w:val="000000"/>
          <w:sz w:val="28"/>
        </w:rPr>
        <w:t>
      3. Мойынтіректердің қыздыру температурасын өлшеу мойынтірек корпусының қызуын өлшеу арқылы жүзеге асырылады. Өлшеу қателігі пайдалану жөніндегі нұсқаулықтарда келтірілген деректерден аспауы тиіс.</w:t>
      </w:r>
    </w:p>
    <w:bookmarkEnd w:id="199"/>
    <w:bookmarkStart w:name="z216" w:id="200"/>
    <w:p>
      <w:pPr>
        <w:spacing w:after="0"/>
        <w:ind w:left="0"/>
        <w:jc w:val="both"/>
      </w:pPr>
      <w:r>
        <w:rPr>
          <w:rFonts w:ascii="Times New Roman"/>
          <w:b w:val="false"/>
          <w:i w:val="false"/>
          <w:color w:val="000000"/>
          <w:sz w:val="28"/>
        </w:rPr>
        <w:t>
      4. Дірілді өлшеу МЕМСТ 25275-82 талаптарын қанағаттандыратын, дәлдік сыныбы 2,0-ден төмен емес виброметрлердің көмегімен жүргізіледі. Діріл мойынтірек түйінінің корпусында сорғының жұмыс дөңгелегінің айналу осі арқылы өтетін екі өзара перпендикуляр бағытта өлшенеді. Бұл ретте дірілді өлшеу бағыттарының бірі сорғының қысымды келте құбырының осіне параллель болуы тиіс.</w:t>
      </w:r>
    </w:p>
    <w:bookmarkEnd w:id="200"/>
    <w:bookmarkStart w:name="z217" w:id="201"/>
    <w:p>
      <w:pPr>
        <w:spacing w:after="0"/>
        <w:ind w:left="0"/>
        <w:jc w:val="both"/>
      </w:pPr>
      <w:r>
        <w:rPr>
          <w:rFonts w:ascii="Times New Roman"/>
          <w:b w:val="false"/>
          <w:i w:val="false"/>
          <w:color w:val="000000"/>
          <w:sz w:val="28"/>
        </w:rPr>
        <w:t>
      5."Қарап-тексеру карталарында" қаралмаған тораптар мен бөлшектердің ақауын анықтау ортадан тепкіш сорғының әрбір нақты моделі бойынша күрделі жөндеуге арналған техникалық шарттардың талаптарына сәйкес жүргізіледі.</w:t>
      </w:r>
    </w:p>
    <w:bookmarkEnd w:id="201"/>
    <w:bookmarkStart w:name="z218" w:id="202"/>
    <w:p>
      <w:pPr>
        <w:spacing w:after="0"/>
        <w:ind w:left="0"/>
        <w:jc w:val="both"/>
      </w:pPr>
      <w:r>
        <w:rPr>
          <w:rFonts w:ascii="Times New Roman"/>
          <w:b w:val="false"/>
          <w:i w:val="false"/>
          <w:color w:val="000000"/>
          <w:sz w:val="28"/>
        </w:rPr>
        <w:t>
      6. Сорғыны пайдалануды ұзарту мерзімі (комиссия шешімінің негізінде) тиісті актіде көрсетіледі.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мұнай</w:t>
            </w:r>
            <w:r>
              <w:br/>
            </w:r>
            <w:r>
              <w:rPr>
                <w:rFonts w:ascii="Times New Roman"/>
                <w:b w:val="false"/>
                <w:i w:val="false"/>
                <w:color w:val="000000"/>
                <w:sz w:val="20"/>
              </w:rPr>
              <w:t>және газ ұңғымаларын</w:t>
            </w:r>
            <w:r>
              <w:br/>
            </w:r>
            <w:r>
              <w:rPr>
                <w:rFonts w:ascii="Times New Roman"/>
                <w:b w:val="false"/>
                <w:i w:val="false"/>
                <w:color w:val="000000"/>
                <w:sz w:val="20"/>
              </w:rPr>
              <w:t>бұрғылауға және жөндеуге</w:t>
            </w:r>
            <w:r>
              <w:br/>
            </w:r>
            <w:r>
              <w:rPr>
                <w:rFonts w:ascii="Times New Roman"/>
                <w:b w:val="false"/>
                <w:i w:val="false"/>
                <w:color w:val="000000"/>
                <w:sz w:val="20"/>
              </w:rPr>
              <w:t>арналған қондырғыларға оларды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w:t>
            </w:r>
            <w:r>
              <w:br/>
            </w:r>
            <w:r>
              <w:rPr>
                <w:rFonts w:ascii="Times New Roman"/>
                <w:b w:val="false"/>
                <w:i w:val="false"/>
                <w:color w:val="000000"/>
                <w:sz w:val="20"/>
              </w:rPr>
              <w:t>техникалық диагностикалау</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13-қосымша</w:t>
            </w:r>
          </w:p>
        </w:tc>
      </w:tr>
    </w:tbl>
    <w:bookmarkStart w:name="z220" w:id="203"/>
    <w:p>
      <w:pPr>
        <w:spacing w:after="0"/>
        <w:ind w:left="0"/>
        <w:jc w:val="left"/>
      </w:pPr>
      <w:r>
        <w:rPr>
          <w:rFonts w:ascii="Times New Roman"/>
          <w:b/>
          <w:i w:val="false"/>
          <w:color w:val="000000"/>
        </w:rPr>
        <w:t xml:space="preserve"> Техникалық есеп нысаны</w:t>
      </w:r>
    </w:p>
    <w:bookmarkEnd w:id="203"/>
    <w:p>
      <w:pPr>
        <w:spacing w:after="0"/>
        <w:ind w:left="0"/>
        <w:jc w:val="both"/>
      </w:pPr>
      <w:r>
        <w:rPr>
          <w:rFonts w:ascii="Times New Roman"/>
          <w:b w:val="false"/>
          <w:i w:val="false"/>
          <w:color w:val="000000"/>
          <w:sz w:val="28"/>
        </w:rPr>
        <w:t>
      1. Титулдық парақтың нысаны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(техникалық диагностикалау және жөндеу жүргізген ұйымның атауы және мекенжайы)</w:t>
      </w:r>
    </w:p>
    <w:p>
      <w:pPr>
        <w:spacing w:after="0"/>
        <w:ind w:left="0"/>
        <w:jc w:val="both"/>
      </w:pPr>
      <w:r>
        <w:rPr>
          <w:rFonts w:ascii="Times New Roman"/>
          <w:b w:val="false"/>
          <w:i w:val="false"/>
          <w:color w:val="000000"/>
          <w:sz w:val="28"/>
        </w:rPr>
        <w:t>
      Техникалық есеп № __</w:t>
      </w:r>
    </w:p>
    <w:p>
      <w:pPr>
        <w:spacing w:after="0"/>
        <w:ind w:left="0"/>
        <w:jc w:val="both"/>
      </w:pPr>
      <w:r>
        <w:rPr>
          <w:rFonts w:ascii="Times New Roman"/>
          <w:b w:val="false"/>
          <w:i w:val="false"/>
          <w:color w:val="000000"/>
          <w:sz w:val="28"/>
        </w:rPr>
        <w:t>
      Мұнай және газ ұңғымаларын бұрғылауға және жөндеуге арналған діңгектер мен орнату негіздерінің металл конструкциясын бұзбай бақылау әдістерімен техникалық диагностикалау нәтижелері бойынша:</w:t>
      </w:r>
    </w:p>
    <w:p>
      <w:pPr>
        <w:spacing w:after="0"/>
        <w:ind w:left="0"/>
        <w:jc w:val="both"/>
      </w:pPr>
      <w:r>
        <w:rPr>
          <w:rFonts w:ascii="Times New Roman"/>
          <w:b w:val="false"/>
          <w:i w:val="false"/>
          <w:color w:val="000000"/>
          <w:sz w:val="28"/>
        </w:rPr>
        <w:t>
      ____________________________________________________________________ (мұнай және газ ұңғымаларын бұрғылауға және жөндеуге арналған қондырғының атауы, типі, түрі) 20__ ж.</w:t>
      </w:r>
    </w:p>
    <w:p>
      <w:pPr>
        <w:spacing w:after="0"/>
        <w:ind w:left="0"/>
        <w:jc w:val="both"/>
      </w:pPr>
      <w:r>
        <w:rPr>
          <w:rFonts w:ascii="Times New Roman"/>
          <w:b w:val="false"/>
          <w:i w:val="false"/>
          <w:color w:val="000000"/>
          <w:sz w:val="28"/>
        </w:rPr>
        <w:t>
      2. Техникалық есеп мазмұнының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диагностикалау объектісі туралы жалпы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диагностикалаудың қолданылатын әдістерінің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диагностикалау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Қолданылатын аспаптар, жабдықтар және нормативтік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Көзбен шолу және өлшеуіш (КӨБ) бақылау хаттамасы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Металдың магниттік жадын өлшеу нәтижелерінің хаттамасы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Ультрадыбыстық қалыңдығын өлшеу нәтижелерінің хаттамасы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Металдың қаттылығын өлшеу хаттамасы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Бұзбай және металлографиялық бақылау нәтижелері бойынша қорытынды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Техникалық диагностикалау жүргізу жөніндегі жұмыс тобының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11-қосымша:</w:t>
            </w:r>
          </w:p>
          <w:p>
            <w:pPr>
              <w:spacing w:after="20"/>
              <w:ind w:left="20"/>
              <w:jc w:val="both"/>
            </w:pPr>
            <w:r>
              <w:rPr>
                <w:rFonts w:ascii="Times New Roman"/>
                <w:b w:val="false"/>
                <w:i w:val="false"/>
                <w:color w:val="000000"/>
                <w:sz w:val="20"/>
              </w:rPr>
              <w:t xml:space="preserve">
1) техникалық диагностикалау объектісінің схема-сызбасы; </w:t>
            </w:r>
          </w:p>
          <w:p>
            <w:pPr>
              <w:spacing w:after="20"/>
              <w:ind w:left="20"/>
              <w:jc w:val="both"/>
            </w:pPr>
            <w:r>
              <w:rPr>
                <w:rFonts w:ascii="Times New Roman"/>
                <w:b w:val="false"/>
                <w:i w:val="false"/>
                <w:color w:val="000000"/>
                <w:sz w:val="20"/>
              </w:rPr>
              <w:t>
2) бұзбай бақылау мамандарының куәліктердің көшірмелері.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Техникалық есеп бөлімдерінің қысқаша мазмұны </w:t>
      </w:r>
    </w:p>
    <w:p>
      <w:pPr>
        <w:spacing w:after="0"/>
        <w:ind w:left="0"/>
        <w:jc w:val="both"/>
      </w:pPr>
      <w:r>
        <w:rPr>
          <w:rFonts w:ascii="Times New Roman"/>
          <w:b w:val="false"/>
          <w:i w:val="false"/>
          <w:color w:val="000000"/>
          <w:sz w:val="28"/>
        </w:rPr>
        <w:t>
      1) Техникалық диагностикалау объектісі туралы жалпы мәліметтер</w:t>
      </w:r>
    </w:p>
    <w:p>
      <w:pPr>
        <w:spacing w:after="0"/>
        <w:ind w:left="0"/>
        <w:jc w:val="both"/>
      </w:pPr>
      <w:r>
        <w:rPr>
          <w:rFonts w:ascii="Times New Roman"/>
          <w:b w:val="false"/>
          <w:i w:val="false"/>
          <w:color w:val="000000"/>
          <w:sz w:val="28"/>
        </w:rPr>
        <w:t>
      Атауы:___________________________________________________________</w:t>
      </w:r>
    </w:p>
    <w:p>
      <w:pPr>
        <w:spacing w:after="0"/>
        <w:ind w:left="0"/>
        <w:jc w:val="both"/>
      </w:pPr>
      <w:r>
        <w:rPr>
          <w:rFonts w:ascii="Times New Roman"/>
          <w:b w:val="false"/>
          <w:i w:val="false"/>
          <w:color w:val="000000"/>
          <w:sz w:val="28"/>
        </w:rPr>
        <w:t>
      Орнату орны:____________________________________________________</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Жай-күйі: ________________________________________________________</w:t>
      </w:r>
    </w:p>
    <w:p>
      <w:pPr>
        <w:spacing w:after="0"/>
        <w:ind w:left="0"/>
        <w:jc w:val="both"/>
      </w:pPr>
      <w:r>
        <w:rPr>
          <w:rFonts w:ascii="Times New Roman"/>
          <w:b w:val="false"/>
          <w:i w:val="false"/>
          <w:color w:val="000000"/>
          <w:sz w:val="28"/>
        </w:rPr>
        <w:t>
      Жобалау-конструкторлық құжаттама бар (жоқ).</w:t>
      </w:r>
    </w:p>
    <w:p>
      <w:pPr>
        <w:spacing w:after="0"/>
        <w:ind w:left="0"/>
        <w:jc w:val="both"/>
      </w:pPr>
      <w:r>
        <w:rPr>
          <w:rFonts w:ascii="Times New Roman"/>
          <w:b w:val="false"/>
          <w:i w:val="false"/>
          <w:color w:val="000000"/>
          <w:sz w:val="28"/>
        </w:rPr>
        <w:t>
      2) Техникалық диагностикалауды жүргізу қолданылатын әдістерінің түрлері</w:t>
      </w:r>
    </w:p>
    <w:p>
      <w:pPr>
        <w:spacing w:after="0"/>
        <w:ind w:left="0"/>
        <w:jc w:val="both"/>
      </w:pPr>
      <w:r>
        <w:rPr>
          <w:rFonts w:ascii="Times New Roman"/>
          <w:b w:val="false"/>
          <w:i w:val="false"/>
          <w:color w:val="000000"/>
          <w:sz w:val="28"/>
        </w:rPr>
        <w:t>
       Көзбен шолу және өлшеуіш бақылауы.</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Металдың магниттік жады әдісі.</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w:t>
      </w:r>
    </w:p>
    <w:p>
      <w:pPr>
        <w:spacing w:after="0"/>
        <w:ind w:left="0"/>
        <w:jc w:val="both"/>
      </w:pPr>
      <w:r>
        <w:rPr>
          <w:rFonts w:ascii="Times New Roman"/>
          <w:b w:val="false"/>
          <w:i w:val="false"/>
          <w:color w:val="000000"/>
          <w:sz w:val="28"/>
        </w:rPr>
        <w:t>
      Металдың тұтастығының ультрадыбыстық дефектоскопиясы.</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Дәнекерленген қосылыстардың ультрадыбыстық дефектоскопиясы.</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Қаттылықты бақылау.</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ауытқулардың сипаты:_______________________________</w:t>
      </w:r>
    </w:p>
    <w:p>
      <w:pPr>
        <w:spacing w:after="0"/>
        <w:ind w:left="0"/>
        <w:jc w:val="both"/>
      </w:pPr>
      <w:r>
        <w:rPr>
          <w:rFonts w:ascii="Times New Roman"/>
          <w:b w:val="false"/>
          <w:i w:val="false"/>
          <w:color w:val="000000"/>
          <w:sz w:val="28"/>
        </w:rPr>
        <w:t>
      Магнитті-ұнтақты дефектоскопия.</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Капиллярлық (түсті) дефектоскопия.</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Радиографиялық бақылау.</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w:t>
      </w:r>
    </w:p>
    <w:p>
      <w:pPr>
        <w:spacing w:after="0"/>
        <w:ind w:left="0"/>
        <w:jc w:val="both"/>
      </w:pPr>
      <w:r>
        <w:rPr>
          <w:rFonts w:ascii="Times New Roman"/>
          <w:b w:val="false"/>
          <w:i w:val="false"/>
          <w:color w:val="000000"/>
          <w:sz w:val="28"/>
        </w:rPr>
        <w:t>
      Металлографиялық бақылау (пайдалану мерзімі 10 жылдан астам бұрғылау қондырғылары үшін).</w:t>
      </w:r>
    </w:p>
    <w:p>
      <w:pPr>
        <w:spacing w:after="0"/>
        <w:ind w:left="0"/>
        <w:jc w:val="both"/>
      </w:pPr>
      <w:r>
        <w:rPr>
          <w:rFonts w:ascii="Times New Roman"/>
          <w:b w:val="false"/>
          <w:i w:val="false"/>
          <w:color w:val="000000"/>
          <w:sz w:val="28"/>
        </w:rPr>
        <w:t>
      Мақсаты:_________________________________________________________</w:t>
      </w:r>
    </w:p>
    <w:p>
      <w:pPr>
        <w:spacing w:after="0"/>
        <w:ind w:left="0"/>
        <w:jc w:val="both"/>
      </w:pPr>
      <w:r>
        <w:rPr>
          <w:rFonts w:ascii="Times New Roman"/>
          <w:b w:val="false"/>
          <w:i w:val="false"/>
          <w:color w:val="000000"/>
          <w:sz w:val="28"/>
        </w:rPr>
        <w:t>
      Анықталған ақаулардың түрлері:_____________________________________</w:t>
      </w:r>
    </w:p>
    <w:p>
      <w:pPr>
        <w:spacing w:after="0"/>
        <w:ind w:left="0"/>
        <w:jc w:val="both"/>
      </w:pPr>
      <w:r>
        <w:rPr>
          <w:rFonts w:ascii="Times New Roman"/>
          <w:b w:val="false"/>
          <w:i w:val="false"/>
          <w:color w:val="000000"/>
          <w:sz w:val="28"/>
        </w:rPr>
        <w:t>
      3) Техникалық диагностикалау көлемі </w:t>
      </w:r>
    </w:p>
    <w:p>
      <w:pPr>
        <w:spacing w:after="0"/>
        <w:ind w:left="0"/>
        <w:jc w:val="both"/>
      </w:pPr>
      <w:r>
        <w:rPr>
          <w:rFonts w:ascii="Times New Roman"/>
          <w:b w:val="false"/>
          <w:i w:val="false"/>
          <w:color w:val="000000"/>
          <w:sz w:val="28"/>
        </w:rPr>
        <w:t>
      Көзбен шолу және өлшеуіш бақылауы.</w:t>
      </w:r>
    </w:p>
    <w:p>
      <w:pPr>
        <w:spacing w:after="0"/>
        <w:ind w:left="0"/>
        <w:jc w:val="both"/>
      </w:pPr>
      <w:r>
        <w:rPr>
          <w:rFonts w:ascii="Times New Roman"/>
          <w:b w:val="false"/>
          <w:i w:val="false"/>
          <w:color w:val="000000"/>
          <w:sz w:val="28"/>
        </w:rPr>
        <w:t>
      Магниттік жады әдісі.</w:t>
      </w:r>
    </w:p>
    <w:p>
      <w:pPr>
        <w:spacing w:after="0"/>
        <w:ind w:left="0"/>
        <w:jc w:val="both"/>
      </w:pPr>
      <w:r>
        <w:rPr>
          <w:rFonts w:ascii="Times New Roman"/>
          <w:b w:val="false"/>
          <w:i w:val="false"/>
          <w:color w:val="000000"/>
          <w:sz w:val="28"/>
        </w:rPr>
        <w:t>
      Магнитті-ұнтақты дефектоскопия</w:t>
      </w:r>
    </w:p>
    <w:p>
      <w:pPr>
        <w:spacing w:after="0"/>
        <w:ind w:left="0"/>
        <w:jc w:val="both"/>
      </w:pPr>
      <w:r>
        <w:rPr>
          <w:rFonts w:ascii="Times New Roman"/>
          <w:b w:val="false"/>
          <w:i w:val="false"/>
          <w:color w:val="000000"/>
          <w:sz w:val="28"/>
        </w:rPr>
        <w:t>
      Капиллярлық дефектоскопия</w:t>
      </w:r>
    </w:p>
    <w:p>
      <w:pPr>
        <w:spacing w:after="0"/>
        <w:ind w:left="0"/>
        <w:jc w:val="both"/>
      </w:pPr>
      <w:r>
        <w:rPr>
          <w:rFonts w:ascii="Times New Roman"/>
          <w:b w:val="false"/>
          <w:i w:val="false"/>
          <w:color w:val="000000"/>
          <w:sz w:val="28"/>
        </w:rPr>
        <w:t>
      Радиографиялық бақылау</w:t>
      </w:r>
    </w:p>
    <w:p>
      <w:pPr>
        <w:spacing w:after="0"/>
        <w:ind w:left="0"/>
        <w:jc w:val="both"/>
      </w:pPr>
      <w:r>
        <w:rPr>
          <w:rFonts w:ascii="Times New Roman"/>
          <w:b w:val="false"/>
          <w:i w:val="false"/>
          <w:color w:val="000000"/>
          <w:sz w:val="28"/>
        </w:rPr>
        <w:t>
      Металдың тұтастығының ультрадыбыстық дефектоскопиясы.</w:t>
      </w:r>
    </w:p>
    <w:p>
      <w:pPr>
        <w:spacing w:after="0"/>
        <w:ind w:left="0"/>
        <w:jc w:val="both"/>
      </w:pPr>
      <w:r>
        <w:rPr>
          <w:rFonts w:ascii="Times New Roman"/>
          <w:b w:val="false"/>
          <w:i w:val="false"/>
          <w:color w:val="000000"/>
          <w:sz w:val="28"/>
        </w:rPr>
        <w:t>
      Дәнекерленген қосылыстардың ультрадыбыстық дефектоскопиясы.</w:t>
      </w:r>
    </w:p>
    <w:p>
      <w:pPr>
        <w:spacing w:after="0"/>
        <w:ind w:left="0"/>
        <w:jc w:val="both"/>
      </w:pPr>
      <w:r>
        <w:rPr>
          <w:rFonts w:ascii="Times New Roman"/>
          <w:b w:val="false"/>
          <w:i w:val="false"/>
          <w:color w:val="000000"/>
          <w:sz w:val="28"/>
        </w:rPr>
        <w:t>
      Металдың қаттылығын бақылау.</w:t>
      </w:r>
    </w:p>
    <w:p>
      <w:pPr>
        <w:spacing w:after="0"/>
        <w:ind w:left="0"/>
        <w:jc w:val="both"/>
      </w:pPr>
      <w:r>
        <w:rPr>
          <w:rFonts w:ascii="Times New Roman"/>
          <w:b w:val="false"/>
          <w:i w:val="false"/>
          <w:color w:val="000000"/>
          <w:sz w:val="28"/>
        </w:rPr>
        <w:t>
      Металлографиялық бақылау (пайдалану мерзімі 10 жылдан астам бұрғылау қондырғылары үшін)</w:t>
      </w:r>
    </w:p>
    <w:p>
      <w:pPr>
        <w:spacing w:after="0"/>
        <w:ind w:left="0"/>
        <w:jc w:val="both"/>
      </w:pPr>
      <w:r>
        <w:rPr>
          <w:rFonts w:ascii="Times New Roman"/>
          <w:b w:val="false"/>
          <w:i w:val="false"/>
          <w:color w:val="000000"/>
          <w:sz w:val="28"/>
        </w:rPr>
        <w:t>
      4) Қолданылатын өлшеу құралдары, аспаптар, жабдықтар және нормативтік құжаттама</w:t>
      </w:r>
    </w:p>
    <w:p>
      <w:pPr>
        <w:spacing w:after="0"/>
        <w:ind w:left="0"/>
        <w:jc w:val="both"/>
      </w:pPr>
      <w:r>
        <w:rPr>
          <w:rFonts w:ascii="Times New Roman"/>
          <w:b w:val="false"/>
          <w:i w:val="false"/>
          <w:color w:val="000000"/>
          <w:sz w:val="28"/>
        </w:rPr>
        <w:t>
      Көзбен шолу және өлшеуіш бақылауы:</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Магниттік жады әдісі</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Магнитті-ұнтақты дефектоскопия</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Капиллярлық дефектоскопия</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Радиографиялық бақылау</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Металдың тұтастығының ультрадыбыстық дефектоскопиясы</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w:t>
      </w:r>
    </w:p>
    <w:p>
      <w:pPr>
        <w:spacing w:after="0"/>
        <w:ind w:left="0"/>
        <w:jc w:val="both"/>
      </w:pPr>
      <w:r>
        <w:rPr>
          <w:rFonts w:ascii="Times New Roman"/>
          <w:b w:val="false"/>
          <w:i w:val="false"/>
          <w:color w:val="000000"/>
          <w:sz w:val="28"/>
        </w:rPr>
        <w:t>
      Дәнекерленген қосылыстардың ультрадыбыстық дефектоскопиясы</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w:t>
      </w:r>
    </w:p>
    <w:p>
      <w:pPr>
        <w:spacing w:after="0"/>
        <w:ind w:left="0"/>
        <w:jc w:val="both"/>
      </w:pPr>
      <w:r>
        <w:rPr>
          <w:rFonts w:ascii="Times New Roman"/>
          <w:b w:val="false"/>
          <w:i w:val="false"/>
          <w:color w:val="000000"/>
          <w:sz w:val="28"/>
        </w:rPr>
        <w:t>
      Металдың қаттылығын бақылау</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w:t>
      </w:r>
    </w:p>
    <w:p>
      <w:pPr>
        <w:spacing w:after="0"/>
        <w:ind w:left="0"/>
        <w:jc w:val="both"/>
      </w:pPr>
      <w:r>
        <w:rPr>
          <w:rFonts w:ascii="Times New Roman"/>
          <w:b w:val="false"/>
          <w:i w:val="false"/>
          <w:color w:val="000000"/>
          <w:sz w:val="28"/>
        </w:rPr>
        <w:t>
      Металлографиялық бақылау (пайдалану мерзімі 10 жылдан астам</w:t>
      </w:r>
    </w:p>
    <w:p>
      <w:pPr>
        <w:spacing w:after="0"/>
        <w:ind w:left="0"/>
        <w:jc w:val="both"/>
      </w:pPr>
      <w:r>
        <w:rPr>
          <w:rFonts w:ascii="Times New Roman"/>
          <w:b w:val="false"/>
          <w:i w:val="false"/>
          <w:color w:val="000000"/>
          <w:sz w:val="28"/>
        </w:rPr>
        <w:t>
      бұрғылау қондырғылары үшін)</w:t>
      </w:r>
    </w:p>
    <w:p>
      <w:pPr>
        <w:spacing w:after="0"/>
        <w:ind w:left="0"/>
        <w:jc w:val="both"/>
      </w:pPr>
      <w:r>
        <w:rPr>
          <w:rFonts w:ascii="Times New Roman"/>
          <w:b w:val="false"/>
          <w:i w:val="false"/>
          <w:color w:val="000000"/>
          <w:sz w:val="28"/>
        </w:rPr>
        <w:t>
      Өлшеу құралдары, аспаптар, жабдықтар:___________________________</w:t>
      </w:r>
    </w:p>
    <w:p>
      <w:pPr>
        <w:spacing w:after="0"/>
        <w:ind w:left="0"/>
        <w:jc w:val="both"/>
      </w:pPr>
      <w:r>
        <w:rPr>
          <w:rFonts w:ascii="Times New Roman"/>
          <w:b w:val="false"/>
          <w:i w:val="false"/>
          <w:color w:val="000000"/>
          <w:sz w:val="28"/>
        </w:rPr>
        <w:t>
      Нормативтік, техникалық құжаттама:______________________________</w:t>
      </w:r>
    </w:p>
    <w:p>
      <w:pPr>
        <w:spacing w:after="0"/>
        <w:ind w:left="0"/>
        <w:jc w:val="both"/>
      </w:pPr>
      <w:r>
        <w:rPr>
          <w:rFonts w:ascii="Times New Roman"/>
          <w:b w:val="false"/>
          <w:i w:val="false"/>
          <w:color w:val="000000"/>
          <w:sz w:val="28"/>
        </w:rPr>
        <w:t>
      5) КӨБ бақылау хаттамасының нысаны </w:t>
      </w:r>
    </w:p>
    <w:p>
      <w:pPr>
        <w:spacing w:after="0"/>
        <w:ind w:left="0"/>
        <w:jc w:val="both"/>
      </w:pPr>
      <w:r>
        <w:rPr>
          <w:rFonts w:ascii="Times New Roman"/>
          <w:b w:val="false"/>
          <w:i w:val="false"/>
          <w:color w:val="000000"/>
          <w:sz w:val="28"/>
        </w:rPr>
        <w:t>
      Көзбен шолу және өлшеуіш бақылауының _________________ж. Хаттама № _____</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қондырғының атауы:_________________________________________________</w:t>
      </w:r>
    </w:p>
    <w:p>
      <w:pPr>
        <w:spacing w:after="0"/>
        <w:ind w:left="0"/>
        <w:jc w:val="both"/>
      </w:pPr>
      <w:r>
        <w:rPr>
          <w:rFonts w:ascii="Times New Roman"/>
          <w:b w:val="false"/>
          <w:i w:val="false"/>
          <w:color w:val="000000"/>
          <w:sz w:val="28"/>
        </w:rPr>
        <w:t>
      Пайдаланылған өлшеу құралдары, аспаптар мен жабдықтар:______________</w:t>
      </w:r>
    </w:p>
    <w:p>
      <w:pPr>
        <w:spacing w:after="0"/>
        <w:ind w:left="0"/>
        <w:jc w:val="both"/>
      </w:pPr>
      <w:r>
        <w:rPr>
          <w:rFonts w:ascii="Times New Roman"/>
          <w:b w:val="false"/>
          <w:i w:val="false"/>
          <w:color w:val="000000"/>
          <w:sz w:val="28"/>
        </w:rPr>
        <w:t>
      Бақылау сызбасы:______________________________________________</w:t>
      </w:r>
    </w:p>
    <w:p>
      <w:pPr>
        <w:spacing w:after="0"/>
        <w:ind w:left="0"/>
        <w:jc w:val="both"/>
      </w:pPr>
      <w:r>
        <w:rPr>
          <w:rFonts w:ascii="Times New Roman"/>
          <w:b w:val="false"/>
          <w:i w:val="false"/>
          <w:color w:val="000000"/>
          <w:sz w:val="28"/>
        </w:rPr>
        <w:t>
      Беткі қабатты бақылауға дайындау:___________________________________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Көзбен шолу және өлшеуіш бақылауының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шартты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ауданы (өлшемдері),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Маман_________________________________ </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xml:space="preserve">
      6)Нысан Металдың магниттік жадын өлшеу нәтижелерінің хаттамасы </w:t>
      </w:r>
    </w:p>
    <w:p>
      <w:pPr>
        <w:spacing w:after="0"/>
        <w:ind w:left="0"/>
        <w:jc w:val="both"/>
      </w:pPr>
      <w:r>
        <w:rPr>
          <w:rFonts w:ascii="Times New Roman"/>
          <w:b w:val="false"/>
          <w:i w:val="false"/>
          <w:color w:val="000000"/>
          <w:sz w:val="28"/>
        </w:rPr>
        <w:t xml:space="preserve">
      Металдың магниттік жады әдісінің </w:t>
      </w:r>
    </w:p>
    <w:p>
      <w:pPr>
        <w:spacing w:after="0"/>
        <w:ind w:left="0"/>
        <w:jc w:val="both"/>
      </w:pPr>
      <w:r>
        <w:rPr>
          <w:rFonts w:ascii="Times New Roman"/>
          <w:b w:val="false"/>
          <w:i w:val="false"/>
          <w:color w:val="000000"/>
          <w:sz w:val="28"/>
        </w:rPr>
        <w:t>
      _________________________ ж. №_____хаттамасы</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қондырғының атауы__________________________________________________</w:t>
      </w:r>
    </w:p>
    <w:p>
      <w:pPr>
        <w:spacing w:after="0"/>
        <w:ind w:left="0"/>
        <w:jc w:val="both"/>
      </w:pPr>
      <w:r>
        <w:rPr>
          <w:rFonts w:ascii="Times New Roman"/>
          <w:b w:val="false"/>
          <w:i w:val="false"/>
          <w:color w:val="000000"/>
          <w:sz w:val="28"/>
        </w:rPr>
        <w:t>
      Пайдаланылған өлшеу құралдары, аспаптар мен жабдықтар:_____________</w:t>
      </w:r>
    </w:p>
    <w:p>
      <w:pPr>
        <w:spacing w:after="0"/>
        <w:ind w:left="0"/>
        <w:jc w:val="both"/>
      </w:pPr>
      <w:r>
        <w:rPr>
          <w:rFonts w:ascii="Times New Roman"/>
          <w:b w:val="false"/>
          <w:i w:val="false"/>
          <w:color w:val="000000"/>
          <w:sz w:val="28"/>
        </w:rPr>
        <w:t>
      Бақылау сызбасы:________________________________________________</w:t>
      </w:r>
    </w:p>
    <w:p>
      <w:pPr>
        <w:spacing w:after="0"/>
        <w:ind w:left="0"/>
        <w:jc w:val="both"/>
      </w:pPr>
      <w:r>
        <w:rPr>
          <w:rFonts w:ascii="Times New Roman"/>
          <w:b w:val="false"/>
          <w:i w:val="false"/>
          <w:color w:val="000000"/>
          <w:sz w:val="28"/>
        </w:rPr>
        <w:t>
      Беткі қабатты бақылауға дайындау:___________________________________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Металдың магниттік жады әдісін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шартты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ауданы (өлшемдері),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Маман_________________________________ (Т.А.Ә.(болған жағдайда))</w:t>
      </w:r>
    </w:p>
    <w:p>
      <w:pPr>
        <w:spacing w:after="0"/>
        <w:ind w:left="0"/>
        <w:jc w:val="both"/>
      </w:pPr>
      <w:r>
        <w:rPr>
          <w:rFonts w:ascii="Times New Roman"/>
          <w:b w:val="false"/>
          <w:i w:val="false"/>
          <w:color w:val="000000"/>
          <w:sz w:val="28"/>
        </w:rPr>
        <w:t xml:space="preserve">
      7) Ультрадыбыстық қалыңдығын өлшеу нәтижелері хаттамасының нысаны </w:t>
      </w:r>
    </w:p>
    <w:p>
      <w:pPr>
        <w:spacing w:after="0"/>
        <w:ind w:left="0"/>
        <w:jc w:val="both"/>
      </w:pPr>
      <w:r>
        <w:rPr>
          <w:rFonts w:ascii="Times New Roman"/>
          <w:b w:val="false"/>
          <w:i w:val="false"/>
          <w:color w:val="000000"/>
          <w:sz w:val="28"/>
        </w:rPr>
        <w:t xml:space="preserve">
      Ультрадыбыстық қалыңдығын өлшеудің </w:t>
      </w:r>
    </w:p>
    <w:p>
      <w:pPr>
        <w:spacing w:after="0"/>
        <w:ind w:left="0"/>
        <w:jc w:val="both"/>
      </w:pPr>
      <w:r>
        <w:rPr>
          <w:rFonts w:ascii="Times New Roman"/>
          <w:b w:val="false"/>
          <w:i w:val="false"/>
          <w:color w:val="000000"/>
          <w:sz w:val="28"/>
        </w:rPr>
        <w:t>
      № хаттамасы</w:t>
      </w:r>
    </w:p>
    <w:p>
      <w:pPr>
        <w:spacing w:after="0"/>
        <w:ind w:left="0"/>
        <w:jc w:val="both"/>
      </w:pPr>
      <w:r>
        <w:rPr>
          <w:rFonts w:ascii="Times New Roman"/>
          <w:b w:val="false"/>
          <w:i w:val="false"/>
          <w:color w:val="000000"/>
          <w:sz w:val="28"/>
        </w:rPr>
        <w:t xml:space="preserve">
      ___________________________________________________ тексеру </w:t>
      </w:r>
    </w:p>
    <w:p>
      <w:pPr>
        <w:spacing w:after="0"/>
        <w:ind w:left="0"/>
        <w:jc w:val="both"/>
      </w:pPr>
      <w:r>
        <w:rPr>
          <w:rFonts w:ascii="Times New Roman"/>
          <w:b w:val="false"/>
          <w:i w:val="false"/>
          <w:color w:val="000000"/>
          <w:sz w:val="28"/>
        </w:rPr>
        <w:t>
      диагностикаланатын объектінің атауы</w:t>
      </w:r>
    </w:p>
    <w:p>
      <w:pPr>
        <w:spacing w:after="0"/>
        <w:ind w:left="0"/>
        <w:jc w:val="both"/>
      </w:pPr>
      <w:r>
        <w:rPr>
          <w:rFonts w:ascii="Times New Roman"/>
          <w:b w:val="false"/>
          <w:i w:val="false"/>
          <w:color w:val="000000"/>
          <w:sz w:val="28"/>
        </w:rPr>
        <w:t>
      болаттан жасалған: ________________________________________________</w:t>
      </w:r>
    </w:p>
    <w:p>
      <w:pPr>
        <w:spacing w:after="0"/>
        <w:ind w:left="0"/>
        <w:jc w:val="both"/>
      </w:pPr>
      <w:r>
        <w:rPr>
          <w:rFonts w:ascii="Times New Roman"/>
          <w:b w:val="false"/>
          <w:i w:val="false"/>
          <w:color w:val="000000"/>
          <w:sz w:val="28"/>
        </w:rPr>
        <w:t>
      қалыңдық өлшегішпен (дефектоскоппен) ____ зауыт. №_____ жүргізілді.</w:t>
      </w:r>
    </w:p>
    <w:p>
      <w:pPr>
        <w:spacing w:after="0"/>
        <w:ind w:left="0"/>
        <w:jc w:val="both"/>
      </w:pPr>
      <w:r>
        <w:rPr>
          <w:rFonts w:ascii="Times New Roman"/>
          <w:b w:val="false"/>
          <w:i w:val="false"/>
          <w:color w:val="000000"/>
          <w:sz w:val="28"/>
        </w:rPr>
        <w:t>
      Салыстырып тексеру туралы сертификат № ________ _______ ж.</w:t>
      </w:r>
    </w:p>
    <w:p>
      <w:pPr>
        <w:spacing w:after="0"/>
        <w:ind w:left="0"/>
        <w:jc w:val="both"/>
      </w:pPr>
      <w:r>
        <w:rPr>
          <w:rFonts w:ascii="Times New Roman"/>
          <w:b w:val="false"/>
          <w:i w:val="false"/>
          <w:color w:val="000000"/>
          <w:sz w:val="28"/>
        </w:rPr>
        <w:t>
      Жұмыс жиілігі:_______ МГц, станжартты үлгінің қалыңдығы ______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Қалыңдығын өлшеу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бойынша өлшеу нүктесінің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қабырға қалыңдығы,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нақты қалыңдығы,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жіңішкелену,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Дефектоскопшы-маман________________________________ (Т.А.Ә.(болған жағдайда))</w:t>
      </w:r>
    </w:p>
    <w:p>
      <w:pPr>
        <w:spacing w:after="0"/>
        <w:ind w:left="0"/>
        <w:jc w:val="both"/>
      </w:pPr>
      <w:r>
        <w:rPr>
          <w:rFonts w:ascii="Times New Roman"/>
          <w:b w:val="false"/>
          <w:i w:val="false"/>
          <w:color w:val="000000"/>
          <w:sz w:val="28"/>
        </w:rPr>
        <w:t>
      II деңгейдегі маманның куәлігі</w:t>
      </w:r>
    </w:p>
    <w:p>
      <w:pPr>
        <w:spacing w:after="0"/>
        <w:ind w:left="0"/>
        <w:jc w:val="both"/>
      </w:pPr>
      <w:r>
        <w:rPr>
          <w:rFonts w:ascii="Times New Roman"/>
          <w:b w:val="false"/>
          <w:i w:val="false"/>
          <w:color w:val="000000"/>
          <w:sz w:val="28"/>
        </w:rPr>
        <w:t>
      8) Металдың қаттылығын өлшеу нәтижелері бойынша хаттама нысаны</w:t>
      </w:r>
    </w:p>
    <w:p>
      <w:pPr>
        <w:spacing w:after="0"/>
        <w:ind w:left="0"/>
        <w:jc w:val="both"/>
      </w:pPr>
      <w:r>
        <w:rPr>
          <w:rFonts w:ascii="Times New Roman"/>
          <w:b w:val="false"/>
          <w:i w:val="false"/>
          <w:color w:val="000000"/>
          <w:sz w:val="28"/>
        </w:rPr>
        <w:t>
      Металл қаттылығын өлшеу нәтижелерінің _____________________ж.</w:t>
      </w:r>
    </w:p>
    <w:p>
      <w:pPr>
        <w:spacing w:after="0"/>
        <w:ind w:left="0"/>
        <w:jc w:val="both"/>
      </w:pPr>
      <w:r>
        <w:rPr>
          <w:rFonts w:ascii="Times New Roman"/>
          <w:b w:val="false"/>
          <w:i w:val="false"/>
          <w:color w:val="000000"/>
          <w:sz w:val="28"/>
        </w:rPr>
        <w:t>
      №___________ хаттамасы</w:t>
      </w:r>
    </w:p>
    <w:p>
      <w:pPr>
        <w:spacing w:after="0"/>
        <w:ind w:left="0"/>
        <w:jc w:val="both"/>
      </w:pPr>
      <w:r>
        <w:rPr>
          <w:rFonts w:ascii="Times New Roman"/>
          <w:b w:val="false"/>
          <w:i w:val="false"/>
          <w:color w:val="000000"/>
          <w:sz w:val="28"/>
        </w:rPr>
        <w:t>
      Бақылау объектісі:_____________________________________________</w:t>
      </w:r>
    </w:p>
    <w:p>
      <w:pPr>
        <w:spacing w:after="0"/>
        <w:ind w:left="0"/>
        <w:jc w:val="both"/>
      </w:pPr>
      <w:r>
        <w:rPr>
          <w:rFonts w:ascii="Times New Roman"/>
          <w:b w:val="false"/>
          <w:i w:val="false"/>
          <w:color w:val="000000"/>
          <w:sz w:val="28"/>
        </w:rPr>
        <w:t>
      Қолданылатын жабдық: қаттылық өлшегіш- __________ зауыт. №_________</w:t>
      </w:r>
    </w:p>
    <w:p>
      <w:pPr>
        <w:spacing w:after="0"/>
        <w:ind w:left="0"/>
        <w:jc w:val="both"/>
      </w:pPr>
      <w:r>
        <w:rPr>
          <w:rFonts w:ascii="Times New Roman"/>
          <w:b w:val="false"/>
          <w:i w:val="false"/>
          <w:color w:val="000000"/>
          <w:sz w:val="28"/>
        </w:rPr>
        <w:t>
      Өлшеулер:____________________________________ сәйкес жүргізілді (нормативтік құжаттың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left"/>
      </w:pPr>
      <w:r>
        <w:rPr>
          <w:rFonts w:ascii="Times New Roman"/>
          <w:b/>
          <w:i w:val="false"/>
          <w:color w:val="000000"/>
        </w:rPr>
        <w:t xml:space="preserve"> Бринелль бойынша негізгі металдың қаттылығын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жабдық элементтері бөлшектерінің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нүктесінің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діңгегі/негізі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Дефектоскопшы-маман ________________________________ </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Бұзбай бақылау бойынша маманның куәлігі______________________</w:t>
      </w:r>
    </w:p>
    <w:p>
      <w:pPr>
        <w:spacing w:after="0"/>
        <w:ind w:left="0"/>
        <w:jc w:val="both"/>
      </w:pPr>
      <w:r>
        <w:rPr>
          <w:rFonts w:ascii="Times New Roman"/>
          <w:b w:val="false"/>
          <w:i w:val="false"/>
          <w:color w:val="000000"/>
          <w:sz w:val="28"/>
        </w:rPr>
        <w:t>
      9) Бұзбай және металлографиялық бақылау нәтижелері бойынша қорытындының нысаны</w:t>
      </w:r>
    </w:p>
    <w:p>
      <w:pPr>
        <w:spacing w:after="0"/>
        <w:ind w:left="0"/>
        <w:jc w:val="both"/>
      </w:pPr>
      <w:r>
        <w:rPr>
          <w:rFonts w:ascii="Times New Roman"/>
          <w:b w:val="false"/>
          <w:i w:val="false"/>
          <w:color w:val="000000"/>
          <w:sz w:val="28"/>
        </w:rPr>
        <w:t xml:space="preserve">
      Бұзбай бақылау нәтижелері бойынша </w:t>
      </w:r>
    </w:p>
    <w:p>
      <w:pPr>
        <w:spacing w:after="0"/>
        <w:ind w:left="0"/>
        <w:jc w:val="both"/>
      </w:pPr>
      <w:r>
        <w:rPr>
          <w:rFonts w:ascii="Times New Roman"/>
          <w:b w:val="false"/>
          <w:i w:val="false"/>
          <w:color w:val="000000"/>
          <w:sz w:val="28"/>
        </w:rPr>
        <w:t>
      №________ хаттама</w:t>
      </w:r>
    </w:p>
    <w:p>
      <w:pPr>
        <w:spacing w:after="0"/>
        <w:ind w:left="0"/>
        <w:jc w:val="both"/>
      </w:pPr>
      <w:r>
        <w:rPr>
          <w:rFonts w:ascii="Times New Roman"/>
          <w:b w:val="false"/>
          <w:i w:val="false"/>
          <w:color w:val="000000"/>
          <w:sz w:val="28"/>
        </w:rPr>
        <w:t>
      Бақылау жүргізу күні _________________________________________</w:t>
      </w:r>
    </w:p>
    <w:p>
      <w:pPr>
        <w:spacing w:after="0"/>
        <w:ind w:left="0"/>
        <w:jc w:val="both"/>
      </w:pPr>
      <w:r>
        <w:rPr>
          <w:rFonts w:ascii="Times New Roman"/>
          <w:b w:val="false"/>
          <w:i w:val="false"/>
          <w:color w:val="000000"/>
          <w:sz w:val="28"/>
        </w:rPr>
        <w:t>
      Мұнай және газ ұңғымаларын бұрғылауға және жөндеуге арналған қондырғының атауы:__________________________________________________</w:t>
      </w:r>
    </w:p>
    <w:p>
      <w:pPr>
        <w:spacing w:after="0"/>
        <w:ind w:left="0"/>
        <w:jc w:val="both"/>
      </w:pPr>
      <w:r>
        <w:rPr>
          <w:rFonts w:ascii="Times New Roman"/>
          <w:b w:val="false"/>
          <w:i w:val="false"/>
          <w:color w:val="000000"/>
          <w:sz w:val="28"/>
        </w:rPr>
        <w:t>
      Бақылаудың негізгі түрлері:</w:t>
      </w:r>
    </w:p>
    <w:p>
      <w:pPr>
        <w:spacing w:after="0"/>
        <w:ind w:left="0"/>
        <w:jc w:val="both"/>
      </w:pPr>
      <w:r>
        <w:rPr>
          <w:rFonts w:ascii="Times New Roman"/>
          <w:b w:val="false"/>
          <w:i w:val="false"/>
          <w:color w:val="000000"/>
          <w:sz w:val="28"/>
        </w:rPr>
        <w:t>
      КӨБ - көзбен шолу (оптикалық) және өлшеуіш бақылауы;</w:t>
      </w:r>
    </w:p>
    <w:p>
      <w:pPr>
        <w:spacing w:after="0"/>
        <w:ind w:left="0"/>
        <w:jc w:val="both"/>
      </w:pPr>
      <w:r>
        <w:rPr>
          <w:rFonts w:ascii="Times New Roman"/>
          <w:b w:val="false"/>
          <w:i w:val="false"/>
          <w:color w:val="000000"/>
          <w:sz w:val="28"/>
        </w:rPr>
        <w:t>
      МЖӘ - металдың магниттік жады әдісі;</w:t>
      </w:r>
    </w:p>
    <w:p>
      <w:pPr>
        <w:spacing w:after="0"/>
        <w:ind w:left="0"/>
        <w:jc w:val="both"/>
      </w:pPr>
      <w:r>
        <w:rPr>
          <w:rFonts w:ascii="Times New Roman"/>
          <w:b w:val="false"/>
          <w:i w:val="false"/>
          <w:color w:val="000000"/>
          <w:sz w:val="28"/>
        </w:rPr>
        <w:t>
      УДД - ультрадыбыстық дефектоскопия;</w:t>
      </w:r>
    </w:p>
    <w:p>
      <w:pPr>
        <w:spacing w:after="0"/>
        <w:ind w:left="0"/>
        <w:jc w:val="both"/>
      </w:pPr>
      <w:r>
        <w:rPr>
          <w:rFonts w:ascii="Times New Roman"/>
          <w:b w:val="false"/>
          <w:i w:val="false"/>
          <w:color w:val="000000"/>
          <w:sz w:val="28"/>
        </w:rPr>
        <w:t>
      ТД - түсті дефектоскопия.</w:t>
      </w:r>
    </w:p>
    <w:p>
      <w:pPr>
        <w:spacing w:after="0"/>
        <w:ind w:left="0"/>
        <w:jc w:val="both"/>
      </w:pPr>
      <w:r>
        <w:rPr>
          <w:rFonts w:ascii="Times New Roman"/>
          <w:b w:val="false"/>
          <w:i w:val="false"/>
          <w:color w:val="000000"/>
          <w:sz w:val="28"/>
        </w:rPr>
        <w:t>
      Бақылау нормативтері:_____________________________________________</w:t>
      </w:r>
    </w:p>
    <w:p>
      <w:pPr>
        <w:spacing w:after="0"/>
        <w:ind w:left="0"/>
        <w:jc w:val="both"/>
      </w:pPr>
      <w:r>
        <w:rPr>
          <w:rFonts w:ascii="Times New Roman"/>
          <w:b w:val="false"/>
          <w:i w:val="false"/>
          <w:color w:val="000000"/>
          <w:sz w:val="28"/>
        </w:rPr>
        <w:t>
      Бұзбай бақылау нәтижесінде мыналар анықталды:</w:t>
      </w:r>
    </w:p>
    <w:p>
      <w:pPr>
        <w:spacing w:after="0"/>
        <w:ind w:left="0"/>
        <w:jc w:val="both"/>
      </w:pPr>
      <w:r>
        <w:rPr>
          <w:rFonts w:ascii="Times New Roman"/>
          <w:b w:val="false"/>
          <w:i w:val="false"/>
          <w:color w:val="000000"/>
          <w:sz w:val="28"/>
        </w:rPr>
        <w:t xml:space="preserve">
      Діңгектің металл конструкциялары__________________________________ </w:t>
      </w:r>
    </w:p>
    <w:p>
      <w:pPr>
        <w:spacing w:after="0"/>
        <w:ind w:left="0"/>
        <w:jc w:val="both"/>
      </w:pPr>
      <w:r>
        <w:rPr>
          <w:rFonts w:ascii="Times New Roman"/>
          <w:b w:val="false"/>
          <w:i w:val="false"/>
          <w:color w:val="000000"/>
          <w:sz w:val="28"/>
        </w:rPr>
        <w:t>
      (бар ақаулар (рұқсат етілген және рұқсат етілмеген) тізімделеді)</w:t>
      </w:r>
    </w:p>
    <w:p>
      <w:pPr>
        <w:spacing w:after="0"/>
        <w:ind w:left="0"/>
        <w:jc w:val="both"/>
      </w:pPr>
      <w:r>
        <w:rPr>
          <w:rFonts w:ascii="Times New Roman"/>
          <w:b w:val="false"/>
          <w:i w:val="false"/>
          <w:color w:val="000000"/>
          <w:sz w:val="28"/>
        </w:rPr>
        <w:t xml:space="preserve">
      Негіздің металл конструкциялары__________________________________ </w:t>
      </w:r>
    </w:p>
    <w:p>
      <w:pPr>
        <w:spacing w:after="0"/>
        <w:ind w:left="0"/>
        <w:jc w:val="both"/>
      </w:pPr>
      <w:r>
        <w:rPr>
          <w:rFonts w:ascii="Times New Roman"/>
          <w:b w:val="false"/>
          <w:i w:val="false"/>
          <w:color w:val="000000"/>
          <w:sz w:val="28"/>
        </w:rPr>
        <w:t>
      (бар ақаулар (рұқсат етілген және рұқсат етілмеген) тізімделеді)</w:t>
      </w:r>
    </w:p>
    <w:p>
      <w:pPr>
        <w:spacing w:after="0"/>
        <w:ind w:left="0"/>
        <w:jc w:val="both"/>
      </w:pPr>
      <w:r>
        <w:rPr>
          <w:rFonts w:ascii="Times New Roman"/>
          <w:b w:val="false"/>
          <w:i w:val="false"/>
          <w:color w:val="000000"/>
          <w:sz w:val="28"/>
        </w:rPr>
        <w:t>
      КӨБ нәтижесі:____________________________________________________</w:t>
      </w:r>
    </w:p>
    <w:p>
      <w:pPr>
        <w:spacing w:after="0"/>
        <w:ind w:left="0"/>
        <w:jc w:val="both"/>
      </w:pPr>
      <w:r>
        <w:rPr>
          <w:rFonts w:ascii="Times New Roman"/>
          <w:b w:val="false"/>
          <w:i w:val="false"/>
          <w:color w:val="000000"/>
          <w:sz w:val="28"/>
        </w:rPr>
        <w:t>
      МЖӘ нәтижесі:________________________________________________</w:t>
      </w:r>
    </w:p>
    <w:p>
      <w:pPr>
        <w:spacing w:after="0"/>
        <w:ind w:left="0"/>
        <w:jc w:val="both"/>
      </w:pPr>
      <w:r>
        <w:rPr>
          <w:rFonts w:ascii="Times New Roman"/>
          <w:b w:val="false"/>
          <w:i w:val="false"/>
          <w:color w:val="000000"/>
          <w:sz w:val="28"/>
        </w:rPr>
        <w:t>
      ТД нәтижесі:__________________________________________________</w:t>
      </w:r>
    </w:p>
    <w:p>
      <w:pPr>
        <w:spacing w:after="0"/>
        <w:ind w:left="0"/>
        <w:jc w:val="both"/>
      </w:pPr>
      <w:r>
        <w:rPr>
          <w:rFonts w:ascii="Times New Roman"/>
          <w:b w:val="false"/>
          <w:i w:val="false"/>
          <w:color w:val="000000"/>
          <w:sz w:val="28"/>
        </w:rPr>
        <w:t>
      Ультрадыбыстық бақылау:_________________________________________</w:t>
      </w:r>
    </w:p>
    <w:p>
      <w:pPr>
        <w:spacing w:after="0"/>
        <w:ind w:left="0"/>
        <w:jc w:val="both"/>
      </w:pPr>
      <w:r>
        <w:rPr>
          <w:rFonts w:ascii="Times New Roman"/>
          <w:b w:val="false"/>
          <w:i w:val="false"/>
          <w:color w:val="000000"/>
          <w:sz w:val="28"/>
        </w:rPr>
        <w:t>
      Қорытындылар: (одан әрі пайдалануға жарамдылығы/жарамсыздығы, ақауларды түзету қажеттілігі туралы)</w:t>
      </w:r>
    </w:p>
    <w:p>
      <w:pPr>
        <w:spacing w:after="0"/>
        <w:ind w:left="0"/>
        <w:jc w:val="both"/>
      </w:pPr>
      <w:r>
        <w:rPr>
          <w:rFonts w:ascii="Times New Roman"/>
          <w:b w:val="false"/>
          <w:i w:val="false"/>
          <w:color w:val="000000"/>
          <w:sz w:val="28"/>
        </w:rPr>
        <w:t>
      Техникалық диагностикалауды жүргізу жөніндегі жұмыс тобының құрамы</w:t>
      </w:r>
    </w:p>
    <w:p>
      <w:pPr>
        <w:spacing w:after="0"/>
        <w:ind w:left="0"/>
        <w:jc w:val="both"/>
      </w:pPr>
      <w:r>
        <w:rPr>
          <w:rFonts w:ascii="Times New Roman"/>
          <w:b w:val="false"/>
          <w:i w:val="false"/>
          <w:color w:val="000000"/>
          <w:sz w:val="28"/>
        </w:rPr>
        <w:t xml:space="preserve">
      Жетекшісі:________________________________________________________ </w:t>
      </w:r>
    </w:p>
    <w:p>
      <w:pPr>
        <w:spacing w:after="0"/>
        <w:ind w:left="0"/>
        <w:jc w:val="both"/>
      </w:pPr>
      <w:r>
        <w:rPr>
          <w:rFonts w:ascii="Times New Roman"/>
          <w:b w:val="false"/>
          <w:i w:val="false"/>
          <w:color w:val="000000"/>
          <w:sz w:val="28"/>
        </w:rPr>
        <w:t>
      (Т.А.Э.(болған жағдайда), ұйымы, қызметі, лауазымы, қолы, атауы және техникалық диагностикалау жүргізуге рұқсат құжатының №)</w:t>
      </w:r>
    </w:p>
    <w:p>
      <w:pPr>
        <w:spacing w:after="0"/>
        <w:ind w:left="0"/>
        <w:jc w:val="both"/>
      </w:pPr>
      <w:r>
        <w:rPr>
          <w:rFonts w:ascii="Times New Roman"/>
          <w:b w:val="false"/>
          <w:i w:val="false"/>
          <w:color w:val="000000"/>
          <w:sz w:val="28"/>
        </w:rPr>
        <w:t xml:space="preserve">
      Мүшелері:________________________________________________________ </w:t>
      </w:r>
    </w:p>
    <w:p>
      <w:pPr>
        <w:spacing w:after="0"/>
        <w:ind w:left="0"/>
        <w:jc w:val="both"/>
      </w:pPr>
      <w:r>
        <w:rPr>
          <w:rFonts w:ascii="Times New Roman"/>
          <w:b w:val="false"/>
          <w:i w:val="false"/>
          <w:color w:val="000000"/>
          <w:sz w:val="28"/>
        </w:rPr>
        <w:t>
      (Т.А.Э. (болған жағдайда), ұйымы, қызметі, лауазымы, қолы, атауы және техникалық диагностикалау жүргізугерұқсат құжатының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