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3aca4" w14:textId="253a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міндетін атқарушысының 2010 жылғы 6 тамыздағы № 136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2021 жылғы 21 шiлдедегi № 70 бұйрығы. Қазақстан Республикасының Әділет министрлігінде 2021 жылғы 22 шілдеде № 23661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талаптарды бекіту туралы" Қазақстан Республикасы Экономикалық даму және сауда министрінің міндетін атқарушысының 2010 жылғы 6 тамыздағы № 136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6402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бұрықпен бекітілген Мемлекеттік кепілдіктер беру үшін инвестициялық жобаның техникалық-экономикалық негіздемесін әзірлеуге немесе түзетуге, сондай-ақ қажетті сараптамалар жүргізуге қойылатын </w:t>
      </w:r>
      <w:r>
        <w:rPr>
          <w:rFonts w:ascii="Times New Roman"/>
          <w:b w:val="false"/>
          <w:i w:val="false"/>
          <w:color w:val="000000"/>
          <w:sz w:val="28"/>
        </w:rPr>
        <w:t>талаптарында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"6. Инвестициялық жобаның ТЭН-ін әзірлеудің мақсаты оңтайлы жобалық шешімдер, оның ішінде, жобаның барынша оңтайлы құрылымы мен ауқымын, жобаны іске асыру шеңберінде көзделетін барынша орынды маркетингтік, техникалық-технологиялық, қаржылық, институционалдық, экологиялық, экономикалық және басқа де шешімдер бойынша ұсыныстарды әзірлеу болып табылады.</w:t>
      </w:r>
    </w:p>
    <w:bookmarkEnd w:id="3"/>
    <w:bookmarkStart w:name="z6" w:id="4"/>
    <w:p>
      <w:pPr>
        <w:spacing w:after="0"/>
        <w:ind w:left="0"/>
        <w:jc w:val="both"/>
      </w:pPr>
      <w:r>
        <w:rPr>
          <w:rFonts w:ascii="Times New Roman"/>
          <w:b w:val="false"/>
          <w:i w:val="false"/>
          <w:color w:val="000000"/>
          <w:sz w:val="28"/>
        </w:rPr>
        <w:t>
      Бұл тармақ қорғаныс, қауіпсіздік пен құқықтық тәртіпті қамтамасыз ету мұқтаждарына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кезіндегі инвестициялық жобаларға қолданылмайды.";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"8. Қорғаныс, қауіпсіздік пен құқықтық тәртіпті қамтамасыз ету мұқтаждарына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кезіндегі инвестициялық жобаны қоспағанда, инвестициялық жоба ТЭН-інің мынадай құрылымға сәйкес болуға тиіс:</w:t>
      </w:r>
    </w:p>
    <w:bookmarkEnd w:id="5"/>
    <w:bookmarkStart w:name="z9" w:id="6"/>
    <w:p>
      <w:pPr>
        <w:spacing w:after="0"/>
        <w:ind w:left="0"/>
        <w:jc w:val="both"/>
      </w:pPr>
      <w:r>
        <w:rPr>
          <w:rFonts w:ascii="Times New Roman"/>
          <w:b w:val="false"/>
          <w:i w:val="false"/>
          <w:color w:val="000000"/>
          <w:sz w:val="28"/>
        </w:rPr>
        <w:t>
      жобаның паспорты;</w:t>
      </w:r>
    </w:p>
    <w:bookmarkEnd w:id="6"/>
    <w:bookmarkStart w:name="z10" w:id="7"/>
    <w:p>
      <w:pPr>
        <w:spacing w:after="0"/>
        <w:ind w:left="0"/>
        <w:jc w:val="both"/>
      </w:pPr>
      <w:r>
        <w:rPr>
          <w:rFonts w:ascii="Times New Roman"/>
          <w:b w:val="false"/>
          <w:i w:val="false"/>
          <w:color w:val="000000"/>
          <w:sz w:val="28"/>
        </w:rPr>
        <w:t>
      кіріспе;</w:t>
      </w:r>
    </w:p>
    <w:bookmarkEnd w:id="7"/>
    <w:p>
      <w:pPr>
        <w:spacing w:after="0"/>
        <w:ind w:left="0"/>
        <w:jc w:val="both"/>
      </w:pPr>
      <w:r>
        <w:rPr>
          <w:rFonts w:ascii="Times New Roman"/>
          <w:b w:val="false"/>
          <w:i w:val="false"/>
          <w:color w:val="000000"/>
          <w:sz w:val="28"/>
        </w:rPr>
        <w:t>
      институционалдық бөлім;</w:t>
      </w:r>
    </w:p>
    <w:p>
      <w:pPr>
        <w:spacing w:after="0"/>
        <w:ind w:left="0"/>
        <w:jc w:val="both"/>
      </w:pPr>
      <w:r>
        <w:rPr>
          <w:rFonts w:ascii="Times New Roman"/>
          <w:b w:val="false"/>
          <w:i w:val="false"/>
          <w:color w:val="000000"/>
          <w:sz w:val="28"/>
        </w:rPr>
        <w:t>
      маркетингтік бөлім;</w:t>
      </w:r>
    </w:p>
    <w:p>
      <w:pPr>
        <w:spacing w:after="0"/>
        <w:ind w:left="0"/>
        <w:jc w:val="both"/>
      </w:pPr>
      <w:r>
        <w:rPr>
          <w:rFonts w:ascii="Times New Roman"/>
          <w:b w:val="false"/>
          <w:i w:val="false"/>
          <w:color w:val="000000"/>
          <w:sz w:val="28"/>
        </w:rPr>
        <w:t>
      техникалық-технологиялық бөлім;</w:t>
      </w:r>
    </w:p>
    <w:p>
      <w:pPr>
        <w:spacing w:after="0"/>
        <w:ind w:left="0"/>
        <w:jc w:val="both"/>
      </w:pPr>
      <w:r>
        <w:rPr>
          <w:rFonts w:ascii="Times New Roman"/>
          <w:b w:val="false"/>
          <w:i w:val="false"/>
          <w:color w:val="000000"/>
          <w:sz w:val="28"/>
        </w:rPr>
        <w:t>
      экологиялық бөлім;</w:t>
      </w:r>
    </w:p>
    <w:p>
      <w:pPr>
        <w:spacing w:after="0"/>
        <w:ind w:left="0"/>
        <w:jc w:val="both"/>
      </w:pPr>
      <w:r>
        <w:rPr>
          <w:rFonts w:ascii="Times New Roman"/>
          <w:b w:val="false"/>
          <w:i w:val="false"/>
          <w:color w:val="000000"/>
          <w:sz w:val="28"/>
        </w:rPr>
        <w:t>
      қаржылық бөлім;</w:t>
      </w:r>
    </w:p>
    <w:p>
      <w:pPr>
        <w:spacing w:after="0"/>
        <w:ind w:left="0"/>
        <w:jc w:val="both"/>
      </w:pPr>
      <w:r>
        <w:rPr>
          <w:rFonts w:ascii="Times New Roman"/>
          <w:b w:val="false"/>
          <w:i w:val="false"/>
          <w:color w:val="000000"/>
          <w:sz w:val="28"/>
        </w:rPr>
        <w:t>
      әлеуметтік-экономикалық бөлім;</w:t>
      </w:r>
    </w:p>
    <w:p>
      <w:pPr>
        <w:spacing w:after="0"/>
        <w:ind w:left="0"/>
        <w:jc w:val="both"/>
      </w:pPr>
      <w:r>
        <w:rPr>
          <w:rFonts w:ascii="Times New Roman"/>
          <w:b w:val="false"/>
          <w:i w:val="false"/>
          <w:color w:val="000000"/>
          <w:sz w:val="28"/>
        </w:rPr>
        <w:t>
      қауіптерді бағалау және бөлу;</w:t>
      </w:r>
    </w:p>
    <w:p>
      <w:pPr>
        <w:spacing w:after="0"/>
        <w:ind w:left="0"/>
        <w:jc w:val="both"/>
      </w:pPr>
      <w:r>
        <w:rPr>
          <w:rFonts w:ascii="Times New Roman"/>
          <w:b w:val="false"/>
          <w:i w:val="false"/>
          <w:color w:val="000000"/>
          <w:sz w:val="28"/>
        </w:rPr>
        <w:t>
      жоба бойынша тұжырымдар;</w:t>
      </w:r>
    </w:p>
    <w:p>
      <w:pPr>
        <w:spacing w:after="0"/>
        <w:ind w:left="0"/>
        <w:jc w:val="both"/>
      </w:pPr>
      <w:r>
        <w:rPr>
          <w:rFonts w:ascii="Times New Roman"/>
          <w:b w:val="false"/>
          <w:i w:val="false"/>
          <w:color w:val="000000"/>
          <w:sz w:val="28"/>
        </w:rPr>
        <w:t>
      қосымшалар (қажет болған жағдайда).";</w:t>
      </w:r>
    </w:p>
    <w:bookmarkStart w:name="z11" w:id="8"/>
    <w:p>
      <w:pPr>
        <w:spacing w:after="0"/>
        <w:ind w:left="0"/>
        <w:jc w:val="both"/>
      </w:pPr>
      <w:r>
        <w:rPr>
          <w:rFonts w:ascii="Times New Roman"/>
          <w:b w:val="false"/>
          <w:i w:val="false"/>
          <w:color w:val="000000"/>
          <w:sz w:val="28"/>
        </w:rPr>
        <w:t>
      мынадай мазмұндағы 8-1-тармақпен толықтырылсын:</w:t>
      </w:r>
    </w:p>
    <w:bookmarkEnd w:id="8"/>
    <w:bookmarkStart w:name="z12" w:id="9"/>
    <w:p>
      <w:pPr>
        <w:spacing w:after="0"/>
        <w:ind w:left="0"/>
        <w:jc w:val="both"/>
      </w:pPr>
      <w:r>
        <w:rPr>
          <w:rFonts w:ascii="Times New Roman"/>
          <w:b w:val="false"/>
          <w:i w:val="false"/>
          <w:color w:val="000000"/>
          <w:sz w:val="28"/>
        </w:rPr>
        <w:t>
      "8-1. Қорғаныс, қауіпсіздік пен құқықтық тәртіпті қамтамасыз ету мұқтаждарына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кезіндегі инвестициялық жоба ТЭН-інің мынадай құрылымға сәйкес болуға тиіс:</w:t>
      </w:r>
    </w:p>
    <w:bookmarkEnd w:id="9"/>
    <w:p>
      <w:pPr>
        <w:spacing w:after="0"/>
        <w:ind w:left="0"/>
        <w:jc w:val="both"/>
      </w:pPr>
      <w:r>
        <w:rPr>
          <w:rFonts w:ascii="Times New Roman"/>
          <w:b w:val="false"/>
          <w:i w:val="false"/>
          <w:color w:val="000000"/>
          <w:sz w:val="28"/>
        </w:rPr>
        <w:t>
      жобаның паспорты;</w:t>
      </w:r>
    </w:p>
    <w:p>
      <w:pPr>
        <w:spacing w:after="0"/>
        <w:ind w:left="0"/>
        <w:jc w:val="both"/>
      </w:pPr>
      <w:r>
        <w:rPr>
          <w:rFonts w:ascii="Times New Roman"/>
          <w:b w:val="false"/>
          <w:i w:val="false"/>
          <w:color w:val="000000"/>
          <w:sz w:val="28"/>
        </w:rPr>
        <w:t>
      кіріспе;</w:t>
      </w:r>
    </w:p>
    <w:p>
      <w:pPr>
        <w:spacing w:after="0"/>
        <w:ind w:left="0"/>
        <w:jc w:val="both"/>
      </w:pPr>
      <w:r>
        <w:rPr>
          <w:rFonts w:ascii="Times New Roman"/>
          <w:b w:val="false"/>
          <w:i w:val="false"/>
          <w:color w:val="000000"/>
          <w:sz w:val="28"/>
        </w:rPr>
        <w:t>
      институционалдық бөлім;</w:t>
      </w:r>
    </w:p>
    <w:p>
      <w:pPr>
        <w:spacing w:after="0"/>
        <w:ind w:left="0"/>
        <w:jc w:val="both"/>
      </w:pPr>
      <w:r>
        <w:rPr>
          <w:rFonts w:ascii="Times New Roman"/>
          <w:b w:val="false"/>
          <w:i w:val="false"/>
          <w:color w:val="000000"/>
          <w:sz w:val="28"/>
        </w:rPr>
        <w:t>
      техникалық-технологиялық бөлім;</w:t>
      </w:r>
    </w:p>
    <w:p>
      <w:pPr>
        <w:spacing w:after="0"/>
        <w:ind w:left="0"/>
        <w:jc w:val="both"/>
      </w:pPr>
      <w:r>
        <w:rPr>
          <w:rFonts w:ascii="Times New Roman"/>
          <w:b w:val="false"/>
          <w:i w:val="false"/>
          <w:color w:val="000000"/>
          <w:sz w:val="28"/>
        </w:rPr>
        <w:t>
      қаржылық бөлім;</w:t>
      </w:r>
    </w:p>
    <w:p>
      <w:pPr>
        <w:spacing w:after="0"/>
        <w:ind w:left="0"/>
        <w:jc w:val="both"/>
      </w:pPr>
      <w:r>
        <w:rPr>
          <w:rFonts w:ascii="Times New Roman"/>
          <w:b w:val="false"/>
          <w:i w:val="false"/>
          <w:color w:val="000000"/>
          <w:sz w:val="28"/>
        </w:rPr>
        <w:t>
      қауіптерді бағалау және бөлу;</w:t>
      </w:r>
    </w:p>
    <w:p>
      <w:pPr>
        <w:spacing w:after="0"/>
        <w:ind w:left="0"/>
        <w:jc w:val="both"/>
      </w:pPr>
      <w:r>
        <w:rPr>
          <w:rFonts w:ascii="Times New Roman"/>
          <w:b w:val="false"/>
          <w:i w:val="false"/>
          <w:color w:val="000000"/>
          <w:sz w:val="28"/>
        </w:rPr>
        <w:t>
      жоба бойынша тұжырымдар.";</w:t>
      </w:r>
    </w:p>
    <w:bookmarkStart w:name="z13" w:id="10"/>
    <w:p>
      <w:pPr>
        <w:spacing w:after="0"/>
        <w:ind w:left="0"/>
        <w:jc w:val="both"/>
      </w:pPr>
      <w:r>
        <w:rPr>
          <w:rFonts w:ascii="Times New Roman"/>
          <w:b w:val="false"/>
          <w:i w:val="false"/>
          <w:color w:val="000000"/>
          <w:sz w:val="28"/>
        </w:rPr>
        <w:t>
      мынадай мазмұндағы 14-1-тармақпен толықтырылсын:</w:t>
      </w:r>
    </w:p>
    <w:bookmarkEnd w:id="10"/>
    <w:bookmarkStart w:name="z14" w:id="11"/>
    <w:p>
      <w:pPr>
        <w:spacing w:after="0"/>
        <w:ind w:left="0"/>
        <w:jc w:val="both"/>
      </w:pPr>
      <w:r>
        <w:rPr>
          <w:rFonts w:ascii="Times New Roman"/>
          <w:b w:val="false"/>
          <w:i w:val="false"/>
          <w:color w:val="000000"/>
          <w:sz w:val="28"/>
        </w:rPr>
        <w:t>
      "14-1. Қорғаныс, қауіпсіздік пен құқықтық тәртіпті қамтамасыз ету мұқтаждарына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кезіндегі инвестициялық жоба ТЭН-інің техникалық-технологиялық бөлімі мыналарды қамтиды:</w:t>
      </w:r>
    </w:p>
    <w:bookmarkEnd w:id="11"/>
    <w:bookmarkStart w:name="z15" w:id="12"/>
    <w:p>
      <w:pPr>
        <w:spacing w:after="0"/>
        <w:ind w:left="0"/>
        <w:jc w:val="both"/>
      </w:pPr>
      <w:r>
        <w:rPr>
          <w:rFonts w:ascii="Times New Roman"/>
          <w:b w:val="false"/>
          <w:i w:val="false"/>
          <w:color w:val="000000"/>
          <w:sz w:val="28"/>
        </w:rPr>
        <w:t>
      техникалық-технологиялық шешімдердің сипаттамасы;</w:t>
      </w:r>
    </w:p>
    <w:bookmarkEnd w:id="12"/>
    <w:bookmarkStart w:name="z16" w:id="13"/>
    <w:p>
      <w:pPr>
        <w:spacing w:after="0"/>
        <w:ind w:left="0"/>
        <w:jc w:val="both"/>
      </w:pPr>
      <w:r>
        <w:rPr>
          <w:rFonts w:ascii="Times New Roman"/>
          <w:b w:val="false"/>
          <w:i w:val="false"/>
          <w:color w:val="000000"/>
          <w:sz w:val="28"/>
        </w:rPr>
        <w:t>
      әскери/қосарланған мақсаттағы (қолданыстағы) объектіні/тауарларды (өнімдерді) құру/реконструкциялау/сатып алу және оны жылдар бойынша пайдалану кезеңін көрсететін жобаны іске асыру мерзімдері.</w:t>
      </w:r>
    </w:p>
    <w:bookmarkEnd w:id="13"/>
    <w:bookmarkStart w:name="z17" w:id="14"/>
    <w:p>
      <w:pPr>
        <w:spacing w:after="0"/>
        <w:ind w:left="0"/>
        <w:jc w:val="both"/>
      </w:pPr>
      <w:r>
        <w:rPr>
          <w:rFonts w:ascii="Times New Roman"/>
          <w:b w:val="false"/>
          <w:i w:val="false"/>
          <w:color w:val="000000"/>
          <w:sz w:val="28"/>
        </w:rPr>
        <w:t>
      Бұл бөлім орталық және арнаулы мемлекеттік органдардың салалық сараптама қорытындыларымен расталады.";</w:t>
      </w:r>
    </w:p>
    <w:bookmarkEnd w:id="14"/>
    <w:bookmarkStart w:name="z18" w:id="15"/>
    <w:p>
      <w:pPr>
        <w:spacing w:after="0"/>
        <w:ind w:left="0"/>
        <w:jc w:val="both"/>
      </w:pPr>
      <w:r>
        <w:rPr>
          <w:rFonts w:ascii="Times New Roman"/>
          <w:b w:val="false"/>
          <w:i w:val="false"/>
          <w:color w:val="000000"/>
          <w:sz w:val="28"/>
        </w:rPr>
        <w:t>
      мынадай мазмұндағы 16-1-тармақпен толықтырылсын:</w:t>
      </w:r>
    </w:p>
    <w:bookmarkEnd w:id="15"/>
    <w:bookmarkStart w:name="z19" w:id="16"/>
    <w:p>
      <w:pPr>
        <w:spacing w:after="0"/>
        <w:ind w:left="0"/>
        <w:jc w:val="both"/>
      </w:pPr>
      <w:r>
        <w:rPr>
          <w:rFonts w:ascii="Times New Roman"/>
          <w:b w:val="false"/>
          <w:i w:val="false"/>
          <w:color w:val="000000"/>
          <w:sz w:val="28"/>
        </w:rPr>
        <w:t>
      "16-1. Қорғаныс, қауіпсіздік пен құқықтық тәртіпті қамтамасыз ету мұқтаждарына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кезіндегі инвестициялық жоба ТЭН-інің қаржылық бөлімі мыналарды қамтиды:</w:t>
      </w:r>
    </w:p>
    <w:bookmarkEnd w:id="16"/>
    <w:p>
      <w:pPr>
        <w:spacing w:after="0"/>
        <w:ind w:left="0"/>
        <w:jc w:val="both"/>
      </w:pPr>
      <w:r>
        <w:rPr>
          <w:rFonts w:ascii="Times New Roman"/>
          <w:b w:val="false"/>
          <w:i w:val="false"/>
          <w:color w:val="000000"/>
          <w:sz w:val="28"/>
        </w:rPr>
        <w:t>
      сатып алынатын әскери мақсаттағы тауарлардың (өнімдердің), қосарланған мақсаттағы (қолданыстағы) тауарлардың (өнімдердің), әскери мақсаттағы жұмыстардың және әскери мақсаттағы көрсетілетін қызметтердің құнын сипаттау;</w:t>
      </w:r>
    </w:p>
    <w:bookmarkStart w:name="z20" w:id="17"/>
    <w:p>
      <w:pPr>
        <w:spacing w:after="0"/>
        <w:ind w:left="0"/>
        <w:jc w:val="both"/>
      </w:pPr>
      <w:r>
        <w:rPr>
          <w:rFonts w:ascii="Times New Roman"/>
          <w:b w:val="false"/>
          <w:i w:val="false"/>
          <w:color w:val="000000"/>
          <w:sz w:val="28"/>
        </w:rPr>
        <w:t>
      жалпы инвестициялық шығындардың сипаттамасы;</w:t>
      </w:r>
    </w:p>
    <w:bookmarkEnd w:id="17"/>
    <w:p>
      <w:pPr>
        <w:spacing w:after="0"/>
        <w:ind w:left="0"/>
        <w:jc w:val="both"/>
      </w:pPr>
      <w:r>
        <w:rPr>
          <w:rFonts w:ascii="Times New Roman"/>
          <w:b w:val="false"/>
          <w:i w:val="false"/>
          <w:color w:val="000000"/>
          <w:sz w:val="28"/>
        </w:rPr>
        <w:t>
      қарыз тарту шарттарының сипаттамасы.</w:t>
      </w:r>
    </w:p>
    <w:bookmarkStart w:name="z21" w:id="18"/>
    <w:p>
      <w:pPr>
        <w:spacing w:after="0"/>
        <w:ind w:left="0"/>
        <w:jc w:val="both"/>
      </w:pPr>
      <w:r>
        <w:rPr>
          <w:rFonts w:ascii="Times New Roman"/>
          <w:b w:val="false"/>
          <w:i w:val="false"/>
          <w:color w:val="000000"/>
          <w:sz w:val="28"/>
        </w:rPr>
        <w:t>
      Бұл бөлім орталық және арнаулы мемлекеттік органдардың салалық сараптама қорытындысымен расталады.";</w:t>
      </w:r>
    </w:p>
    <w:bookmarkEnd w:id="18"/>
    <w:bookmarkStart w:name="z22" w:id="19"/>
    <w:p>
      <w:pPr>
        <w:spacing w:after="0"/>
        <w:ind w:left="0"/>
        <w:jc w:val="both"/>
      </w:pPr>
      <w:r>
        <w:rPr>
          <w:rFonts w:ascii="Times New Roman"/>
          <w:b w:val="false"/>
          <w:i w:val="false"/>
          <w:color w:val="000000"/>
          <w:sz w:val="28"/>
        </w:rPr>
        <w:t>
      мынадай мазмұндағы 18-1-тармақпен толықтырылсын:</w:t>
      </w:r>
    </w:p>
    <w:bookmarkEnd w:id="19"/>
    <w:bookmarkStart w:name="z23" w:id="20"/>
    <w:p>
      <w:pPr>
        <w:spacing w:after="0"/>
        <w:ind w:left="0"/>
        <w:jc w:val="both"/>
      </w:pPr>
      <w:r>
        <w:rPr>
          <w:rFonts w:ascii="Times New Roman"/>
          <w:b w:val="false"/>
          <w:i w:val="false"/>
          <w:color w:val="000000"/>
          <w:sz w:val="28"/>
        </w:rPr>
        <w:t>
      "18-1. Қорғаныс, қауіпсіздік пен құқықтық тәртіпті қамтамасыз ету мұқтаждарына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кезіндегі инвестициялық жоба ТЭН-інің "Тәуекелдерді бағалау және бөлу" бөлімі мыналарды қамтиды:</w:t>
      </w:r>
    </w:p>
    <w:bookmarkEnd w:id="20"/>
    <w:bookmarkStart w:name="z24" w:id="21"/>
    <w:p>
      <w:pPr>
        <w:spacing w:after="0"/>
        <w:ind w:left="0"/>
        <w:jc w:val="both"/>
      </w:pPr>
      <w:r>
        <w:rPr>
          <w:rFonts w:ascii="Times New Roman"/>
          <w:b w:val="false"/>
          <w:i w:val="false"/>
          <w:color w:val="000000"/>
          <w:sz w:val="28"/>
        </w:rPr>
        <w:t>
      техникалық тәуекелдерді бағалау;</w:t>
      </w:r>
    </w:p>
    <w:bookmarkEnd w:id="21"/>
    <w:p>
      <w:pPr>
        <w:spacing w:after="0"/>
        <w:ind w:left="0"/>
        <w:jc w:val="both"/>
      </w:pPr>
      <w:r>
        <w:rPr>
          <w:rFonts w:ascii="Times New Roman"/>
          <w:b w:val="false"/>
          <w:i w:val="false"/>
          <w:color w:val="000000"/>
          <w:sz w:val="28"/>
        </w:rPr>
        <w:t>
      қаржылық тәуекелдерді бағалау.</w:t>
      </w:r>
    </w:p>
    <w:bookmarkStart w:name="z25" w:id="22"/>
    <w:p>
      <w:pPr>
        <w:spacing w:after="0"/>
        <w:ind w:left="0"/>
        <w:jc w:val="both"/>
      </w:pPr>
      <w:r>
        <w:rPr>
          <w:rFonts w:ascii="Times New Roman"/>
          <w:b w:val="false"/>
          <w:i w:val="false"/>
          <w:color w:val="000000"/>
          <w:sz w:val="28"/>
        </w:rPr>
        <w:t>
      Бұл бөлім орталық және арнаулы мемлекеттік органдардың салалық сараптама қорытындысымен расталады.";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w:t>
      </w:r>
      <w:r>
        <w:rPr>
          <w:rFonts w:ascii="Times New Roman"/>
          <w:b w:val="false"/>
          <w:i w:val="false"/>
          <w:color w:val="000000"/>
          <w:sz w:val="28"/>
        </w:rPr>
        <w:t xml:space="preserve"> мынадай редакцияда жазылсын:</w:t>
      </w:r>
    </w:p>
    <w:bookmarkStart w:name="z27" w:id="23"/>
    <w:p>
      <w:pPr>
        <w:spacing w:after="0"/>
        <w:ind w:left="0"/>
        <w:jc w:val="both"/>
      </w:pPr>
      <w:r>
        <w:rPr>
          <w:rFonts w:ascii="Times New Roman"/>
          <w:b w:val="false"/>
          <w:i w:val="false"/>
          <w:color w:val="000000"/>
          <w:sz w:val="28"/>
        </w:rPr>
        <w:t>
      "21. Қорғаныс мұқтаждарына, қауіпсіздік пен құқықтық тәртіпті қамтамасыз етуге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кезіндегі инвестициялық жобаны қоспағанда, инвестициялық жоба ТЭН-не экономикалық сараптама (бұдан әрі – инвестициялық жоба сараптамасы) мынадай қағидаттарды басшылыққа ала отырып жүргізіледі:</w:t>
      </w:r>
    </w:p>
    <w:bookmarkEnd w:id="23"/>
    <w:bookmarkStart w:name="z28" w:id="24"/>
    <w:p>
      <w:pPr>
        <w:spacing w:after="0"/>
        <w:ind w:left="0"/>
        <w:jc w:val="both"/>
      </w:pPr>
      <w:r>
        <w:rPr>
          <w:rFonts w:ascii="Times New Roman"/>
          <w:b w:val="false"/>
          <w:i w:val="false"/>
          <w:color w:val="000000"/>
          <w:sz w:val="28"/>
        </w:rPr>
        <w:t>
      жобаның нәтижелілігі – оны жүзеге асыру тиімділігінің оң болуы, яғни жинақталатын нәтижелер бағасының жобаны іске асыру үшін талап етілетін жиналған шығындар бағасынан асып кетуі;</w:t>
      </w:r>
    </w:p>
    <w:bookmarkEnd w:id="24"/>
    <w:bookmarkStart w:name="z29" w:id="25"/>
    <w:p>
      <w:pPr>
        <w:spacing w:after="0"/>
        <w:ind w:left="0"/>
        <w:jc w:val="both"/>
      </w:pPr>
      <w:r>
        <w:rPr>
          <w:rFonts w:ascii="Times New Roman"/>
          <w:b w:val="false"/>
          <w:i w:val="false"/>
          <w:color w:val="000000"/>
          <w:sz w:val="28"/>
        </w:rPr>
        <w:t>
      барабарлық және объективтілік – дұрыс емес және белгісіздік дәрежесі ескеріле отырып қаралатын жобаға қатысты объектінің құрылымын және сипаттамасын дұрыс көрсету;</w:t>
      </w:r>
    </w:p>
    <w:bookmarkEnd w:id="25"/>
    <w:p>
      <w:pPr>
        <w:spacing w:after="0"/>
        <w:ind w:left="0"/>
        <w:jc w:val="both"/>
      </w:pPr>
      <w:r>
        <w:rPr>
          <w:rFonts w:ascii="Times New Roman"/>
          <w:b w:val="false"/>
          <w:i w:val="false"/>
          <w:color w:val="000000"/>
          <w:sz w:val="28"/>
        </w:rPr>
        <w:t>
      жинақтылық – экономикалық, сондай-ақ әлеуметтік, экологиялық және басқа да экономикадан тыс салаларда жобаны іске асырудың әртүрлі салдарларын есепке алу және нәтижелер мен шығындардың тиісті түрлері мен шамаларын айқындау;</w:t>
      </w:r>
    </w:p>
    <w:bookmarkStart w:name="z30" w:id="26"/>
    <w:p>
      <w:pPr>
        <w:spacing w:after="0"/>
        <w:ind w:left="0"/>
        <w:jc w:val="both"/>
      </w:pPr>
      <w:r>
        <w:rPr>
          <w:rFonts w:ascii="Times New Roman"/>
          <w:b w:val="false"/>
          <w:i w:val="false"/>
          <w:color w:val="000000"/>
          <w:sz w:val="28"/>
        </w:rPr>
        <w:t>
      жекелік – әрбір қатысушы тұрғысынан жобаның тиімділігін бағалау;</w:t>
      </w:r>
    </w:p>
    <w:bookmarkEnd w:id="26"/>
    <w:p>
      <w:pPr>
        <w:spacing w:after="0"/>
        <w:ind w:left="0"/>
        <w:jc w:val="both"/>
      </w:pPr>
      <w:r>
        <w:rPr>
          <w:rFonts w:ascii="Times New Roman"/>
          <w:b w:val="false"/>
          <w:i w:val="false"/>
          <w:color w:val="000000"/>
          <w:sz w:val="28"/>
        </w:rPr>
        <w:t>
      келісілгендік – инвестициялық жоба ТЭН-інің әртүрлі бөлімдерінде көрсетілген және құжаттарда келтірілген деректер мен ақпараттар өзара келісіледі;</w:t>
      </w:r>
    </w:p>
    <w:p>
      <w:pPr>
        <w:spacing w:after="0"/>
        <w:ind w:left="0"/>
        <w:jc w:val="both"/>
      </w:pPr>
      <w:r>
        <w:rPr>
          <w:rFonts w:ascii="Times New Roman"/>
          <w:b w:val="false"/>
          <w:i w:val="false"/>
          <w:color w:val="000000"/>
          <w:sz w:val="28"/>
        </w:rPr>
        <w:t>
      негізділік – инвестициялық жобаның ТЭН-інің шеңберінде қабылданған шешімдер негізделген болып табылады;</w:t>
      </w:r>
    </w:p>
    <w:p>
      <w:pPr>
        <w:spacing w:after="0"/>
        <w:ind w:left="0"/>
        <w:jc w:val="both"/>
      </w:pPr>
      <w:r>
        <w:rPr>
          <w:rFonts w:ascii="Times New Roman"/>
          <w:b w:val="false"/>
          <w:i w:val="false"/>
          <w:color w:val="000000"/>
          <w:sz w:val="28"/>
        </w:rPr>
        <w:t>
      дұрыстық – инвестициялық жоба ТЭН-інің бөлімдерінде көрсетілген ақпараттар мен деректер инвестициялық жоба ТЭН-інің басқа сараптама қорытындыларында расталған, сондай-ақ құжаттар мен есептемелерде келтірілген;</w:t>
      </w:r>
    </w:p>
    <w:bookmarkStart w:name="z31" w:id="27"/>
    <w:p>
      <w:pPr>
        <w:spacing w:after="0"/>
        <w:ind w:left="0"/>
        <w:jc w:val="both"/>
      </w:pPr>
      <w:r>
        <w:rPr>
          <w:rFonts w:ascii="Times New Roman"/>
          <w:b w:val="false"/>
          <w:i w:val="false"/>
          <w:color w:val="000000"/>
          <w:sz w:val="28"/>
        </w:rPr>
        <w:t>
      есептеменің дұрыстығы – есептеу тәртібі және алынған көрсеткіштер дұрыс болып табылады.</w:t>
      </w:r>
    </w:p>
    <w:bookmarkEnd w:id="27"/>
    <w:bookmarkStart w:name="z32" w:id="28"/>
    <w:p>
      <w:pPr>
        <w:spacing w:after="0"/>
        <w:ind w:left="0"/>
        <w:jc w:val="both"/>
      </w:pPr>
      <w:r>
        <w:rPr>
          <w:rFonts w:ascii="Times New Roman"/>
          <w:b w:val="false"/>
          <w:i w:val="false"/>
          <w:color w:val="000000"/>
          <w:sz w:val="28"/>
        </w:rPr>
        <w:t>
      22. Қорғаныс мұқтаждарына, қауіпсіздік пен құқықтық тәртіпті қамтамасыз етуге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кезіндегі инвестициялық жобаны қоспағанда, инвестициялық жоба сараптамасы ұсынылған инвестициялық жоба ТЭН-і, инвестициялық жоба ТЭН-ін енгізу алдындағы қарыз алушының соңғы үш жылдағы қаржылық есептілігінің және жобаның ерекшелігіне байланысты инвестициялық жоба ТЭН-іне жүргізілуге қажетті тиісті оң сараптамалардың, атап айтқанда:</w:t>
      </w:r>
    </w:p>
    <w:bookmarkEnd w:id="28"/>
    <w:bookmarkStart w:name="z33" w:id="29"/>
    <w:p>
      <w:pPr>
        <w:spacing w:after="0"/>
        <w:ind w:left="0"/>
        <w:jc w:val="both"/>
      </w:pPr>
      <w:r>
        <w:rPr>
          <w:rFonts w:ascii="Times New Roman"/>
          <w:b w:val="false"/>
          <w:i w:val="false"/>
          <w:color w:val="000000"/>
          <w:sz w:val="28"/>
        </w:rPr>
        <w:t>
      1) егер жоба бойынша құрылыс (құрылыс-монтаждау) жұмыстарын жүргізу көзделген жағдайда, Қазақстан Республикасының Үкіметі уәкілеттік берген, Заңды тұлға жүзеге асыратын ведомстводан тыс кешенді сараптама;</w:t>
      </w:r>
    </w:p>
    <w:bookmarkEnd w:id="29"/>
    <w:bookmarkStart w:name="z34" w:id="30"/>
    <w:p>
      <w:pPr>
        <w:spacing w:after="0"/>
        <w:ind w:left="0"/>
        <w:jc w:val="both"/>
      </w:pPr>
      <w:r>
        <w:rPr>
          <w:rFonts w:ascii="Times New Roman"/>
          <w:b w:val="false"/>
          <w:i w:val="false"/>
          <w:color w:val="000000"/>
          <w:sz w:val="28"/>
        </w:rPr>
        <w:t>
      2) тиісті саланың уәкілетті орган сараптамасының негізінде жүргізіледі.</w:t>
      </w:r>
    </w:p>
    <w:bookmarkEnd w:id="30"/>
    <w:bookmarkStart w:name="z35" w:id="31"/>
    <w:p>
      <w:pPr>
        <w:spacing w:after="0"/>
        <w:ind w:left="0"/>
        <w:jc w:val="both"/>
      </w:pPr>
      <w:r>
        <w:rPr>
          <w:rFonts w:ascii="Times New Roman"/>
          <w:b w:val="false"/>
          <w:i w:val="false"/>
          <w:color w:val="000000"/>
          <w:sz w:val="28"/>
        </w:rPr>
        <w:t>
      23. Қорғаныс мұқтаждарына, қауіпсіздік пен құқықтық тәртіпті қамтамасыз етуге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кезіндегі инвестициялық жобаны қоспағанда, инвестициялық жоба сараптамасының қорытындысы мыналарды қамтуға тиіс:</w:t>
      </w:r>
    </w:p>
    <w:bookmarkEnd w:id="31"/>
    <w:p>
      <w:pPr>
        <w:spacing w:after="0"/>
        <w:ind w:left="0"/>
        <w:jc w:val="both"/>
      </w:pPr>
      <w:r>
        <w:rPr>
          <w:rFonts w:ascii="Times New Roman"/>
          <w:b w:val="false"/>
          <w:i w:val="false"/>
          <w:color w:val="000000"/>
          <w:sz w:val="28"/>
        </w:rPr>
        <w:t>
      Қазақстан Республикасының қолданыстағы заңнамасы шеңберінде жобаның іске асырылуын талдау;</w:t>
      </w:r>
    </w:p>
    <w:p>
      <w:pPr>
        <w:spacing w:after="0"/>
        <w:ind w:left="0"/>
        <w:jc w:val="both"/>
      </w:pPr>
      <w:r>
        <w:rPr>
          <w:rFonts w:ascii="Times New Roman"/>
          <w:b w:val="false"/>
          <w:i w:val="false"/>
          <w:color w:val="000000"/>
          <w:sz w:val="28"/>
        </w:rPr>
        <w:t>
      жобаны іске асырудың әлеуметтік-экономикалық тиімділігін талдау;</w:t>
      </w:r>
    </w:p>
    <w:p>
      <w:pPr>
        <w:spacing w:after="0"/>
        <w:ind w:left="0"/>
        <w:jc w:val="both"/>
      </w:pPr>
      <w:r>
        <w:rPr>
          <w:rFonts w:ascii="Times New Roman"/>
          <w:b w:val="false"/>
          <w:i w:val="false"/>
          <w:color w:val="000000"/>
          <w:sz w:val="28"/>
        </w:rPr>
        <w:t>
      жобаны іске асырудың коммерциялық тиімділігін талдау;</w:t>
      </w:r>
    </w:p>
    <w:p>
      <w:pPr>
        <w:spacing w:after="0"/>
        <w:ind w:left="0"/>
        <w:jc w:val="both"/>
      </w:pPr>
      <w:r>
        <w:rPr>
          <w:rFonts w:ascii="Times New Roman"/>
          <w:b w:val="false"/>
          <w:i w:val="false"/>
          <w:color w:val="000000"/>
          <w:sz w:val="28"/>
        </w:rPr>
        <w:t>
      мемлекеттік кепілдіктер бойынша ықтимал төлемдерді ескере отырып жобаны іске асырудың бюджеттік тиімділігін талдау;</w:t>
      </w:r>
    </w:p>
    <w:p>
      <w:pPr>
        <w:spacing w:after="0"/>
        <w:ind w:left="0"/>
        <w:jc w:val="both"/>
      </w:pPr>
      <w:r>
        <w:rPr>
          <w:rFonts w:ascii="Times New Roman"/>
          <w:b w:val="false"/>
          <w:i w:val="false"/>
          <w:color w:val="000000"/>
          <w:sz w:val="28"/>
        </w:rPr>
        <w:t>
      жоба тәуекелдерін және оларды төмендету жөніндегі шараларды талдау;</w:t>
      </w:r>
    </w:p>
    <w:p>
      <w:pPr>
        <w:spacing w:after="0"/>
        <w:ind w:left="0"/>
        <w:jc w:val="both"/>
      </w:pPr>
      <w:r>
        <w:rPr>
          <w:rFonts w:ascii="Times New Roman"/>
          <w:b w:val="false"/>
          <w:i w:val="false"/>
          <w:color w:val="000000"/>
          <w:sz w:val="28"/>
        </w:rPr>
        <w:t>
      тұжырымдар мен ұсынымдар.</w:t>
      </w:r>
    </w:p>
    <w:p>
      <w:pPr>
        <w:spacing w:after="0"/>
        <w:ind w:left="0"/>
        <w:jc w:val="both"/>
      </w:pPr>
      <w:r>
        <w:rPr>
          <w:rFonts w:ascii="Times New Roman"/>
          <w:b w:val="false"/>
          <w:i w:val="false"/>
          <w:color w:val="000000"/>
          <w:sz w:val="28"/>
        </w:rPr>
        <w:t>
      Қорғаныс, қауіпсіздік пен құқықтық тәртіпті қамтамасыз ету мұқтаждарына арналған әскери мақсаттағы тауарларды (өнімдерді), қосарланған мақсаттағы (қолданыстағы) тауарларды (өнімдерді), әскери мақсаттағы жұмыстарды және әскери мақсаттағы көрсетілетін қызметтерді импорттау кезінде инвестициялық жоба сараптамасының қорытындысы орталық және арнаулы мемлекеттік органдардың салалық оң қорытындыларының болуын бағалауды қамтиды.".</w:t>
      </w:r>
    </w:p>
    <w:bookmarkStart w:name="z36" w:id="32"/>
    <w:p>
      <w:pPr>
        <w:spacing w:after="0"/>
        <w:ind w:left="0"/>
        <w:jc w:val="both"/>
      </w:pPr>
      <w:r>
        <w:rPr>
          <w:rFonts w:ascii="Times New Roman"/>
          <w:b w:val="false"/>
          <w:i w:val="false"/>
          <w:color w:val="000000"/>
          <w:sz w:val="28"/>
        </w:rPr>
        <w:t>
      2. Инвестициялық саясат департаменті заңнамада белгіленген тәртіппен:</w:t>
      </w:r>
    </w:p>
    <w:bookmarkEnd w:id="32"/>
    <w:bookmarkStart w:name="z37" w:id="3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3"/>
    <w:bookmarkStart w:name="z38" w:id="3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 қамтамасыз етсін.</w:t>
      </w:r>
    </w:p>
    <w:bookmarkEnd w:id="34"/>
    <w:bookmarkStart w:name="z39" w:id="3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5"/>
    <w:bookmarkStart w:name="z40" w:id="3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Абдыкадыров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