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3a4d" w14:textId="ccb3a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ортаға әсер ету туралы қабылданған декларациялар бойынша жиынтық деректер нысанын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 шiлдедегі № 227 бұйрығы. Қазақстан Республикасының Әділет министрлігінде 2021 жылғы 23 шiлдеде № 23673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01.07.2021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Экология кодексінің 110-бабының </w:t>
      </w:r>
      <w:r>
        <w:rPr>
          <w:rFonts w:ascii="Times New Roman"/>
          <w:b w:val="false"/>
          <w:i w:val="false"/>
          <w:color w:val="000000"/>
          <w:sz w:val="28"/>
        </w:rPr>
        <w:t>8-тармағына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қоршаған ортаға әсер ету туралы қабылданған декларациялар бойынша жиынтық деректер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реттеу және бақылау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ресми жарияланған күнінен бастап қолданысқа енгізіледі және 2021 жылғы 1 шілдеден бастап туындаған құқықтық қатынастарға қолданылады.</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 ресурстар</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Стратегиялық</w:t>
      </w:r>
    </w:p>
    <w:p>
      <w:pPr>
        <w:spacing w:after="0"/>
        <w:ind w:left="0"/>
        <w:jc w:val="both"/>
      </w:pPr>
      <w:r>
        <w:rPr>
          <w:rFonts w:ascii="Times New Roman"/>
          <w:b w:val="false"/>
          <w:i w:val="false"/>
          <w:color w:val="000000"/>
          <w:sz w:val="28"/>
        </w:rPr>
        <w:t xml:space="preserve">
      жоспарлау және реформалар агенттiгi </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1 шілдедегі</w:t>
            </w:r>
            <w:r>
              <w:br/>
            </w:r>
            <w:r>
              <w:rPr>
                <w:rFonts w:ascii="Times New Roman"/>
                <w:b w:val="false"/>
                <w:i w:val="false"/>
                <w:color w:val="000000"/>
                <w:sz w:val="20"/>
              </w:rPr>
              <w:t>№ 227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Әкімшілік деректерді жинауға арналған нысан "Қоршаған ортаға әсер ету туралы қабылданған декларациялар бойынша жиынтық деректер"</w:t>
      </w:r>
    </w:p>
    <w:bookmarkEnd w:id="8"/>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 Экологиялық реттеу және бақылау комитетінің аумақтық бөлімшелеріне ұсынылады</w:t>
      </w:r>
    </w:p>
    <w:p>
      <w:pPr>
        <w:spacing w:after="0"/>
        <w:ind w:left="0"/>
        <w:jc w:val="both"/>
      </w:pPr>
      <w:r>
        <w:rPr>
          <w:rFonts w:ascii="Times New Roman"/>
          <w:b w:val="false"/>
          <w:i w:val="false"/>
          <w:color w:val="000000"/>
          <w:sz w:val="28"/>
        </w:rPr>
        <w:t>
      Әкімшілік деректер нысаны www.eсogeo.gov.kz интернет-ресурсында орналастырылған.</w:t>
      </w:r>
    </w:p>
    <w:p>
      <w:pPr>
        <w:spacing w:after="0"/>
        <w:ind w:left="0"/>
        <w:jc w:val="both"/>
      </w:pPr>
      <w:r>
        <w:rPr>
          <w:rFonts w:ascii="Times New Roman"/>
          <w:b w:val="false"/>
          <w:i w:val="false"/>
          <w:color w:val="000000"/>
          <w:sz w:val="28"/>
        </w:rPr>
        <w:t>
      Индекс: 1-ГТҚ</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Есептік кезең: 20___ жылғы "___" ____________жағдай бойынша</w:t>
      </w:r>
    </w:p>
    <w:p>
      <w:pPr>
        <w:spacing w:after="0"/>
        <w:ind w:left="0"/>
        <w:jc w:val="both"/>
      </w:pPr>
      <w:r>
        <w:rPr>
          <w:rFonts w:ascii="Times New Roman"/>
          <w:b w:val="false"/>
          <w:i w:val="false"/>
          <w:color w:val="000000"/>
          <w:sz w:val="28"/>
        </w:rPr>
        <w:t>
      Ақпаратты ұсынатын тұлғалар тобы: облыстардың, республикалық маңызы бар қалалардың және астананың жергілікті атқарушы органдары</w:t>
      </w:r>
    </w:p>
    <w:p>
      <w:pPr>
        <w:spacing w:after="0"/>
        <w:ind w:left="0"/>
        <w:jc w:val="both"/>
      </w:pPr>
      <w:r>
        <w:rPr>
          <w:rFonts w:ascii="Times New Roman"/>
          <w:b w:val="false"/>
          <w:i w:val="false"/>
          <w:color w:val="000000"/>
          <w:sz w:val="28"/>
        </w:rPr>
        <w:t xml:space="preserve">
       Ұсыну мерзімі: тоқсан сайын есепті кезеңнен кейінгі айдың 5-күніне (қоса алғанда) дейін </w:t>
      </w:r>
    </w:p>
    <w:p>
      <w:pPr>
        <w:spacing w:after="0"/>
        <w:ind w:left="0"/>
        <w:jc w:val="both"/>
      </w:pPr>
      <w:r>
        <w:rPr>
          <w:rFonts w:ascii="Times New Roman"/>
          <w:b w:val="false"/>
          <w:i w:val="false"/>
          <w:color w:val="000000"/>
          <w:sz w:val="28"/>
        </w:rPr>
        <w:t>
      Есепті кезеңде қоршаған ортаға әсер ету туралы берілген декларациялардың саны -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1001"/>
        <w:gridCol w:w="917"/>
        <w:gridCol w:w="2448"/>
        <w:gridCol w:w="918"/>
        <w:gridCol w:w="918"/>
        <w:gridCol w:w="918"/>
        <w:gridCol w:w="4232"/>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немесе жеке кәсіпкердің атауы, тіркелген мекенжайы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Декларацияны беру негізі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орналасқан жері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кері әсер ететін қызмет түрінің III санатына объектіні беру критерийі</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0"/>
        <w:gridCol w:w="1874"/>
        <w:gridCol w:w="1413"/>
        <w:gridCol w:w="1379"/>
        <w:gridCol w:w="1413"/>
        <w:gridCol w:w="1380"/>
        <w:gridCol w:w="13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ауаға ластаушы заттардың шығарындылары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коды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көлем, жыл/т</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болуы, жыл/т</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жыл/т</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жыл/т</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Қалқымалы заттар</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тотығы (NO2)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ангидрид (SO2)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тегі, аты және әкесінің аты (егер бар болса) қолы, телефоны</w:t>
      </w:r>
    </w:p>
    <w:p>
      <w:pPr>
        <w:spacing w:after="0"/>
        <w:ind w:left="0"/>
        <w:jc w:val="both"/>
      </w:pPr>
      <w:r>
        <w:rPr>
          <w:rFonts w:ascii="Times New Roman"/>
          <w:b w:val="false"/>
          <w:i w:val="false"/>
          <w:color w:val="000000"/>
          <w:sz w:val="28"/>
        </w:rPr>
        <w:t>
      Республикалық маңызы бар қаланың, астананың,</w:t>
      </w:r>
    </w:p>
    <w:p>
      <w:pPr>
        <w:spacing w:after="0"/>
        <w:ind w:left="0"/>
        <w:jc w:val="both"/>
      </w:pPr>
      <w:r>
        <w:rPr>
          <w:rFonts w:ascii="Times New Roman"/>
          <w:b w:val="false"/>
          <w:i w:val="false"/>
          <w:color w:val="000000"/>
          <w:sz w:val="28"/>
        </w:rPr>
        <w:t>
      облыстың жергілікті атқарушы органының басшысы</w:t>
      </w:r>
    </w:p>
    <w:p>
      <w:pPr>
        <w:spacing w:after="0"/>
        <w:ind w:left="0"/>
        <w:jc w:val="both"/>
      </w:pPr>
      <w:r>
        <w:rPr>
          <w:rFonts w:ascii="Times New Roman"/>
          <w:b w:val="false"/>
          <w:i w:val="false"/>
          <w:color w:val="000000"/>
          <w:sz w:val="28"/>
        </w:rPr>
        <w:t xml:space="preserve">
      немесе оның міндетін атқарушы тұлға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тегі, аты және әкесінің аты (егер бар болса) қолы, телефоны</w:t>
      </w:r>
    </w:p>
    <w:p>
      <w:pPr>
        <w:spacing w:after="0"/>
        <w:ind w:left="0"/>
        <w:jc w:val="both"/>
      </w:pPr>
      <w:r>
        <w:rPr>
          <w:rFonts w:ascii="Times New Roman"/>
          <w:b w:val="false"/>
          <w:i w:val="false"/>
          <w:color w:val="000000"/>
          <w:sz w:val="28"/>
        </w:rPr>
        <w:t>
      Күні 20__ жылғы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әсер ету</w:t>
            </w:r>
            <w:r>
              <w:br/>
            </w:r>
            <w:r>
              <w:rPr>
                <w:rFonts w:ascii="Times New Roman"/>
                <w:b w:val="false"/>
                <w:i w:val="false"/>
                <w:color w:val="000000"/>
                <w:sz w:val="20"/>
              </w:rPr>
              <w:t>туралы қабылданған</w:t>
            </w:r>
            <w:r>
              <w:br/>
            </w:r>
            <w:r>
              <w:rPr>
                <w:rFonts w:ascii="Times New Roman"/>
                <w:b w:val="false"/>
                <w:i w:val="false"/>
                <w:color w:val="000000"/>
                <w:sz w:val="20"/>
              </w:rPr>
              <w:t>декларациялар бойынша</w:t>
            </w:r>
            <w:r>
              <w:br/>
            </w:r>
            <w:r>
              <w:rPr>
                <w:rFonts w:ascii="Times New Roman"/>
                <w:b w:val="false"/>
                <w:i w:val="false"/>
                <w:color w:val="000000"/>
                <w:sz w:val="20"/>
              </w:rPr>
              <w:t>жиынтық деректер нысанына</w:t>
            </w:r>
            <w:r>
              <w:br/>
            </w:r>
            <w:r>
              <w:rPr>
                <w:rFonts w:ascii="Times New Roman"/>
                <w:b w:val="false"/>
                <w:i w:val="false"/>
                <w:color w:val="000000"/>
                <w:sz w:val="20"/>
              </w:rPr>
              <w:t>қосымша</w:t>
            </w:r>
          </w:p>
        </w:tc>
      </w:tr>
    </w:tbl>
    <w:bookmarkStart w:name="z12" w:id="9"/>
    <w:p>
      <w:pPr>
        <w:spacing w:after="0"/>
        <w:ind w:left="0"/>
        <w:jc w:val="left"/>
      </w:pPr>
      <w:r>
        <w:rPr>
          <w:rFonts w:ascii="Times New Roman"/>
          <w:b/>
          <w:i w:val="false"/>
          <w:color w:val="000000"/>
        </w:rPr>
        <w:t xml:space="preserve"> Қоршаған ортаға әсер ету туралы қабылданған декларациялар бойынша жиынтық деректер нысанын толтыру бойынша түсіндірме "Қоршаған ортаға әсер ету туралы қабылданған декларациялар туралы жиынтық деректер"</w:t>
      </w:r>
    </w:p>
    <w:bookmarkEnd w:id="9"/>
    <w:p>
      <w:pPr>
        <w:spacing w:after="0"/>
        <w:ind w:left="0"/>
        <w:jc w:val="both"/>
      </w:pPr>
      <w:r>
        <w:rPr>
          <w:rFonts w:ascii="Times New Roman"/>
          <w:b w:val="false"/>
          <w:i w:val="false"/>
          <w:color w:val="000000"/>
          <w:sz w:val="28"/>
        </w:rPr>
        <w:t>
      1. Осы түсіндірме "Қоршаған ортаға әсер ету туралы қабылданған декларациялар" бойынша жиынтық деректер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облыстардың, республикалық маңызы бар қалалардың және астананың жергілікті атқарушы органдарының тиісті басқармалары толтырады және Қазақстан Республикасы Экология, геология және табиғи ресурстар министрлігі Экологиялық реттеу және бақылау комитетінің аумақтық бөлімшелеріне ұсынылады.</w:t>
      </w:r>
    </w:p>
    <w:p>
      <w:pPr>
        <w:spacing w:after="0"/>
        <w:ind w:left="0"/>
        <w:jc w:val="both"/>
      </w:pPr>
      <w:r>
        <w:rPr>
          <w:rFonts w:ascii="Times New Roman"/>
          <w:b w:val="false"/>
          <w:i w:val="false"/>
          <w:color w:val="000000"/>
          <w:sz w:val="28"/>
        </w:rPr>
        <w:t>
      3. Нысанға облыстардың, республикалық маңызы бар қаланың астананың жергілікті атқарушы органдарының басшысы немесе оның міндетін атқарушы адам қол қояды.</w:t>
      </w:r>
    </w:p>
    <w:p>
      <w:pPr>
        <w:spacing w:after="0"/>
        <w:ind w:left="0"/>
        <w:jc w:val="both"/>
      </w:pPr>
      <w:r>
        <w:rPr>
          <w:rFonts w:ascii="Times New Roman"/>
          <w:b w:val="false"/>
          <w:i w:val="false"/>
          <w:color w:val="000000"/>
          <w:sz w:val="28"/>
        </w:rPr>
        <w:t>
      4. Нысан тоқсанына бір рет есепті кезеңнен кейінгі айдың 5-күніне (қоса алғанда) дейін ұсынылады.</w:t>
      </w:r>
    </w:p>
    <w:p>
      <w:pPr>
        <w:spacing w:after="0"/>
        <w:ind w:left="0"/>
        <w:jc w:val="both"/>
      </w:pPr>
      <w:r>
        <w:rPr>
          <w:rFonts w:ascii="Times New Roman"/>
          <w:b w:val="false"/>
          <w:i w:val="false"/>
          <w:color w:val="000000"/>
          <w:sz w:val="28"/>
        </w:rPr>
        <w:t>
      5. Нысан мемлекеттік және орыс тілдерінде толтырылады.</w:t>
      </w:r>
    </w:p>
    <w:p>
      <w:pPr>
        <w:spacing w:after="0"/>
        <w:ind w:left="0"/>
        <w:jc w:val="both"/>
      </w:pPr>
      <w:r>
        <w:rPr>
          <w:rFonts w:ascii="Times New Roman"/>
          <w:b w:val="false"/>
          <w:i w:val="false"/>
          <w:color w:val="000000"/>
          <w:sz w:val="28"/>
        </w:rPr>
        <w:t>
      6. 1-бағанда реттік нөмірлеу көрсетіледі.</w:t>
      </w:r>
    </w:p>
    <w:p>
      <w:pPr>
        <w:spacing w:after="0"/>
        <w:ind w:left="0"/>
        <w:jc w:val="both"/>
      </w:pPr>
      <w:r>
        <w:rPr>
          <w:rFonts w:ascii="Times New Roman"/>
          <w:b w:val="false"/>
          <w:i w:val="false"/>
          <w:color w:val="000000"/>
          <w:sz w:val="28"/>
        </w:rPr>
        <w:t xml:space="preserve">
      7. 2-бағанда заңды тұлғаның бизнес-сәйкестендіру нөмірі көрсетіледі. </w:t>
      </w:r>
    </w:p>
    <w:p>
      <w:pPr>
        <w:spacing w:after="0"/>
        <w:ind w:left="0"/>
        <w:jc w:val="both"/>
      </w:pPr>
      <w:r>
        <w:rPr>
          <w:rFonts w:ascii="Times New Roman"/>
          <w:b w:val="false"/>
          <w:i w:val="false"/>
          <w:color w:val="000000"/>
          <w:sz w:val="28"/>
        </w:rPr>
        <w:t>
      8. 3-бағанда дара кәсіпкерлер үшін жеке сәйкестендіру нөмірі көрсетіледі.</w:t>
      </w:r>
    </w:p>
    <w:p>
      <w:pPr>
        <w:spacing w:after="0"/>
        <w:ind w:left="0"/>
        <w:jc w:val="both"/>
      </w:pPr>
      <w:r>
        <w:rPr>
          <w:rFonts w:ascii="Times New Roman"/>
          <w:b w:val="false"/>
          <w:i w:val="false"/>
          <w:color w:val="000000"/>
          <w:sz w:val="28"/>
        </w:rPr>
        <w:t>
      9. 4-бағанда заңды тұлғаның немесе дара кәсіпкердің толық атауы және олардың тіркелген мекенжайы көрсетіледі.</w:t>
      </w:r>
    </w:p>
    <w:p>
      <w:pPr>
        <w:spacing w:after="0"/>
        <w:ind w:left="0"/>
        <w:jc w:val="both"/>
      </w:pPr>
      <w:r>
        <w:rPr>
          <w:rFonts w:ascii="Times New Roman"/>
          <w:b w:val="false"/>
          <w:i w:val="false"/>
          <w:color w:val="000000"/>
          <w:sz w:val="28"/>
        </w:rPr>
        <w:t xml:space="preserve">
      10. 5-бағанда декларацияны беру негізі Қазақстан Республикасы Экология кодексінің (бұдан әрі – Кодекс) 110-бабының </w:t>
      </w:r>
      <w:r>
        <w:rPr>
          <w:rFonts w:ascii="Times New Roman"/>
          <w:b w:val="false"/>
          <w:i w:val="false"/>
          <w:color w:val="000000"/>
          <w:sz w:val="28"/>
        </w:rPr>
        <w:t>4-тармағына</w:t>
      </w:r>
      <w:r>
        <w:rPr>
          <w:rFonts w:ascii="Times New Roman"/>
          <w:b w:val="false"/>
          <w:i w:val="false"/>
          <w:color w:val="000000"/>
          <w:sz w:val="28"/>
        </w:rPr>
        <w:t xml:space="preserve"> сәйкес III санаттағы объектілерде қызметті жүзеге асыратын тұлғалар берген декларацияға сәйкес көрсетіледі.</w:t>
      </w:r>
    </w:p>
    <w:p>
      <w:pPr>
        <w:spacing w:after="0"/>
        <w:ind w:left="0"/>
        <w:jc w:val="both"/>
      </w:pPr>
      <w:r>
        <w:rPr>
          <w:rFonts w:ascii="Times New Roman"/>
          <w:b w:val="false"/>
          <w:i w:val="false"/>
          <w:color w:val="000000"/>
          <w:sz w:val="28"/>
        </w:rPr>
        <w:t>
      11. 6-бағанда нақты орналасқан мекенжайын (пошталық мекенжайы) көрсететін объектінің орналасқан жері көрсетіледі.</w:t>
      </w:r>
    </w:p>
    <w:p>
      <w:pPr>
        <w:spacing w:after="0"/>
        <w:ind w:left="0"/>
        <w:jc w:val="both"/>
      </w:pPr>
      <w:r>
        <w:rPr>
          <w:rFonts w:ascii="Times New Roman"/>
          <w:b w:val="false"/>
          <w:i w:val="false"/>
          <w:color w:val="000000"/>
          <w:sz w:val="28"/>
        </w:rPr>
        <w:t xml:space="preserve">
      12. 7-бағанда негізгі қызмет түрі Кодекске </w:t>
      </w:r>
      <w:r>
        <w:rPr>
          <w:rFonts w:ascii="Times New Roman"/>
          <w:b w:val="false"/>
          <w:i w:val="false"/>
          <w:color w:val="000000"/>
          <w:sz w:val="28"/>
        </w:rPr>
        <w:t>2-қосымшаның</w:t>
      </w:r>
      <w:r>
        <w:rPr>
          <w:rFonts w:ascii="Times New Roman"/>
          <w:b w:val="false"/>
          <w:i w:val="false"/>
          <w:color w:val="000000"/>
          <w:sz w:val="28"/>
        </w:rPr>
        <w:t xml:space="preserve"> 3-бөлімінде санамаланған 79 қызмет түрінен таңдалады.</w:t>
      </w:r>
    </w:p>
    <w:p>
      <w:pPr>
        <w:spacing w:after="0"/>
        <w:ind w:left="0"/>
        <w:jc w:val="both"/>
      </w:pPr>
      <w:r>
        <w:rPr>
          <w:rFonts w:ascii="Times New Roman"/>
          <w:b w:val="false"/>
          <w:i w:val="false"/>
          <w:color w:val="000000"/>
          <w:sz w:val="28"/>
        </w:rPr>
        <w:t xml:space="preserve">
      13. 8-бағанда III санатына жатқызу өлшемшарттары 7-бағанында Кодекске </w:t>
      </w:r>
      <w:r>
        <w:rPr>
          <w:rFonts w:ascii="Times New Roman"/>
          <w:b w:val="false"/>
          <w:i w:val="false"/>
          <w:color w:val="000000"/>
          <w:sz w:val="28"/>
        </w:rPr>
        <w:t>2-қосымшаның</w:t>
      </w:r>
      <w:r>
        <w:rPr>
          <w:rFonts w:ascii="Times New Roman"/>
          <w:b w:val="false"/>
          <w:i w:val="false"/>
          <w:color w:val="000000"/>
          <w:sz w:val="28"/>
        </w:rPr>
        <w:t xml:space="preserve"> 3-бөліміне сәйкес берілген декларацияға сәйкес толтырылады.</w:t>
      </w:r>
    </w:p>
    <w:p>
      <w:pPr>
        <w:spacing w:after="0"/>
        <w:ind w:left="0"/>
        <w:jc w:val="both"/>
      </w:pPr>
      <w:r>
        <w:rPr>
          <w:rFonts w:ascii="Times New Roman"/>
          <w:b w:val="false"/>
          <w:i w:val="false"/>
          <w:color w:val="000000"/>
          <w:sz w:val="28"/>
        </w:rPr>
        <w:t xml:space="preserve">
      14. 9 – 10-бағанда тұрақты көздерден негізгі (маркерлік) атмосфералық ауа ластаушы заттардың шығарындылары көрсетіледі, жылына тонна. Ластаушы заттың коды мен атауы қолданыстағы ерекше ластаушы заттардың анықтамалығы бойынша келтіріледі. </w:t>
      </w:r>
    </w:p>
    <w:p>
      <w:pPr>
        <w:spacing w:after="0"/>
        <w:ind w:left="0"/>
        <w:jc w:val="both"/>
      </w:pPr>
      <w:r>
        <w:rPr>
          <w:rFonts w:ascii="Times New Roman"/>
          <w:b w:val="false"/>
          <w:i w:val="false"/>
          <w:color w:val="000000"/>
          <w:sz w:val="28"/>
        </w:rPr>
        <w:t>
      15. 11-бағанда ластаушы заттар шығарындыларының декларацияланатын саны көрсетіледі.</w:t>
      </w:r>
    </w:p>
    <w:p>
      <w:pPr>
        <w:spacing w:after="0"/>
        <w:ind w:left="0"/>
        <w:jc w:val="both"/>
      </w:pPr>
      <w:r>
        <w:rPr>
          <w:rFonts w:ascii="Times New Roman"/>
          <w:b w:val="false"/>
          <w:i w:val="false"/>
          <w:color w:val="000000"/>
          <w:sz w:val="28"/>
        </w:rPr>
        <w:t>
      16. 12 – 15-бағанда қалдықтардың (пайда болатын, жинақталатын және қалдықтарды басқару жөніндегі мамандандырылған ұйымдарға берілетін) декларацияланатын саны мен түрлері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