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84ea" w14:textId="f568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өнеркәсіптік қауіпсіздік саласында мемлекеттік қызметтер көрсету саласындағы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23 шілдедегі № 356 бұйрығы. Қазақстан Республикасының Әділет министрлігінде 2021 жылғы 27 шiлдеде № 23730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"Қауіпті өндіріс объектісінің өнеркәсіптік қауіпсіздік декларацияларын тіркеу" мемлекеттік қызметін көрсету қағидаларын бекіту туралы" Қазақстан Республикасы Индустрия және инфрақұрылымдық даму министрінің 2020 жылғы 6 сәуірдегі № 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20338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"Қауіпті өндіріс объектісінің өнеркәсіптік қауіпсіздік декларацияларын тіркеу" мемлекеттік қызметін көрсету қағидаларында:</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реттік нөмірі 9-шы 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16"/>
        <w:gridCol w:w="1134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"Азаматтық қорғау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бекіту туралы" Қазақстан Республикасы Инвестициялар және даму министрінің 2014 жылғы 30 желтоқсандағы № 341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10257 болып тіркелген) және "Қауіпті өндірістік объектілерді декларацияланатын объектілерге жатқызу критерийлерін бекіту туралы" Қазақстан Республикасы Төтенше жағдайлар министрінің 2021 жылғы 26 мамырдағы № 240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22883 болып тіркелген)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аталған мемлекеттік көрсетілетін қызметті алуды талап ететін жекелеген қызмет түрлеріне тыйым салу туралы соттың заңды күшіне енген шешімінің (үкімнің) болуы.</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2.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20435 болып тіркелген) мынадай өзгерістер енгізілсін: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"Қауіпті өндірістік объектілерде қолданылатын технологияларды, қауіпті техникалық құрылғыларды қолдануға рұқсаттар беру" мемлекеттік қызметін көрсету қағидаларын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Қоса беріліп отырған "Қауіпті өндірістік объектілерде қолданылатын технологияларды, қауіпті техникалық құрылғыларды қолдануға рұқсаттар беру" мемлекеттік қызметін көрсету қағидалары бекітілсін;</w:t>
      </w:r>
    </w:p>
    <w:bookmarkEnd w:id="8"/>
    <w:bookmarkStart w:name="z12" w:id="9"/>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рұқсаттар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"Қауіпті өндірістік объектілерде қолданылатын технологияларды, қауіпті техникалық құрылғыларды қолдануға рұқсаттар беру" мемлекеттік қызметін көрсету қағидалары";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"1. Осы Қауіпті өндірістік объектілерде қолданылатын технологияларды, қауіпті техникалық құрылғыларды қолдануға рұқсаттар беру" мемлекеттік қызметің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қауіпті өндірістік объектілерде қолданылатын технологияларды, қауіпті техникалық құрылғыларды қолдануға рұқсат беру тәртібін айқындайды.</w:t>
      </w:r>
    </w:p>
    <w:bookmarkEnd w:id="11"/>
    <w:bookmarkStart w:name="z17" w:id="12"/>
    <w:p>
      <w:pPr>
        <w:spacing w:after="0"/>
        <w:ind w:left="0"/>
        <w:jc w:val="both"/>
      </w:pPr>
      <w:r>
        <w:rPr>
          <w:rFonts w:ascii="Times New Roman"/>
          <w:b w:val="false"/>
          <w:i w:val="false"/>
          <w:color w:val="000000"/>
          <w:sz w:val="28"/>
        </w:rPr>
        <w:t>
      2. Қауіпті өндірістік объектілерде қолданылатын технологияларды, қауіпті техникалық құрылғыларды қолдануға рұқсаттар беру қауіпті өндірістік объектілерде қолданылатын технологияларды, қауіпті техникалық құрылғыларды қолдануға заңды тұлғалардың құқықтылығын өнеркәсіптік қауіпсіздік саласындағы уәкілетті орган ресми тану мақсатында жүргізіледі.</w:t>
      </w:r>
    </w:p>
    <w:bookmarkEnd w:id="12"/>
    <w:bookmarkStart w:name="z18" w:id="13"/>
    <w:p>
      <w:pPr>
        <w:spacing w:after="0"/>
        <w:ind w:left="0"/>
        <w:jc w:val="both"/>
      </w:pPr>
      <w:r>
        <w:rPr>
          <w:rFonts w:ascii="Times New Roman"/>
          <w:b w:val="false"/>
          <w:i w:val="false"/>
          <w:color w:val="000000"/>
          <w:sz w:val="28"/>
        </w:rPr>
        <w:t>
      3. "Қауіпті өндірістік объектілерде қолданылатын технологияларды, қауіпті техникалық құрылғыларды қолдануға рұқсаттар беру" мемлекеттік көрсетілетін қызмет болып табылады (бұдан әрі – мемлекеттік көрсетілетін қызмет) және оны осы Қағидаларға сәйкес Қазақстан Республикасы Төтенше жағдайлар министрлігінің Өнеркәсіптік қауіпсіздік комитеті (бұдан әрі – көрсетілетін қызметті беруші) көрсетеді.";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0" w:id="14"/>
    <w:p>
      <w:pPr>
        <w:spacing w:after="0"/>
        <w:ind w:left="0"/>
        <w:jc w:val="both"/>
      </w:pPr>
      <w:r>
        <w:rPr>
          <w:rFonts w:ascii="Times New Roman"/>
          <w:b w:val="false"/>
          <w:i w:val="false"/>
          <w:color w:val="000000"/>
          <w:sz w:val="28"/>
        </w:rPr>
        <w:t>
      үшінші абзац мынадай редакцияда жазылсын:</w:t>
      </w:r>
    </w:p>
    <w:bookmarkEnd w:id="14"/>
    <w:bookmarkStart w:name="z21" w:id="15"/>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 5 (бес) жұмыс күні ішінде көрсетілетін қызметті алушының мемлекеттік қызметті көрсету үшін қажетті ұсынылған құжаттар мен оларда көрсетілген мәліметтердің Қазақстан Республикасының өнеркәсіптік қауіпсіздік саласындағы заңнамасында белгіленген талаптарға сәйкестігін тексереді және бір жұмыс күні ішінде мемлекеттік қызметті көрсету нәтижесін қауіпті өндірістік объектілерде қолданылатын технологияларды, қауіпті техникалық құрылғыларды қолдануға рұқсатты не осы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бас тарту туралы дәлелді жауапты рәсімдейді.";</w:t>
      </w:r>
    </w:p>
    <w:bookmarkEnd w:id="15"/>
    <w:bookmarkStart w:name="z22"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жоғарғы оң жақ бұрыш мынадай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w:t>
            </w:r>
            <w:r>
              <w:br/>
            </w:r>
            <w:r>
              <w:rPr>
                <w:rFonts w:ascii="Times New Roman"/>
                <w:b w:val="false"/>
                <w:i w:val="false"/>
                <w:color w:val="000000"/>
                <w:sz w:val="20"/>
              </w:rPr>
              <w:t>қолданылатын</w:t>
            </w:r>
            <w:r>
              <w:br/>
            </w:r>
            <w:r>
              <w:rPr>
                <w:rFonts w:ascii="Times New Roman"/>
                <w:b w:val="false"/>
                <w:i w:val="false"/>
                <w:color w:val="000000"/>
                <w:sz w:val="20"/>
              </w:rPr>
              <w:t>технологияларды, қауіпті</w:t>
            </w:r>
            <w:r>
              <w:br/>
            </w:r>
            <w:r>
              <w:rPr>
                <w:rFonts w:ascii="Times New Roman"/>
                <w:b w:val="false"/>
                <w:i w:val="false"/>
                <w:color w:val="000000"/>
                <w:sz w:val="20"/>
              </w:rPr>
              <w:t>техникалық құрылғыларды</w:t>
            </w:r>
            <w:r>
              <w:br/>
            </w:r>
            <w:r>
              <w:rPr>
                <w:rFonts w:ascii="Times New Roman"/>
                <w:b w:val="false"/>
                <w:i w:val="false"/>
                <w:color w:val="000000"/>
                <w:sz w:val="20"/>
              </w:rPr>
              <w:t>қолдануға рұқсаттар беру"</w:t>
            </w:r>
            <w:r>
              <w:br/>
            </w:r>
            <w:r>
              <w:rPr>
                <w:rFonts w:ascii="Times New Roman"/>
                <w:b w:val="false"/>
                <w:i w:val="false"/>
                <w:color w:val="000000"/>
                <w:sz w:val="20"/>
              </w:rPr>
              <w:t>мемлекеттік қызметің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6" w:id="18"/>
    <w:p>
      <w:pPr>
        <w:spacing w:after="0"/>
        <w:ind w:left="0"/>
        <w:jc w:val="both"/>
      </w:pPr>
      <w:r>
        <w:rPr>
          <w:rFonts w:ascii="Times New Roman"/>
          <w:b w:val="false"/>
          <w:i w:val="false"/>
          <w:color w:val="000000"/>
          <w:sz w:val="28"/>
        </w:rPr>
        <w:t>
      тақырыбы мынадай редакцияда жазылсын:</w:t>
      </w:r>
    </w:p>
    <w:bookmarkEnd w:id="18"/>
    <w:p>
      <w:pPr>
        <w:spacing w:after="0"/>
        <w:ind w:left="0"/>
        <w:jc w:val="both"/>
      </w:pPr>
      <w:r>
        <w:rPr>
          <w:rFonts w:ascii="Times New Roman"/>
          <w:b w:val="false"/>
          <w:i w:val="false"/>
          <w:color w:val="000000"/>
          <w:sz w:val="28"/>
        </w:rPr>
        <w:t>
      "Қауіпті өндірістік объектілерде қолданылатын технологияларды, қауіпті техникалық құрылғыларды қолдануға рұқсаттар беру" мемлекеттік көрсетілетін қызмет стандарты";</w:t>
      </w:r>
    </w:p>
    <w:bookmarkStart w:name="z27" w:id="19"/>
    <w:p>
      <w:pPr>
        <w:spacing w:after="0"/>
        <w:ind w:left="0"/>
        <w:jc w:val="both"/>
      </w:pPr>
      <w:r>
        <w:rPr>
          <w:rFonts w:ascii="Times New Roman"/>
          <w:b w:val="false"/>
          <w:i w:val="false"/>
          <w:color w:val="000000"/>
          <w:sz w:val="28"/>
        </w:rPr>
        <w:t>
      реттік нөмірі 5-ші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831"/>
        <w:gridCol w:w="10819"/>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өндірістік объектілерде қолданылатын технологияларды, қауіпті техникалық құрылғыларды қолдануға рұқсаттар беру не "Қауіпті өндірістік объектілерде қолданылатын технологияларды, қауіпті техникалық құрылғыларды қолдануға рұқсаттар беру" мемлекеттік қызметің көрсету қағидаларына (бұдан әрі – Қағидалар)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мемлекеттік қызметті көрсетуден бас тарту туралы дәлелді жауап болып табылады.</w:t>
            </w:r>
            <w:r>
              <w:br/>
            </w:r>
            <w:r>
              <w:rPr>
                <w:rFonts w:ascii="Times New Roman"/>
                <w:b w:val="false"/>
                <w:i w:val="false"/>
                <w:color w:val="000000"/>
                <w:sz w:val="20"/>
              </w:rPr>
              <w:t>
Мемлекеттік қызметті көрсету нәтижесі көрсетілетін қызметті беруші басшысының не оны алмастыратын адамның электрондық цифрлық қолтаңбасы (бұдан әрі – ЭЦҚ) электрондық құжат нысанында көрсетілетін қызметті алушының "жеке кабинетіне" жіберіледі және онда сақталады.</w:t>
            </w:r>
          </w:p>
        </w:tc>
      </w:tr>
    </w:tbl>
    <w:p>
      <w:pPr>
        <w:spacing w:after="0"/>
        <w:ind w:left="0"/>
        <w:jc w:val="both"/>
      </w:pP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реттік нөмірі 8-ші 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2333"/>
        <w:gridCol w:w="8863"/>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көрсетілетін қызметті алушы ЭЦҚ-сымен куәландырылған электрондық құжат нысанындағы өтініш;</w:t>
            </w:r>
            <w:r>
              <w:br/>
            </w:r>
            <w:r>
              <w:rPr>
                <w:rFonts w:ascii="Times New Roman"/>
                <w:b w:val="false"/>
                <w:i w:val="false"/>
                <w:color w:val="000000"/>
                <w:sz w:val="20"/>
              </w:rPr>
              <w:t>
2) сараптама қорытындысының электрондық көшірмесі.</w:t>
            </w:r>
            <w:r>
              <w:br/>
            </w:r>
            <w:r>
              <w:rPr>
                <w:rFonts w:ascii="Times New Roman"/>
                <w:b w:val="false"/>
                <w:i w:val="false"/>
                <w:color w:val="000000"/>
                <w:sz w:val="20"/>
              </w:rPr>
              <w:t>
Сараптама қорытындысы осы "Қауіпті өндірістік объектілерде қолданылатын технологияларды, қауіпті техникалық құрылғыларды қолдануға рұқсаттар беру" мемлекеттік көрсетілетін қызмет стандартының қосымшасында көзделген талаптарды қамтуы тиіс.</w:t>
            </w:r>
          </w:p>
        </w:tc>
      </w:tr>
    </w:tbl>
    <w:p>
      <w:pPr>
        <w:spacing w:after="0"/>
        <w:ind w:left="0"/>
        <w:jc w:val="both"/>
      </w:pP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xml:space="preserve">
      "Қауіпті өндірістік объектілерде қолданылатын технологияларды, қауіпті техникалық құрылғыларды қолдануға рұқсаттар беру" мемлекеттік көрсетілетін қызмет стандартына қосымша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 мынадай редакцияда жазылсын: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w:t>
            </w:r>
            <w:r>
              <w:br/>
            </w:r>
            <w:r>
              <w:rPr>
                <w:rFonts w:ascii="Times New Roman"/>
                <w:b w:val="false"/>
                <w:i w:val="false"/>
                <w:color w:val="000000"/>
                <w:sz w:val="20"/>
              </w:rPr>
              <w:t>қолданылатын</w:t>
            </w:r>
            <w:r>
              <w:br/>
            </w:r>
            <w:r>
              <w:rPr>
                <w:rFonts w:ascii="Times New Roman"/>
                <w:b w:val="false"/>
                <w:i w:val="false"/>
                <w:color w:val="000000"/>
                <w:sz w:val="20"/>
              </w:rPr>
              <w:t>технологияларды, қауіпті</w:t>
            </w:r>
            <w:r>
              <w:br/>
            </w:r>
            <w:r>
              <w:rPr>
                <w:rFonts w:ascii="Times New Roman"/>
                <w:b w:val="false"/>
                <w:i w:val="false"/>
                <w:color w:val="000000"/>
                <w:sz w:val="20"/>
              </w:rPr>
              <w:t>техникалық құрылғыларды</w:t>
            </w:r>
            <w:r>
              <w:br/>
            </w:r>
            <w:r>
              <w:rPr>
                <w:rFonts w:ascii="Times New Roman"/>
                <w:b w:val="false"/>
                <w:i w:val="false"/>
                <w:color w:val="000000"/>
                <w:sz w:val="20"/>
              </w:rPr>
              <w:t>қолдануға рұқсаттар беру"</w:t>
            </w:r>
            <w:r>
              <w:br/>
            </w:r>
            <w:r>
              <w:rPr>
                <w:rFonts w:ascii="Times New Roman"/>
                <w:b w:val="false"/>
                <w:i w:val="false"/>
                <w:color w:val="000000"/>
                <w:sz w:val="20"/>
              </w:rPr>
              <w:t>мемлекеттік қызметің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2" w:id="2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4"/>
    <w:bookmarkStart w:name="z33" w:id="25"/>
    <w:p>
      <w:pPr>
        <w:spacing w:after="0"/>
        <w:ind w:left="0"/>
        <w:jc w:val="both"/>
      </w:pPr>
      <w:r>
        <w:rPr>
          <w:rFonts w:ascii="Times New Roman"/>
          <w:b w:val="false"/>
          <w:i w:val="false"/>
          <w:color w:val="000000"/>
          <w:sz w:val="28"/>
        </w:rPr>
        <w:t>
      3. Қазақстан Республикасы Төтенше жағдайлар министрлігінің Өнеркәсіптік қауіпсіздік комитеті заңнамада белгіленген тәртіпте:</w:t>
      </w:r>
    </w:p>
    <w:bookmarkEnd w:id="25"/>
    <w:bookmarkStart w:name="z34" w:id="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6"/>
    <w:bookmarkStart w:name="z35" w:id="27"/>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7"/>
    <w:bookmarkStart w:name="z36" w:id="2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тармақшаларына сәйкес іс-шараның орындалуы туралы мәліметтерді Қазақстан Республикасы Төтенше жағдайлар министрлігінің Заң департаментіне ұсынуды қамтамасыз етсін.</w:t>
      </w:r>
    </w:p>
    <w:bookmarkEnd w:id="28"/>
    <w:bookmarkStart w:name="z37" w:id="2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29"/>
    <w:bookmarkStart w:name="z38" w:id="30"/>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23 шілдедегі</w:t>
            </w:r>
            <w:r>
              <w:br/>
            </w:r>
            <w:r>
              <w:rPr>
                <w:rFonts w:ascii="Times New Roman"/>
                <w:b w:val="false"/>
                <w:i w:val="false"/>
                <w:color w:val="000000"/>
                <w:sz w:val="20"/>
              </w:rPr>
              <w:t>№ 356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w:t>
            </w:r>
            <w:r>
              <w:br/>
            </w:r>
            <w:r>
              <w:rPr>
                <w:rFonts w:ascii="Times New Roman"/>
                <w:b w:val="false"/>
                <w:i w:val="false"/>
                <w:color w:val="000000"/>
                <w:sz w:val="20"/>
              </w:rPr>
              <w:t>өнеркәсіптік қауіпсіздік</w:t>
            </w:r>
            <w:r>
              <w:br/>
            </w:r>
            <w:r>
              <w:rPr>
                <w:rFonts w:ascii="Times New Roman"/>
                <w:b w:val="false"/>
                <w:i w:val="false"/>
                <w:color w:val="000000"/>
                <w:sz w:val="20"/>
              </w:rPr>
              <w:t>декларацияларын тіркеу"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463"/>
        <w:gridCol w:w="6615"/>
        <w:gridCol w:w="4316"/>
      </w:tblGrid>
      <w:tr>
        <w:trPr>
          <w:trHeight w:val="30" w:hRule="atLeast"/>
        </w:trPr>
        <w:tc>
          <w:tcPr>
            <w:tcW w:w="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66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1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1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1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[Нөмірі]</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 сәйкестендіру нөмірі, телефоны)]</w:t>
            </w:r>
          </w:p>
        </w:tc>
      </w:tr>
      <w:tr>
        <w:trPr>
          <w:trHeight w:val="30" w:hRule="atLeast"/>
        </w:trPr>
        <w:tc>
          <w:tcPr>
            <w:tcW w:w="1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ДЕКЛАРАЦИЯСЫН ТІРКЕУ</w:t>
            </w:r>
            <w:r>
              <w:br/>
            </w: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76-бабына</w:t>
            </w:r>
            <w:r>
              <w:rPr>
                <w:rFonts w:ascii="Times New Roman"/>
                <w:b w:val="false"/>
                <w:i w:val="false"/>
                <w:color w:val="000000"/>
                <w:sz w:val="20"/>
              </w:rPr>
              <w:t xml:space="preserve"> және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өнеркәсіптік қауіпсіздік декларациясын [Объектінің атауы] тіркелді және оған [Шифр] шифрі берілді.</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832"/>
              <w:gridCol w:w="8468"/>
            </w:tblGrid>
            <w:tr>
              <w:trPr>
                <w:trHeight w:val="30" w:hRule="atLeast"/>
              </w:trPr>
              <w:tc>
                <w:tcPr>
                  <w:tcW w:w="3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84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r>
                    <w:br/>
                  </w:r>
                  <w:r>
                    <w:rPr>
                      <w:rFonts w:ascii="Times New Roman"/>
                      <w:b w:val="false"/>
                      <w:i w:val="false"/>
                      <w:color w:val="000000"/>
                      <w:sz w:val="20"/>
                    </w:rPr>
                    <w:t>электрондық цифрлық қолтаңбасы]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6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w:t>
            </w:r>
            <w:r>
              <w:br/>
            </w:r>
            <w:r>
              <w:rPr>
                <w:rFonts w:ascii="Times New Roman"/>
                <w:b w:val="false"/>
                <w:i w:val="false"/>
                <w:color w:val="000000"/>
                <w:sz w:val="20"/>
              </w:rPr>
              <w:t>2021 жылғы "__" ______</w:t>
            </w:r>
            <w:r>
              <w:br/>
            </w:r>
            <w:r>
              <w:rPr>
                <w:rFonts w:ascii="Times New Roman"/>
                <w:b w:val="false"/>
                <w:i w:val="false"/>
                <w:color w:val="000000"/>
                <w:sz w:val="20"/>
              </w:rPr>
              <w:t>№ ______</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w:t>
            </w:r>
            <w:r>
              <w:br/>
            </w:r>
            <w:r>
              <w:rPr>
                <w:rFonts w:ascii="Times New Roman"/>
                <w:b w:val="false"/>
                <w:i w:val="false"/>
                <w:color w:val="000000"/>
                <w:sz w:val="20"/>
              </w:rPr>
              <w:t>қолданылатын</w:t>
            </w:r>
            <w:r>
              <w:br/>
            </w:r>
            <w:r>
              <w:rPr>
                <w:rFonts w:ascii="Times New Roman"/>
                <w:b w:val="false"/>
                <w:i w:val="false"/>
                <w:color w:val="000000"/>
                <w:sz w:val="20"/>
              </w:rPr>
              <w:t>технологияларды, қауіпті</w:t>
            </w:r>
            <w:r>
              <w:br/>
            </w:r>
            <w:r>
              <w:rPr>
                <w:rFonts w:ascii="Times New Roman"/>
                <w:b w:val="false"/>
                <w:i w:val="false"/>
                <w:color w:val="000000"/>
                <w:sz w:val="20"/>
              </w:rPr>
              <w:t>техникалық құрылғыларды</w:t>
            </w:r>
            <w:r>
              <w:br/>
            </w:r>
            <w:r>
              <w:rPr>
                <w:rFonts w:ascii="Times New Roman"/>
                <w:b w:val="false"/>
                <w:i w:val="false"/>
                <w:color w:val="000000"/>
                <w:sz w:val="20"/>
              </w:rPr>
              <w:t>қолдануға рұқсаттар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bl>
    <w:bookmarkStart w:name="z43" w:id="31"/>
    <w:p>
      <w:pPr>
        <w:spacing w:after="0"/>
        <w:ind w:left="0"/>
        <w:jc w:val="left"/>
      </w:pPr>
      <w:r>
        <w:rPr>
          <w:rFonts w:ascii="Times New Roman"/>
          <w:b/>
          <w:i w:val="false"/>
          <w:color w:val="000000"/>
        </w:rPr>
        <w:t xml:space="preserve"> Қауіпті өндірістік объектілерде қолданылатын технологиялардың, қауіпті техникалық құрылғылардың талаптарына сәйкестігі туралы сараптама қорытындысының құрамы</w:t>
      </w:r>
    </w:p>
    <w:bookmarkEnd w:id="31"/>
    <w:bookmarkStart w:name="z44" w:id="32"/>
    <w:p>
      <w:pPr>
        <w:spacing w:after="0"/>
        <w:ind w:left="0"/>
        <w:jc w:val="both"/>
      </w:pPr>
      <w:r>
        <w:rPr>
          <w:rFonts w:ascii="Times New Roman"/>
          <w:b w:val="false"/>
          <w:i w:val="false"/>
          <w:color w:val="000000"/>
          <w:sz w:val="28"/>
        </w:rPr>
        <w:t>
      1. Технологиялардың, қауіпті техникалық құрылғылардың өнеркәсіптік қауіпсіздік талаптарына сәйкестігі туралы сараптама қорытындысы мыналарды:</w:t>
      </w:r>
    </w:p>
    <w:bookmarkEnd w:id="32"/>
    <w:p>
      <w:pPr>
        <w:spacing w:after="0"/>
        <w:ind w:left="0"/>
        <w:jc w:val="both"/>
      </w:pPr>
      <w:r>
        <w:rPr>
          <w:rFonts w:ascii="Times New Roman"/>
          <w:b w:val="false"/>
          <w:i w:val="false"/>
          <w:color w:val="000000"/>
          <w:sz w:val="28"/>
        </w:rPr>
        <w:t>
      1) сараптама қорытындысының атауын;</w:t>
      </w:r>
    </w:p>
    <w:p>
      <w:pPr>
        <w:spacing w:after="0"/>
        <w:ind w:left="0"/>
        <w:jc w:val="both"/>
      </w:pPr>
      <w:r>
        <w:rPr>
          <w:rFonts w:ascii="Times New Roman"/>
          <w:b w:val="false"/>
          <w:i w:val="false"/>
          <w:color w:val="000000"/>
          <w:sz w:val="28"/>
        </w:rPr>
        <w:t>
      2) сараптама жүргізу үшін негіздемені, сараптама ұйымы туралы мәліметтерді, өнеркәсіптік қауіпсіздік сараптамасын жүргізген мамандар туралы мәліметтерді, өнеркәсіптік қауіпсіздік мәселелері бойынша мамандардың білімін тексеру хаттамасының көшірмелерін, өнеркәсіптік қауіпсіздік сараптамасын жүргізу құқығына аттестаттың болуы туралы мәліметті қамтитын кіріспе бөлігін;</w:t>
      </w:r>
    </w:p>
    <w:p>
      <w:pPr>
        <w:spacing w:after="0"/>
        <w:ind w:left="0"/>
        <w:jc w:val="both"/>
      </w:pPr>
      <w:r>
        <w:rPr>
          <w:rFonts w:ascii="Times New Roman"/>
          <w:b w:val="false"/>
          <w:i w:val="false"/>
          <w:color w:val="000000"/>
          <w:sz w:val="28"/>
        </w:rPr>
        <w:t>
      3) сараптама қорытындысының күші қолданылатын сараптама объектілерінің тізбесін;</w:t>
      </w:r>
    </w:p>
    <w:p>
      <w:pPr>
        <w:spacing w:after="0"/>
        <w:ind w:left="0"/>
        <w:jc w:val="both"/>
      </w:pPr>
      <w:r>
        <w:rPr>
          <w:rFonts w:ascii="Times New Roman"/>
          <w:b w:val="false"/>
          <w:i w:val="false"/>
          <w:color w:val="000000"/>
          <w:sz w:val="28"/>
        </w:rPr>
        <w:t>
      4) ұйым туралы деректерді;</w:t>
      </w:r>
    </w:p>
    <w:p>
      <w:pPr>
        <w:spacing w:after="0"/>
        <w:ind w:left="0"/>
        <w:jc w:val="both"/>
      </w:pPr>
      <w:r>
        <w:rPr>
          <w:rFonts w:ascii="Times New Roman"/>
          <w:b w:val="false"/>
          <w:i w:val="false"/>
          <w:color w:val="000000"/>
          <w:sz w:val="28"/>
        </w:rPr>
        <w:t>
      5) сараптама мақсатын;</w:t>
      </w:r>
    </w:p>
    <w:p>
      <w:pPr>
        <w:spacing w:after="0"/>
        <w:ind w:left="0"/>
        <w:jc w:val="both"/>
      </w:pPr>
      <w:r>
        <w:rPr>
          <w:rFonts w:ascii="Times New Roman"/>
          <w:b w:val="false"/>
          <w:i w:val="false"/>
          <w:color w:val="000000"/>
          <w:sz w:val="28"/>
        </w:rPr>
        <w:t>
      6) сараптама объектісіне байланысты сараптама процесінде қаралған құжаттар (жобалық, конструкторлық, пайдалану, жөндеу), сәйкестендіру үшін қажетті шығарылған жылы, дайындаушы мен елі, маркасы, моделі, типі, зауыт (сәйкестендіру) нөмірі немесе басқа да ақпаратты көрсете отырып, қауіпті өндірістік объектілерде қолданылатын технологиялар, қауіпті техникалық құрылғылар туралы мәліметтерді;</w:t>
      </w:r>
    </w:p>
    <w:p>
      <w:pPr>
        <w:spacing w:after="0"/>
        <w:ind w:left="0"/>
        <w:jc w:val="both"/>
      </w:pPr>
      <w:r>
        <w:rPr>
          <w:rFonts w:ascii="Times New Roman"/>
          <w:b w:val="false"/>
          <w:i w:val="false"/>
          <w:color w:val="000000"/>
          <w:sz w:val="28"/>
        </w:rPr>
        <w:t>
      7) өнеркәсіптік қауіпсіздік сараптамасын жүргізу кезінде пайдаланылған жабдықтар туралы мәліметтерді;</w:t>
      </w:r>
    </w:p>
    <w:p>
      <w:pPr>
        <w:spacing w:after="0"/>
        <w:ind w:left="0"/>
        <w:jc w:val="both"/>
      </w:pPr>
      <w:r>
        <w:rPr>
          <w:rFonts w:ascii="Times New Roman"/>
          <w:b w:val="false"/>
          <w:i w:val="false"/>
          <w:color w:val="000000"/>
          <w:sz w:val="28"/>
        </w:rPr>
        <w:t>
      8) сараптама объектісіне қысқаша сипаттамасы мен мақсатын;</w:t>
      </w:r>
    </w:p>
    <w:p>
      <w:pPr>
        <w:spacing w:after="0"/>
        <w:ind w:left="0"/>
        <w:jc w:val="both"/>
      </w:pPr>
      <w:r>
        <w:rPr>
          <w:rFonts w:ascii="Times New Roman"/>
          <w:b w:val="false"/>
          <w:i w:val="false"/>
          <w:color w:val="000000"/>
          <w:sz w:val="28"/>
        </w:rPr>
        <w:t>
      9) жүргізілген сараптама нәтижелерін;</w:t>
      </w:r>
    </w:p>
    <w:p>
      <w:pPr>
        <w:spacing w:after="0"/>
        <w:ind w:left="0"/>
        <w:jc w:val="both"/>
      </w:pPr>
      <w:r>
        <w:rPr>
          <w:rFonts w:ascii="Times New Roman"/>
          <w:b w:val="false"/>
          <w:i w:val="false"/>
          <w:color w:val="000000"/>
          <w:sz w:val="28"/>
        </w:rPr>
        <w:t>
      10) негізделген қорытындысы, техникалық шешімдері мен іс-шаралары бойынша ұсыныстары бар қорытынды бөлігін;</w:t>
      </w:r>
    </w:p>
    <w:p>
      <w:pPr>
        <w:spacing w:after="0"/>
        <w:ind w:left="0"/>
        <w:jc w:val="both"/>
      </w:pPr>
      <w:r>
        <w:rPr>
          <w:rFonts w:ascii="Times New Roman"/>
          <w:b w:val="false"/>
          <w:i w:val="false"/>
          <w:color w:val="000000"/>
          <w:sz w:val="28"/>
        </w:rPr>
        <w:t>
      11) сараптама кезінде пайдаланылған нормативтік құқықтық, техникалық және әдістемелік құжаттама тізбесін, жүргізілген сынақтардың актілерін қамтитын қосымшаларды;</w:t>
      </w:r>
    </w:p>
    <w:p>
      <w:pPr>
        <w:spacing w:after="0"/>
        <w:ind w:left="0"/>
        <w:jc w:val="both"/>
      </w:pPr>
      <w:r>
        <w:rPr>
          <w:rFonts w:ascii="Times New Roman"/>
          <w:b w:val="false"/>
          <w:i w:val="false"/>
          <w:color w:val="000000"/>
          <w:sz w:val="28"/>
        </w:rPr>
        <w:t>
      12) зиянды және қауіпті өндірістік факторлардың өндірістік персоналға, халыққа, қоршаған ортаға әсер ету мүмкіндігі, олардың пайдалану процесіндегі, авария, оқыс-оқиғалар жағдайындағы зақымдау әсерінің деңгейі туралы мәліметтерді;</w:t>
      </w:r>
    </w:p>
    <w:p>
      <w:pPr>
        <w:spacing w:after="0"/>
        <w:ind w:left="0"/>
        <w:jc w:val="both"/>
      </w:pPr>
      <w:r>
        <w:rPr>
          <w:rFonts w:ascii="Times New Roman"/>
          <w:b w:val="false"/>
          <w:i w:val="false"/>
          <w:color w:val="000000"/>
          <w:sz w:val="28"/>
        </w:rPr>
        <w:t>
      13) сараптама нәтижесінде алынған деректердің Қазақстан Республикасындағы қолданыстағы нормаларға сәйкестігі туралы мәліметтерді қамтуы тиіс.</w:t>
      </w:r>
    </w:p>
    <w:bookmarkStart w:name="z45" w:id="33"/>
    <w:p>
      <w:pPr>
        <w:spacing w:after="0"/>
        <w:ind w:left="0"/>
        <w:jc w:val="both"/>
      </w:pPr>
      <w:r>
        <w:rPr>
          <w:rFonts w:ascii="Times New Roman"/>
          <w:b w:val="false"/>
          <w:i w:val="false"/>
          <w:color w:val="000000"/>
          <w:sz w:val="28"/>
        </w:rPr>
        <w:t>
      2. Технологиялардың өнеркәсіптік қауіпсіздік талаптарына сәйкестігі туралы сараптама қорытындысы қосымша мыналарды:</w:t>
      </w:r>
    </w:p>
    <w:bookmarkEnd w:id="33"/>
    <w:p>
      <w:pPr>
        <w:spacing w:after="0"/>
        <w:ind w:left="0"/>
        <w:jc w:val="both"/>
      </w:pPr>
      <w:r>
        <w:rPr>
          <w:rFonts w:ascii="Times New Roman"/>
          <w:b w:val="false"/>
          <w:i w:val="false"/>
          <w:color w:val="000000"/>
          <w:sz w:val="28"/>
        </w:rPr>
        <w:t>
      1) осы технология бойынша технологиялық процесті жүзеге асыру кезінде пайда болатын зиянды қауіпті өндірістік факторлар, олардың шекті мәні туралы мәліметтерді;</w:t>
      </w:r>
    </w:p>
    <w:p>
      <w:pPr>
        <w:spacing w:after="0"/>
        <w:ind w:left="0"/>
        <w:jc w:val="both"/>
      </w:pPr>
      <w:r>
        <w:rPr>
          <w:rFonts w:ascii="Times New Roman"/>
          <w:b w:val="false"/>
          <w:i w:val="false"/>
          <w:color w:val="000000"/>
          <w:sz w:val="28"/>
        </w:rPr>
        <w:t>
      2) зиянды және қауіпті өндірістік факторлардың шекті мәндерінің Қазақстан Республикасындағы қолданыстағы нормативтік көрсеткіштерге сәйкестігі туралы мәліметтерді;</w:t>
      </w:r>
    </w:p>
    <w:p>
      <w:pPr>
        <w:spacing w:after="0"/>
        <w:ind w:left="0"/>
        <w:jc w:val="both"/>
      </w:pPr>
      <w:r>
        <w:rPr>
          <w:rFonts w:ascii="Times New Roman"/>
          <w:b w:val="false"/>
          <w:i w:val="false"/>
          <w:color w:val="000000"/>
          <w:sz w:val="28"/>
        </w:rPr>
        <w:t>
      3) зиянды және қауіпті өндірістік факторлардың мәндерін рұқсат етілген параметрлерге дейін жеткізуді қамтамасыз ететін техникалық шаралар, олардың сенімділік деңгейі туралы мәліметтерді қамтуы тиіс.</w:t>
      </w:r>
    </w:p>
    <w:bookmarkStart w:name="z46" w:id="34"/>
    <w:p>
      <w:pPr>
        <w:spacing w:after="0"/>
        <w:ind w:left="0"/>
        <w:jc w:val="both"/>
      </w:pPr>
      <w:r>
        <w:rPr>
          <w:rFonts w:ascii="Times New Roman"/>
          <w:b w:val="false"/>
          <w:i w:val="false"/>
          <w:color w:val="000000"/>
          <w:sz w:val="28"/>
        </w:rPr>
        <w:t>
      3. Қауіпті техникалық құрылғылардың өнеркәсіптік қауіпсіздік талаптарына сәйкестігі туралы сараптама қорытындысы қосымша мыналарды:</w:t>
      </w:r>
    </w:p>
    <w:bookmarkEnd w:id="34"/>
    <w:p>
      <w:pPr>
        <w:spacing w:after="0"/>
        <w:ind w:left="0"/>
        <w:jc w:val="both"/>
      </w:pPr>
      <w:r>
        <w:rPr>
          <w:rFonts w:ascii="Times New Roman"/>
          <w:b w:val="false"/>
          <w:i w:val="false"/>
          <w:color w:val="000000"/>
          <w:sz w:val="28"/>
        </w:rPr>
        <w:t>
      1) қауіпті техникалық құрылғының жұмысы кезінде туындайтын барлық зиянды және қауіпті факторлардың шекті параметрлері туралы мәліметтерді;</w:t>
      </w:r>
    </w:p>
    <w:p>
      <w:pPr>
        <w:spacing w:after="0"/>
        <w:ind w:left="0"/>
        <w:jc w:val="both"/>
      </w:pPr>
      <w:r>
        <w:rPr>
          <w:rFonts w:ascii="Times New Roman"/>
          <w:b w:val="false"/>
          <w:i w:val="false"/>
          <w:color w:val="000000"/>
          <w:sz w:val="28"/>
        </w:rPr>
        <w:t>
      2) зиянды және қауіпті өндірістік факторлардың мәндерін рұқсат етілген параметрлерге дейін жеткізуді қамтамасыз ететін конструктивті шешімдер, олардың сенімділік деңгейі туралы мәліметтерді қамтуы тиіс.</w:t>
      </w:r>
    </w:p>
    <w:bookmarkStart w:name="z47" w:id="35"/>
    <w:p>
      <w:pPr>
        <w:spacing w:after="0"/>
        <w:ind w:left="0"/>
        <w:jc w:val="both"/>
      </w:pPr>
      <w:r>
        <w:rPr>
          <w:rFonts w:ascii="Times New Roman"/>
          <w:b w:val="false"/>
          <w:i w:val="false"/>
          <w:color w:val="000000"/>
          <w:sz w:val="28"/>
        </w:rPr>
        <w:t>
      4. Сараптама қорытындысы өнеркәсіптік қауіпсіздік сараптамасын жүргізген күннен бастап бір жыл бойы қолданыста болады.</w:t>
      </w:r>
    </w:p>
    <w:bookmarkEnd w:id="35"/>
    <w:p>
      <w:pPr>
        <w:spacing w:after="0"/>
        <w:ind w:left="0"/>
        <w:jc w:val="both"/>
      </w:pPr>
      <w:r>
        <w:rPr>
          <w:rFonts w:ascii="Times New Roman"/>
          <w:b w:val="false"/>
          <w:i w:val="false"/>
          <w:color w:val="000000"/>
          <w:sz w:val="28"/>
        </w:rPr>
        <w:t>
      Сараптама қорытындысына сараптама ұйымының басшысы қол қояды, сараптама ұйымының мөрімен расталады, тігілген беттердің санын көрсете отырып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w:t>
            </w:r>
            <w:r>
              <w:br/>
            </w:r>
            <w:r>
              <w:rPr>
                <w:rFonts w:ascii="Times New Roman"/>
                <w:b w:val="false"/>
                <w:i w:val="false"/>
                <w:color w:val="000000"/>
                <w:sz w:val="20"/>
              </w:rPr>
              <w:t>2021 жылғы "__" ______</w:t>
            </w:r>
            <w:r>
              <w:br/>
            </w:r>
            <w:r>
              <w:rPr>
                <w:rFonts w:ascii="Times New Roman"/>
                <w:b w:val="false"/>
                <w:i w:val="false"/>
                <w:color w:val="000000"/>
                <w:sz w:val="20"/>
              </w:rPr>
              <w:t xml:space="preserve">№ ______ </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w:t>
            </w:r>
            <w:r>
              <w:br/>
            </w:r>
            <w:r>
              <w:rPr>
                <w:rFonts w:ascii="Times New Roman"/>
                <w:b w:val="false"/>
                <w:i w:val="false"/>
                <w:color w:val="000000"/>
                <w:sz w:val="20"/>
              </w:rPr>
              <w:t>қолданылатын</w:t>
            </w:r>
            <w:r>
              <w:br/>
            </w:r>
            <w:r>
              <w:rPr>
                <w:rFonts w:ascii="Times New Roman"/>
                <w:b w:val="false"/>
                <w:i w:val="false"/>
                <w:color w:val="000000"/>
                <w:sz w:val="20"/>
              </w:rPr>
              <w:t>технологияларды, қауіпті</w:t>
            </w:r>
            <w:r>
              <w:br/>
            </w:r>
            <w:r>
              <w:rPr>
                <w:rFonts w:ascii="Times New Roman"/>
                <w:b w:val="false"/>
                <w:i w:val="false"/>
                <w:color w:val="000000"/>
                <w:sz w:val="20"/>
              </w:rPr>
              <w:t>техникалық құрылғыларды</w:t>
            </w:r>
            <w:r>
              <w:br/>
            </w:r>
            <w:r>
              <w:rPr>
                <w:rFonts w:ascii="Times New Roman"/>
                <w:b w:val="false"/>
                <w:i w:val="false"/>
                <w:color w:val="000000"/>
                <w:sz w:val="20"/>
              </w:rPr>
              <w:t>қолдануға рұқсаттар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 нөмірі / Бизнес сәйкестендіру нөмірі, телефоны және басқалар)]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органның атауы]</w:t>
            </w:r>
            <w:r>
              <w:br/>
            </w:r>
            <w:r>
              <w:rPr>
                <w:rFonts w:ascii="Times New Roman"/>
                <w:b w:val="false"/>
                <w:i w:val="false"/>
                <w:color w:val="000000"/>
                <w:sz w:val="20"/>
              </w:rPr>
              <w:t>
басшысына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Өтініш нөмірі: [Нөмірі]</w:t>
            </w:r>
            <w:r>
              <w:br/>
            </w:r>
            <w:r>
              <w:rPr>
                <w:rFonts w:ascii="Times New Roman"/>
                <w:b w:val="false"/>
                <w:i w:val="false"/>
                <w:color w:val="000000"/>
                <w:sz w:val="20"/>
              </w:rPr>
              <w:t>
Өтініш күні: [Күні]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Қауіпті өндірістік объектілерде қолданылатын технологияларды, қауіпті техникалық құрылғыларды қолдануға рұқсаттар беруге </w:t>
            </w:r>
            <w:r>
              <w:br/>
            </w:r>
            <w:r>
              <w:rPr>
                <w:rFonts w:ascii="Times New Roman"/>
                <w:b w:val="false"/>
                <w:i w:val="false"/>
                <w:color w:val="000000"/>
                <w:sz w:val="20"/>
              </w:rPr>
              <w:t xml:space="preserve">
ӨТІНІШ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(жеке немесе заңды тұлғаның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"Азаматтық қорғау туралы" Қазақстан Республикасы Заңының </w:t>
            </w:r>
            <w:r>
              <w:rPr>
                <w:rFonts w:ascii="Times New Roman"/>
                <w:b w:val="false"/>
                <w:i w:val="false"/>
                <w:color w:val="000000"/>
                <w:sz w:val="20"/>
              </w:rPr>
              <w:t>74-бабын</w:t>
            </w:r>
            <w:r>
              <w:rPr>
                <w:rFonts w:ascii="Times New Roman"/>
                <w:b w:val="false"/>
                <w:i w:val="false"/>
                <w:color w:val="000000"/>
                <w:sz w:val="20"/>
              </w:rPr>
              <w:t xml:space="preserve"> басшылыққа ала отырып, Сізден қоса беріліп отырған құжаттар тізбесін қарауды және қауіпті өндірістік объектілерде қолданылатын технологияларды, қауіпті техникалық құрылғыларды қолдануға рұқсат беруді сұрайды: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(технологиялардың, қауіпті техникалық құрылғылардың атауы)</w:t>
            </w:r>
            <w:r>
              <w:br/>
            </w:r>
            <w:r>
              <w:rPr>
                <w:rFonts w:ascii="Times New Roman"/>
                <w:b w:val="false"/>
                <w:i w:val="false"/>
                <w:color w:val="000000"/>
                <w:sz w:val="20"/>
              </w:rPr>
              <w:t xml:space="preserve">
           Қысқаша сипаттама: ______________________________________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(технологиялардың, қауіпті техникалық құрылғылардың мақсаты туралы қысқаша ақпарат және оларды қолдану саласы көрсетіледі)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Қосымша: [Мемлекеттік қызметті көрсету үшін қажетті құжаттар тізбесі]</w:t>
            </w:r>
            <w:r>
              <w:br/>
            </w:r>
            <w:r>
              <w:rPr>
                <w:rFonts w:ascii="Times New Roman"/>
                <w:b w:val="false"/>
                <w:i w:val="false"/>
                <w:color w:val="000000"/>
                <w:sz w:val="20"/>
              </w:rPr>
              <w:t xml:space="preserve">
           Ақпараттық жүйелерде қамтылған, заңмен қорғалған құпияны құрайтын мәліметтерді пайдалануға келісім беремін. </w:t>
            </w:r>
            <w:r>
              <w:br/>
            </w:r>
            <w:r>
              <w:rPr>
                <w:rFonts w:ascii="Times New Roman"/>
                <w:b w:val="false"/>
                <w:i w:val="false"/>
                <w:color w:val="000000"/>
                <w:sz w:val="20"/>
              </w:rPr>
              <w:t>
           Ұсынылған ақпараттың дұрыстығын растаймын және қате мәліметтер ұсынғаным үшін Қазақстан Республикасының заңнамасына сәйкес жауапкершілік туралы хабардармын.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____________________________ </w:t>
            </w:r>
            <w:r>
              <w:br/>
            </w:r>
            <w:r>
              <w:rPr>
                <w:rFonts w:ascii="Times New Roman"/>
                <w:b w:val="false"/>
                <w:i w:val="false"/>
                <w:color w:val="000000"/>
                <w:sz w:val="20"/>
              </w:rPr>
              <w:t>
[Тегі, аты, әкесінің аты (бар болған</w:t>
            </w:r>
            <w:r>
              <w:br/>
            </w:r>
            <w:r>
              <w:rPr>
                <w:rFonts w:ascii="Times New Roman"/>
                <w:b w:val="false"/>
                <w:i w:val="false"/>
                <w:color w:val="000000"/>
                <w:sz w:val="20"/>
              </w:rPr>
              <w:t>
жағдайда), электронды цифрлы</w:t>
            </w:r>
            <w:r>
              <w:br/>
            </w:r>
            <w:r>
              <w:rPr>
                <w:rFonts w:ascii="Times New Roman"/>
                <w:b w:val="false"/>
                <w:i w:val="false"/>
                <w:color w:val="000000"/>
                <w:sz w:val="20"/>
              </w:rPr>
              <w:t>
қолтаңба]</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6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w:t>
            </w:r>
            <w:r>
              <w:br/>
            </w:r>
            <w:r>
              <w:rPr>
                <w:rFonts w:ascii="Times New Roman"/>
                <w:b w:val="false"/>
                <w:i w:val="false"/>
                <w:color w:val="000000"/>
                <w:sz w:val="20"/>
              </w:rPr>
              <w:t>2021 жылғы "__" ______</w:t>
            </w:r>
            <w:r>
              <w:br/>
            </w:r>
            <w:r>
              <w:rPr>
                <w:rFonts w:ascii="Times New Roman"/>
                <w:b w:val="false"/>
                <w:i w:val="false"/>
                <w:color w:val="000000"/>
                <w:sz w:val="20"/>
              </w:rPr>
              <w:t xml:space="preserve">№ ______ </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қолданылатын технологияларды,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 құрылғыларды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қолдануға рұқсаттар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380"/>
        <w:gridCol w:w="6238"/>
        <w:gridCol w:w="4776"/>
      </w:tblGrid>
      <w:tr>
        <w:trPr>
          <w:trHeight w:val="30"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62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1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1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1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 нөмірі / бизнес сәйкестендіру нөмірі, телефоны және басқалар)]</w:t>
            </w:r>
          </w:p>
        </w:tc>
      </w:tr>
      <w:tr>
        <w:trPr>
          <w:trHeight w:val="30" w:hRule="atLeast"/>
        </w:trPr>
        <w:tc>
          <w:tcPr>
            <w:tcW w:w="1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 [Күні]</w:t>
            </w:r>
          </w:p>
        </w:tc>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[қажеттігін анықтау]</w:t>
            </w:r>
            <w:r>
              <w:br/>
            </w: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74-бабына</w:t>
            </w:r>
            <w:r>
              <w:rPr>
                <w:rFonts w:ascii="Times New Roman"/>
                <w:b w:val="false"/>
                <w:i w:val="false"/>
                <w:color w:val="000000"/>
                <w:sz w:val="20"/>
              </w:rPr>
              <w:t xml:space="preserve"> және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[Сараптама қорытындысының күні] № [Сараптама қорытындысының нөмірі] [Сараптама қорытындысын берген ұйымның атауы] оң сараптама қорытындысын ескере отырып, қауіпті өндірістік объектілерде мынадай технологияларды, қауіпті техникалық құрылғыларды қолдануға рұқсат береді:</w:t>
            </w:r>
            <w:r>
              <w:br/>
            </w:r>
            <w:r>
              <w:rPr>
                <w:rFonts w:ascii="Times New Roman"/>
                <w:b w:val="false"/>
                <w:i w:val="false"/>
                <w:color w:val="000000"/>
                <w:sz w:val="20"/>
              </w:rPr>
              <w:t>
[Технологиялардың, қауіпті техникалық құрылғылардың тізбесі]</w:t>
            </w:r>
            <w:r>
              <w:br/>
            </w:r>
            <w:r>
              <w:rPr>
                <w:rFonts w:ascii="Times New Roman"/>
                <w:b w:val="false"/>
                <w:i w:val="false"/>
                <w:color w:val="000000"/>
                <w:sz w:val="20"/>
              </w:rPr>
              <w:t>
Әзірлеушінің техникалық құжаттамасы нормаларын, Қазақстан Республикасының аумағындағы қолданыстағы өнеркәсіптік қауіпсіздік бойынша заңнама және өзге де нормативтік актілер талаптарын міндетті сақтау кезінде рұқсаттың күші бар.</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008"/>
              <w:gridCol w:w="9292"/>
            </w:tblGrid>
            <w:tr>
              <w:trPr>
                <w:trHeight w:val="30" w:hRule="atLeast"/>
              </w:trPr>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9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электронды цифрлы қолтаңба]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6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