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01ea" w14:textId="5f10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23 шiлдедегі № 389 бұйрығы. Қазақстан Республикасының Әділет министрлігінде 2021 жылғы 29 шiлдеде № 23758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10058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"14. Тестілеу келесі талаптар мен рәсімдерді көздейді:</w:t>
      </w:r>
    </w:p>
    <w:bookmarkEnd w:id="3"/>
    <w:p>
      <w:pPr>
        <w:spacing w:after="0"/>
        <w:ind w:left="0"/>
        <w:jc w:val="both"/>
      </w:pPr>
      <w:r>
        <w:rPr>
          <w:rFonts w:ascii="Times New Roman"/>
          <w:b w:val="false"/>
          <w:i w:val="false"/>
          <w:color w:val="000000"/>
          <w:sz w:val="28"/>
        </w:rPr>
        <w:t>
      1) өтініш берушінің таңдауы бойынша мемлекеттік немесе орыс тілдерінде автоматтандырылған компьютерлік тәсілмен тестілеуді өткізу.</w:t>
      </w:r>
    </w:p>
    <w:p>
      <w:pPr>
        <w:spacing w:after="0"/>
        <w:ind w:left="0"/>
        <w:jc w:val="both"/>
      </w:pPr>
      <w:r>
        <w:rPr>
          <w:rFonts w:ascii="Times New Roman"/>
          <w:b w:val="false"/>
          <w:i w:val="false"/>
          <w:color w:val="000000"/>
          <w:sz w:val="28"/>
        </w:rPr>
        <w:t>
      Қажет болған жағдайда қала құрылысы, жобалау алдындағы және жобалау-сметалық құжаттаманың сараптамасы бойынша сарапшы ретінде аттестат алу үшін тестілеуді ағылшын тілінде өткізіледі;</w:t>
      </w:r>
    </w:p>
    <w:p>
      <w:pPr>
        <w:spacing w:after="0"/>
        <w:ind w:left="0"/>
        <w:jc w:val="both"/>
      </w:pPr>
      <w:r>
        <w:rPr>
          <w:rFonts w:ascii="Times New Roman"/>
          <w:b w:val="false"/>
          <w:i w:val="false"/>
          <w:color w:val="000000"/>
          <w:sz w:val="28"/>
        </w:rPr>
        <w:t>
      2) өтініш берушілерді тестілеуге жіберу жеке басын куәландыратын құжатты ұсыну бойынша жүзеге асырылады;</w:t>
      </w:r>
    </w:p>
    <w:p>
      <w:pPr>
        <w:spacing w:after="0"/>
        <w:ind w:left="0"/>
        <w:jc w:val="both"/>
      </w:pPr>
      <w:r>
        <w:rPr>
          <w:rFonts w:ascii="Times New Roman"/>
          <w:b w:val="false"/>
          <w:i w:val="false"/>
          <w:color w:val="000000"/>
          <w:sz w:val="28"/>
        </w:rPr>
        <w:t>
      3) көрсетілетін қызметті берушінің қызметкерлері тестіленушілерді тестілеуді өткізу рәсімдерімен таныстырады;</w:t>
      </w:r>
    </w:p>
    <w:p>
      <w:pPr>
        <w:spacing w:after="0"/>
        <w:ind w:left="0"/>
        <w:jc w:val="both"/>
      </w:pPr>
      <w:r>
        <w:rPr>
          <w:rFonts w:ascii="Times New Roman"/>
          <w:b w:val="false"/>
          <w:i w:val="false"/>
          <w:color w:val="000000"/>
          <w:sz w:val="28"/>
        </w:rPr>
        <w:t>
      4) тестілеу кезінде сарапшылар сөйлесе және тестілеу өткізілетін үй-жайдан шыға алмайды. Жеке электрондық құрылғыларды (соның ішінде компьютерлерді, ұялы телефондарды тестілеу кезінде пайдалануға тыйым салынады);</w:t>
      </w:r>
    </w:p>
    <w:p>
      <w:pPr>
        <w:spacing w:after="0"/>
        <w:ind w:left="0"/>
        <w:jc w:val="both"/>
      </w:pPr>
      <w:r>
        <w:rPr>
          <w:rFonts w:ascii="Times New Roman"/>
          <w:b w:val="false"/>
          <w:i w:val="false"/>
          <w:color w:val="000000"/>
          <w:sz w:val="28"/>
        </w:rPr>
        <w:t>
      5) қызмет берушінің қызметкерлері осы тестілеуді өткізу рәсімін бұзған өтініш берушілерді тестілеуден шығарады;</w:t>
      </w:r>
    </w:p>
    <w:p>
      <w:pPr>
        <w:spacing w:after="0"/>
        <w:ind w:left="0"/>
        <w:jc w:val="both"/>
      </w:pPr>
      <w:r>
        <w:rPr>
          <w:rFonts w:ascii="Times New Roman"/>
          <w:b w:val="false"/>
          <w:i w:val="false"/>
          <w:color w:val="000000"/>
          <w:sz w:val="28"/>
        </w:rPr>
        <w:t>
      6) компьютерлік тестілеудің дұрыс жауаптарын есептеу автоматты түрде компьютерлік бағдарламамен жүргізіледі.</w:t>
      </w:r>
    </w:p>
    <w:p>
      <w:pPr>
        <w:spacing w:after="0"/>
        <w:ind w:left="0"/>
        <w:jc w:val="both"/>
      </w:pPr>
      <w:r>
        <w:rPr>
          <w:rFonts w:ascii="Times New Roman"/>
          <w:b w:val="false"/>
          <w:i w:val="false"/>
          <w:color w:val="000000"/>
          <w:sz w:val="28"/>
        </w:rPr>
        <w:t>
      Тестілеуге жіберілген уақыт 100 минутты құрайды. Тест 100 сұрақтан тұрады. Тест сұрақтарын уәкілетті орган әзірлейді және бекітеді.</w:t>
      </w:r>
    </w:p>
    <w:p>
      <w:pPr>
        <w:spacing w:after="0"/>
        <w:ind w:left="0"/>
        <w:jc w:val="both"/>
      </w:pPr>
      <w:r>
        <w:rPr>
          <w:rFonts w:ascii="Times New Roman"/>
          <w:b w:val="false"/>
          <w:i w:val="false"/>
          <w:color w:val="000000"/>
          <w:sz w:val="28"/>
        </w:rPr>
        <w:t>
      Тестілеуден өту үшін шекті деңгей:</w:t>
      </w:r>
    </w:p>
    <w:p>
      <w:pPr>
        <w:spacing w:after="0"/>
        <w:ind w:left="0"/>
        <w:jc w:val="both"/>
      </w:pPr>
      <w:r>
        <w:rPr>
          <w:rFonts w:ascii="Times New Roman"/>
          <w:b w:val="false"/>
          <w:i w:val="false"/>
          <w:color w:val="000000"/>
          <w:sz w:val="28"/>
        </w:rPr>
        <w:t xml:space="preserve">
      1) осы Қағидалардың 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сарапшылар үшін -90 және одан да көп дұрыс жауаптар;</w:t>
      </w:r>
    </w:p>
    <w:p>
      <w:pPr>
        <w:spacing w:after="0"/>
        <w:ind w:left="0"/>
        <w:jc w:val="both"/>
      </w:pPr>
      <w:r>
        <w:rPr>
          <w:rFonts w:ascii="Times New Roman"/>
          <w:b w:val="false"/>
          <w:i w:val="false"/>
          <w:color w:val="000000"/>
          <w:sz w:val="28"/>
        </w:rPr>
        <w:t>
      2) қалған барлық сарапшылар үшін – 70 және одан да көп дұрыс жауап.</w:t>
      </w:r>
    </w:p>
    <w:p>
      <w:pPr>
        <w:spacing w:after="0"/>
        <w:ind w:left="0"/>
        <w:jc w:val="both"/>
      </w:pPr>
      <w:r>
        <w:rPr>
          <w:rFonts w:ascii="Times New Roman"/>
          <w:b w:val="false"/>
          <w:i w:val="false"/>
          <w:color w:val="000000"/>
          <w:sz w:val="28"/>
        </w:rPr>
        <w:t>
      Аттестацияны қайта тапсыру саны шектелмеген.";</w:t>
      </w:r>
    </w:p>
    <w:bookmarkStart w:name="z6" w:id="4"/>
    <w:p>
      <w:pPr>
        <w:spacing w:after="0"/>
        <w:ind w:left="0"/>
        <w:jc w:val="both"/>
      </w:pPr>
      <w:r>
        <w:rPr>
          <w:rFonts w:ascii="Times New Roman"/>
          <w:b w:val="false"/>
          <w:i w:val="false"/>
          <w:color w:val="000000"/>
          <w:sz w:val="28"/>
        </w:rPr>
        <w:t xml:space="preserve">
      көрсетілген бұйрықпен бекітілген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23 шілдедегі</w:t>
            </w:r>
            <w:r>
              <w:br/>
            </w:r>
            <w:r>
              <w:rPr>
                <w:rFonts w:ascii="Times New Roman"/>
                <w:b w:val="false"/>
                <w:i w:val="false"/>
                <w:color w:val="000000"/>
                <w:sz w:val="20"/>
              </w:rPr>
              <w:t>№ 389 Бұйрыққа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 қала құрылысы және </w:t>
            </w:r>
            <w:r>
              <w:br/>
            </w:r>
            <w:r>
              <w:rPr>
                <w:rFonts w:ascii="Times New Roman"/>
                <w:b w:val="false"/>
                <w:i w:val="false"/>
                <w:color w:val="000000"/>
                <w:sz w:val="20"/>
              </w:rPr>
              <w:t xml:space="preserve">құрылыс қызметі саласындағы </w:t>
            </w:r>
            <w:r>
              <w:br/>
            </w:r>
            <w:r>
              <w:rPr>
                <w:rFonts w:ascii="Times New Roman"/>
                <w:b w:val="false"/>
                <w:i w:val="false"/>
                <w:color w:val="000000"/>
                <w:sz w:val="20"/>
              </w:rPr>
              <w:t xml:space="preserve">сараптама жұмыстарын және </w:t>
            </w:r>
            <w:r>
              <w:br/>
            </w:r>
            <w:r>
              <w:rPr>
                <w:rFonts w:ascii="Times New Roman"/>
                <w:b w:val="false"/>
                <w:i w:val="false"/>
                <w:color w:val="000000"/>
                <w:sz w:val="20"/>
              </w:rPr>
              <w:t xml:space="preserve">инжинирингтік көрсетілетін </w:t>
            </w:r>
            <w:r>
              <w:br/>
            </w:r>
            <w:r>
              <w:rPr>
                <w:rFonts w:ascii="Times New Roman"/>
                <w:b w:val="false"/>
                <w:i w:val="false"/>
                <w:color w:val="000000"/>
                <w:sz w:val="20"/>
              </w:rPr>
              <w:t xml:space="preserve">қызметтерді жүзеге асыратын </w:t>
            </w:r>
            <w:r>
              <w:br/>
            </w:r>
            <w:r>
              <w:rPr>
                <w:rFonts w:ascii="Times New Roman"/>
                <w:b w:val="false"/>
                <w:i w:val="false"/>
                <w:color w:val="000000"/>
                <w:sz w:val="20"/>
              </w:rPr>
              <w:t xml:space="preserve">сарапшыларды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351"/>
        <w:gridCol w:w="93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мемлекеттік қызмет көрсету стандарты (мемлекеттік көрсетілетін қызметтің атауын)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аттестатты беру - 15 жұмыс күні</w:t>
            </w:r>
            <w:r>
              <w:br/>
            </w:r>
            <w:r>
              <w:rPr>
                <w:rFonts w:ascii="Times New Roman"/>
                <w:b w:val="false"/>
                <w:i w:val="false"/>
                <w:color w:val="000000"/>
                <w:sz w:val="20"/>
              </w:rPr>
              <w:t>
2) жеке тұлғаның тегі, аты, әкесінің аты (ол болған кезде) өзгерген кезде, қағаз аттестатын электрондық аттестатқа қолдану мерзімі көрсетілмей ауыстырған кезде - 3 жұмыс күні.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сараптамалық жұмыстар мен инжинирингтік көрсетілетін қызметтерді жүзеге асыратын сарапшыларға аттестат беру немесе қайта рәсімдеу, не мемлекеттік қызметті көрсетуден бас тарту туралы дәлелді жауап беру болып табылады.</w:t>
            </w:r>
            <w:r>
              <w:br/>
            </w:r>
            <w:r>
              <w:rPr>
                <w:rFonts w:ascii="Times New Roman"/>
                <w:b w:val="false"/>
                <w:i w:val="false"/>
                <w:color w:val="000000"/>
                <w:sz w:val="20"/>
              </w:rPr>
              <w:t>
Мемлекеттік көрсетілетін қызметтің көрсету нәтижесін ұсыну нысаны: электрондық түрде.</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негізде көрсетіледі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09.00-ден 18.30-ға дейін, түскі үзіліс сағат 13.00-ден 14.30-ға дейін;</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 осы Қағидаларға</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алынған кезде:</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 берушінің электрондық цифрлық қолтаңбасымен куәландырылған электрондық құжат нысанындағы өтініш;</w:t>
            </w:r>
            <w:r>
              <w:br/>
            </w:r>
            <w:r>
              <w:rPr>
                <w:rFonts w:ascii="Times New Roman"/>
                <w:b w:val="false"/>
                <w:i w:val="false"/>
                <w:color w:val="000000"/>
                <w:sz w:val="20"/>
              </w:rPr>
              <w:t>
жеке басын куәландыратын құжат - өтініш берушінің жеке басын сәйкестендіру үшін (тестілеуге жіберу кезінде ұсынылады);</w:t>
            </w:r>
            <w:r>
              <w:br/>
            </w:r>
            <w:r>
              <w:rPr>
                <w:rFonts w:ascii="Times New Roman"/>
                <w:b w:val="false"/>
                <w:i w:val="false"/>
                <w:color w:val="000000"/>
                <w:sz w:val="20"/>
              </w:rPr>
              <w:t>
жоғары кәсіптік білімі туралы дипломның электрондық көшірмесі (ғылыми дәрежесі және ғылыми атағы болған жағдайда, растайтын құжаттың электрондық көшірмесі) немесе шетел азаматтары үшін білім туралы құжаттың және оның қосымшасының заңдастырылған немесе апостильденген электрондық көшірмесі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w:t>
            </w:r>
            <w:r>
              <w:br/>
            </w:r>
            <w:r>
              <w:rPr>
                <w:rFonts w:ascii="Times New Roman"/>
                <w:b w:val="false"/>
                <w:i w:val="false"/>
                <w:color w:val="000000"/>
                <w:sz w:val="20"/>
              </w:rPr>
              <w:t>
еңбек кітапшасының электрондық көшірмесі.</w:t>
            </w:r>
            <w:r>
              <w:br/>
            </w:r>
            <w:r>
              <w:rPr>
                <w:rFonts w:ascii="Times New Roman"/>
                <w:b w:val="false"/>
                <w:i w:val="false"/>
                <w:color w:val="000000"/>
                <w:sz w:val="20"/>
              </w:rPr>
              <w:t>
Еңбек кітапшасы негізді себептер бойынша болмаған жағдайда, көрсетілетін қызметті алушы еңбек қызметін растайтын келесі құжаттардың бірін ұсынады:</w:t>
            </w:r>
            <w:r>
              <w:br/>
            </w:r>
            <w:r>
              <w:rPr>
                <w:rFonts w:ascii="Times New Roman"/>
                <w:b w:val="false"/>
                <w:i w:val="false"/>
                <w:color w:val="000000"/>
                <w:sz w:val="20"/>
              </w:rPr>
              <w:t>
жұмыс берушінің оны тоқтату күні мен негіздемесі туралы белгісі бар еңбек шартының электрондық көшірмесі;</w:t>
            </w:r>
            <w:r>
              <w:br/>
            </w:r>
            <w:r>
              <w:rPr>
                <w:rFonts w:ascii="Times New Roman"/>
                <w:b w:val="false"/>
                <w:i w:val="false"/>
                <w:color w:val="000000"/>
                <w:sz w:val="20"/>
              </w:rPr>
              <w:t>
еңбек шартын жасау және тоқтату негізінде еңбек қатынастарының туындауын және тоқтатылуын растайтын жұмыс берушінің актісінен үзіндінің электрондық көшірмесі;</w:t>
            </w:r>
            <w:r>
              <w:br/>
            </w:r>
            <w:r>
              <w:rPr>
                <w:rFonts w:ascii="Times New Roman"/>
                <w:b w:val="false"/>
                <w:i w:val="false"/>
                <w:color w:val="000000"/>
                <w:sz w:val="20"/>
              </w:rPr>
              <w:t>
қызметкердің еңбек қызметі туралы мәліметтері бар мұрағаттық анықтаманың электрондық көшірмесі. Шетел азаматтары үшін еңбек қызметін растайтын құжаттың заңдастырылған немесе апостильденген электрондық көшірмесі және құжаттың, мөрдің аудармасын қоса алғанда нотариалды куәландырылған аудармасы (егер құжат толығымен шет тілінде болса).</w:t>
            </w:r>
            <w:r>
              <w:br/>
            </w:r>
            <w:r>
              <w:rPr>
                <w:rFonts w:ascii="Times New Roman"/>
                <w:b w:val="false"/>
                <w:i w:val="false"/>
                <w:color w:val="000000"/>
                <w:sz w:val="20"/>
              </w:rPr>
              <w:t>
2) жеке тұлғаның тегі, аты, әкесінің аты (ол болған кезде) өзгеруіне байланысты қайта ресімдеу кезінде:</w:t>
            </w:r>
            <w:r>
              <w:br/>
            </w:r>
            <w:r>
              <w:rPr>
                <w:rFonts w:ascii="Times New Roman"/>
                <w:b w:val="false"/>
                <w:i w:val="false"/>
                <w:color w:val="000000"/>
                <w:sz w:val="20"/>
              </w:rPr>
              <w:t>
осы Қағидаларға 5-қосымшаға сәйкес нысан бойынша өтініш берушінің электрондық цифрлық қолтаңбасымен куәландырылған электрондық құжат нысанындағы өтініш;</w:t>
            </w:r>
            <w:r>
              <w:br/>
            </w:r>
            <w:r>
              <w:rPr>
                <w:rFonts w:ascii="Times New Roman"/>
                <w:b w:val="false"/>
                <w:i w:val="false"/>
                <w:color w:val="000000"/>
                <w:sz w:val="20"/>
              </w:rPr>
              <w:t>
3) қағаз аттестатын қолданылу мерзімі көрсетілмей электрондық аттестатқа қайта ресімдеу кезінде:</w:t>
            </w:r>
            <w:r>
              <w:br/>
            </w:r>
            <w:r>
              <w:rPr>
                <w:rFonts w:ascii="Times New Roman"/>
                <w:b w:val="false"/>
                <w:i w:val="false"/>
                <w:color w:val="000000"/>
                <w:sz w:val="20"/>
              </w:rPr>
              <w:t>
осы Қағидаларға 5-қосымшаға сәйкес нысан бойынша өтініш берушінің электрондық цифрлық қолтаңбасымен куәландырылған электрондық құжат нысанындағы өтініш;</w:t>
            </w:r>
            <w:r>
              <w:br/>
            </w:r>
            <w:r>
              <w:rPr>
                <w:rFonts w:ascii="Times New Roman"/>
                <w:b w:val="false"/>
                <w:i w:val="false"/>
                <w:color w:val="000000"/>
                <w:sz w:val="20"/>
              </w:rPr>
              <w:t>
аттестаттың электрондық көшірмесі.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r>
              <w:br/>
            </w:r>
            <w:r>
              <w:rPr>
                <w:rFonts w:ascii="Times New Roman"/>
                <w:b w:val="false"/>
                <w:i w:val="false"/>
                <w:color w:val="000000"/>
                <w:sz w:val="20"/>
              </w:rPr>
              <w:t>
6) өтініш беруші тестілеуден өту кезінде шекті деңгейде төмен баға алған жағдайларда.</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0"/>
              </w:rPr>
              <w:t>
Мемлекеттік көрсетілетін қызметтер көрсету мәселелері жөніндегі анықтамалық қызметтердің байланыс телефондары Министрліктің: www.kds.mііd.gov.kz,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 қала құрылысы және </w:t>
            </w:r>
            <w:r>
              <w:br/>
            </w:r>
            <w:r>
              <w:rPr>
                <w:rFonts w:ascii="Times New Roman"/>
                <w:b w:val="false"/>
                <w:i w:val="false"/>
                <w:color w:val="000000"/>
                <w:sz w:val="20"/>
              </w:rPr>
              <w:t xml:space="preserve">құрылыс қызметі саласындағы </w:t>
            </w:r>
            <w:r>
              <w:br/>
            </w:r>
            <w:r>
              <w:rPr>
                <w:rFonts w:ascii="Times New Roman"/>
                <w:b w:val="false"/>
                <w:i w:val="false"/>
                <w:color w:val="000000"/>
                <w:sz w:val="20"/>
              </w:rPr>
              <w:t xml:space="preserve">сараптама жұмыстарын және </w:t>
            </w:r>
            <w:r>
              <w:br/>
            </w:r>
            <w:r>
              <w:rPr>
                <w:rFonts w:ascii="Times New Roman"/>
                <w:b w:val="false"/>
                <w:i w:val="false"/>
                <w:color w:val="000000"/>
                <w:sz w:val="20"/>
              </w:rPr>
              <w:t xml:space="preserve">инжинирингтік көрсетілетін </w:t>
            </w:r>
            <w:r>
              <w:br/>
            </w:r>
            <w:r>
              <w:rPr>
                <w:rFonts w:ascii="Times New Roman"/>
                <w:b w:val="false"/>
                <w:i w:val="false"/>
                <w:color w:val="000000"/>
                <w:sz w:val="20"/>
              </w:rPr>
              <w:t xml:space="preserve">қызметтерді жүзеге асыратын </w:t>
            </w:r>
            <w:r>
              <w:br/>
            </w:r>
            <w:r>
              <w:rPr>
                <w:rFonts w:ascii="Times New Roman"/>
                <w:b w:val="false"/>
                <w:i w:val="false"/>
                <w:color w:val="000000"/>
                <w:sz w:val="20"/>
              </w:rPr>
              <w:t xml:space="preserve">сарапшыларды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(жергілікті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тұлғаның толық тегі, аты, әкесінің аты (болған жағдайда))</w:t>
      </w:r>
    </w:p>
    <w:bookmarkStart w:name="z16" w:id="10"/>
    <w:p>
      <w:pPr>
        <w:spacing w:after="0"/>
        <w:ind w:left="0"/>
        <w:jc w:val="left"/>
      </w:pPr>
      <w:r>
        <w:rPr>
          <w:rFonts w:ascii="Times New Roman"/>
          <w:b/>
          <w:i w:val="false"/>
          <w:color w:val="000000"/>
        </w:rPr>
        <w:t xml:space="preserve"> ӨТІНІШ</w:t>
      </w:r>
    </w:p>
    <w:bookmarkEnd w:id="1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 жүзеге асыру жөніндегі сарапшы ретінде</w:t>
      </w:r>
    </w:p>
    <w:p>
      <w:pPr>
        <w:spacing w:after="0"/>
        <w:ind w:left="0"/>
        <w:jc w:val="both"/>
      </w:pPr>
      <w:r>
        <w:rPr>
          <w:rFonts w:ascii="Times New Roman"/>
          <w:b w:val="false"/>
          <w:i w:val="false"/>
          <w:color w:val="000000"/>
          <w:sz w:val="28"/>
        </w:rPr>
        <w:t>
      (Қағидалардың 4-тармағының тармақшасын көрсету)</w:t>
      </w:r>
    </w:p>
    <w:p>
      <w:pPr>
        <w:spacing w:after="0"/>
        <w:ind w:left="0"/>
        <w:jc w:val="both"/>
      </w:pPr>
      <w:r>
        <w:rPr>
          <w:rFonts w:ascii="Times New Roman"/>
          <w:b w:val="false"/>
          <w:i w:val="false"/>
          <w:color w:val="000000"/>
          <w:sz w:val="28"/>
        </w:rPr>
        <w:t>
      ________________________________________________________мамандығы</w:t>
      </w:r>
    </w:p>
    <w:p>
      <w:pPr>
        <w:spacing w:after="0"/>
        <w:ind w:left="0"/>
        <w:jc w:val="both"/>
      </w:pPr>
      <w:r>
        <w:rPr>
          <w:rFonts w:ascii="Times New Roman"/>
          <w:b w:val="false"/>
          <w:i w:val="false"/>
          <w:color w:val="000000"/>
          <w:sz w:val="28"/>
        </w:rPr>
        <w:t>
      (Қағидалардың 5, 6, 7-тармақтарының тармақшасын көрсету) бойынша аттестаттауды сұраймын.</w:t>
      </w:r>
    </w:p>
    <w:bookmarkStart w:name="z17" w:id="11"/>
    <w:p>
      <w:pPr>
        <w:spacing w:after="0"/>
        <w:ind w:left="0"/>
        <w:jc w:val="both"/>
      </w:pPr>
      <w:r>
        <w:rPr>
          <w:rFonts w:ascii="Times New Roman"/>
          <w:b w:val="false"/>
          <w:i w:val="false"/>
          <w:color w:val="000000"/>
          <w:sz w:val="28"/>
        </w:rPr>
        <w:t>
      Жеке тұлға туралы мәліметтер:</w:t>
      </w:r>
    </w:p>
    <w:bookmarkEnd w:id="11"/>
    <w:bookmarkStart w:name="z18" w:id="12"/>
    <w:p>
      <w:pPr>
        <w:spacing w:after="0"/>
        <w:ind w:left="0"/>
        <w:jc w:val="both"/>
      </w:pPr>
      <w:r>
        <w:rPr>
          <w:rFonts w:ascii="Times New Roman"/>
          <w:b w:val="false"/>
          <w:i w:val="false"/>
          <w:color w:val="000000"/>
          <w:sz w:val="28"/>
        </w:rPr>
        <w:t>
      1. Туған жылы: _____________________________________________________</w:t>
      </w:r>
    </w:p>
    <w:bookmarkEnd w:id="12"/>
    <w:p>
      <w:pPr>
        <w:spacing w:after="0"/>
        <w:ind w:left="0"/>
        <w:jc w:val="both"/>
      </w:pPr>
      <w:r>
        <w:rPr>
          <w:rFonts w:ascii="Times New Roman"/>
          <w:b w:val="false"/>
          <w:i w:val="false"/>
          <w:color w:val="000000"/>
          <w:sz w:val="28"/>
        </w:rPr>
        <w:t>
      ___________________________________________________________________</w:t>
      </w:r>
    </w:p>
    <w:bookmarkStart w:name="z19" w:id="13"/>
    <w:p>
      <w:pPr>
        <w:spacing w:after="0"/>
        <w:ind w:left="0"/>
        <w:jc w:val="both"/>
      </w:pPr>
      <w:r>
        <w:rPr>
          <w:rFonts w:ascii="Times New Roman"/>
          <w:b w:val="false"/>
          <w:i w:val="false"/>
          <w:color w:val="000000"/>
          <w:sz w:val="28"/>
        </w:rPr>
        <w:t>
      2. Жеке басын куәландыратын құжаттың деректері:</w:t>
      </w:r>
    </w:p>
    <w:bookmarkEnd w:id="1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(сериясы, нөмірі, кім және қашан берген)</w:t>
      </w:r>
    </w:p>
    <w:bookmarkStart w:name="z20" w:id="14"/>
    <w:p>
      <w:pPr>
        <w:spacing w:after="0"/>
        <w:ind w:left="0"/>
        <w:jc w:val="both"/>
      </w:pPr>
      <w:r>
        <w:rPr>
          <w:rFonts w:ascii="Times New Roman"/>
          <w:b w:val="false"/>
          <w:i w:val="false"/>
          <w:color w:val="000000"/>
          <w:sz w:val="28"/>
        </w:rPr>
        <w:t>
      3. Білімі:____________________________________________________________</w:t>
      </w:r>
    </w:p>
    <w:bookmarkEnd w:id="1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(оқу орнының атауы, бітірген жылы, диплом нөмірі)</w:t>
      </w:r>
    </w:p>
    <w:bookmarkStart w:name="z21" w:id="15"/>
    <w:p>
      <w:pPr>
        <w:spacing w:after="0"/>
        <w:ind w:left="0"/>
        <w:jc w:val="both"/>
      </w:pPr>
      <w:r>
        <w:rPr>
          <w:rFonts w:ascii="Times New Roman"/>
          <w:b w:val="false"/>
          <w:i w:val="false"/>
          <w:color w:val="000000"/>
          <w:sz w:val="28"/>
        </w:rPr>
        <w:t>
      4. Мекенжайы, телефоны: ____________________________________________</w:t>
      </w:r>
    </w:p>
    <w:bookmarkEnd w:id="15"/>
    <w:p>
      <w:pPr>
        <w:spacing w:after="0"/>
        <w:ind w:left="0"/>
        <w:jc w:val="both"/>
      </w:pPr>
      <w:r>
        <w:rPr>
          <w:rFonts w:ascii="Times New Roman"/>
          <w:b w:val="false"/>
          <w:i w:val="false"/>
          <w:color w:val="000000"/>
          <w:sz w:val="28"/>
        </w:rPr>
        <w:t>
      ___________________________________________________________________</w:t>
      </w:r>
    </w:p>
    <w:bookmarkStart w:name="z22" w:id="16"/>
    <w:p>
      <w:pPr>
        <w:spacing w:after="0"/>
        <w:ind w:left="0"/>
        <w:jc w:val="both"/>
      </w:pPr>
      <w:r>
        <w:rPr>
          <w:rFonts w:ascii="Times New Roman"/>
          <w:b w:val="false"/>
          <w:i w:val="false"/>
          <w:color w:val="000000"/>
          <w:sz w:val="28"/>
        </w:rPr>
        <w:t>
      5. Жұмыс орны: _____________________________________________________</w:t>
      </w:r>
    </w:p>
    <w:bookmarkEnd w:id="1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(ұйымның атауы, мекенжайы)</w:t>
      </w:r>
    </w:p>
    <w:bookmarkStart w:name="z23" w:id="17"/>
    <w:p>
      <w:pPr>
        <w:spacing w:after="0"/>
        <w:ind w:left="0"/>
        <w:jc w:val="both"/>
      </w:pPr>
      <w:r>
        <w:rPr>
          <w:rFonts w:ascii="Times New Roman"/>
          <w:b w:val="false"/>
          <w:i w:val="false"/>
          <w:color w:val="000000"/>
          <w:sz w:val="28"/>
        </w:rPr>
        <w:t>
      6. Тестілеу тілі:______________________________________________________</w:t>
      </w:r>
    </w:p>
    <w:bookmarkEnd w:id="17"/>
    <w:bookmarkStart w:name="z24" w:id="18"/>
    <w:p>
      <w:pPr>
        <w:spacing w:after="0"/>
        <w:ind w:left="0"/>
        <w:jc w:val="both"/>
      </w:pPr>
      <w:r>
        <w:rPr>
          <w:rFonts w:ascii="Times New Roman"/>
          <w:b w:val="false"/>
          <w:i w:val="false"/>
          <w:color w:val="000000"/>
          <w:sz w:val="28"/>
        </w:rPr>
        <w:t>
      7. Қоса берілген құжаттар: ____________________________________________</w:t>
      </w:r>
    </w:p>
    <w:bookmarkEnd w:id="18"/>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 ____________________________________________________________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