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88ae2" w14:textId="c188a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Ұлттық экономика министрінің м.а. 2021 жылғы 30 шiлдедегi № 75 бұйрығы. Қазақстан Республикасының Әділет министрлігінде 2021 жылғы 31 шілдеде № 23787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"Хабарламалар нысандарын және Мемлекеттік органдардың хабарламаларды қабылдау қағидаларын бекіту туралы, сондай-ақ хабарламаларды қабылдауды жүзеге асыратын мемлекеттік органдарды айқындау туралы" Қазақстан Республикасы Ұлттық экономика министрінің 2015 жылғы 6 қаңтардағы № 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10194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w:t>
      </w:r>
      <w:r>
        <w:rPr>
          <w:rFonts w:ascii="Times New Roman"/>
          <w:b w:val="false"/>
          <w:i w:val="false"/>
          <w:color w:val="000000"/>
          <w:sz w:val="28"/>
        </w:rPr>
        <w:t>11-бабының</w:t>
      </w:r>
      <w:r>
        <w:rPr>
          <w:rFonts w:ascii="Times New Roman"/>
          <w:b w:val="false"/>
          <w:i w:val="false"/>
          <w:color w:val="000000"/>
          <w:sz w:val="28"/>
        </w:rPr>
        <w:t xml:space="preserve"> 4) тармақшасына сәйкес </w:t>
      </w:r>
      <w:r>
        <w:rPr>
          <w:rFonts w:ascii="Times New Roman"/>
          <w:b/>
          <w:i w:val="false"/>
          <w:color w:val="000000"/>
          <w:sz w:val="28"/>
        </w:rPr>
        <w:t>БҰЙЫРАМЫН:</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6" w:id="4"/>
    <w:p>
      <w:pPr>
        <w:spacing w:after="0"/>
        <w:ind w:left="0"/>
        <w:jc w:val="both"/>
      </w:pPr>
      <w:r>
        <w:rPr>
          <w:rFonts w:ascii="Times New Roman"/>
          <w:b w:val="false"/>
          <w:i w:val="false"/>
          <w:color w:val="000000"/>
          <w:sz w:val="28"/>
        </w:rPr>
        <w:t>
      "1. Қоса беріліп отырған:</w:t>
      </w:r>
    </w:p>
    <w:bookmarkEnd w:id="4"/>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мемлекеттік органдардың хабарламаларды қабылдау қағидалары;</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қызметті немесе белгілі бір іс-әрекеттерді жүзеге асырудың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құрылыс-монтаждау жұмыстарын жүргізуді бастау туралы хабарламаның нысаны;</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өзін-өзі реттейтін ұйым қызметінің басталғаны немесе тоқтатылғаны туралы хабарлама нысаны;</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құрып кету қаупі төнген жабайы фауна мен флора түрлерімен халықаралық сауда туралы конвенцияның I және II қосымшаларына түрлері енгізілген жануарларды қолдан өсіру жөніндегі қызметтің басталғаны немесе тоқтатылғаны туралы хабарлама нысаны болып табылады;</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энергетикалық сараптама жөніндегі қызметтің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дара кәсіпкер ретінде қызметтің басталғаны туралы хабарлама нысаны;</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бензин (авиациялықтан басқа), дизель отынын өндіру, бензинді (авиациялықтан басқа), дизель отынын көтерме және (немесе) бөлшек саудада өткізу жөніндегі қызметтің жекелеген түрлерін жүзеге асыратын салық төлеуші ретінде қызметтің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темекі өнімдерін көтерме саудада өткізу жөніндегі жекелеген қызмет түрлерін жүзеге асыратын салық төлеуші ретінде қызметтің басталғаны немесе тоқтатылғаны туралы хабарлама нысаны;</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жекелеген қызмет түрлерін – ойын бизнесін жүзеге асыратын салық төлеуші ретінде қызметтің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3-10-қосымшаға</w:t>
      </w:r>
      <w:r>
        <w:rPr>
          <w:rFonts w:ascii="Times New Roman"/>
          <w:b w:val="false"/>
          <w:i w:val="false"/>
          <w:color w:val="000000"/>
          <w:sz w:val="28"/>
        </w:rPr>
        <w:t xml:space="preserve"> сәйкес жекелеген қызмет түрлерін жүзеге асыратын салық төлеуші ретінде қызметтің басталғаны немесе тоқтатылғаны туралы хабарлама нысаны - тауарлармен электрондық сауда;</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3-11-қосымшаға</w:t>
      </w:r>
      <w:r>
        <w:rPr>
          <w:rFonts w:ascii="Times New Roman"/>
          <w:b w:val="false"/>
          <w:i w:val="false"/>
          <w:color w:val="000000"/>
          <w:sz w:val="28"/>
        </w:rPr>
        <w:t xml:space="preserve"> сәйкес радиоэлектрондық құралдарды пайдаланудың басталғаны немесе тоқтатылғаны туралы хабарлама нысаны;</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3-12-қосымшаға</w:t>
      </w:r>
      <w:r>
        <w:rPr>
          <w:rFonts w:ascii="Times New Roman"/>
          <w:b w:val="false"/>
          <w:i w:val="false"/>
          <w:color w:val="000000"/>
          <w:sz w:val="28"/>
        </w:rPr>
        <w:t xml:space="preserve"> сәйкес жоғары жиілікті құрылғыны пайдаланудың басталғаны немесе тоқтатылғаны туралы хабарламаның нысаны;</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3-13-қосымшаға</w:t>
      </w:r>
      <w:r>
        <w:rPr>
          <w:rFonts w:ascii="Times New Roman"/>
          <w:b w:val="false"/>
          <w:i w:val="false"/>
          <w:color w:val="000000"/>
          <w:sz w:val="28"/>
        </w:rPr>
        <w:t xml:space="preserve"> сәйкес радиоәуесқойлық қызметтер үшін радиоэлектрондық құралдарды пайдаланудың басталғаны немесе тоқтатылғаны туралы хабарлама нысаны;</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3-14-қосымшаға</w:t>
      </w:r>
      <w:r>
        <w:rPr>
          <w:rFonts w:ascii="Times New Roman"/>
          <w:b w:val="false"/>
          <w:i w:val="false"/>
          <w:color w:val="000000"/>
          <w:sz w:val="28"/>
        </w:rPr>
        <w:t xml:space="preserve"> сәйкес телефон арнасы радиоұзартқышын пайдаланудың басталғаны немесе тоқтатылғаны туралы хабарлама нысаны;</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хабарламалар қабылдауды жүзеге асыратын мемлекеттік органдардың тізбесі;</w:t>
      </w:r>
    </w:p>
    <w:p>
      <w:pPr>
        <w:spacing w:after="0"/>
        <w:ind w:left="0"/>
        <w:jc w:val="both"/>
      </w:pPr>
      <w:r>
        <w:rPr>
          <w:rFonts w:ascii="Times New Roman"/>
          <w:b w:val="false"/>
          <w:i w:val="false"/>
          <w:color w:val="000000"/>
          <w:sz w:val="28"/>
        </w:rPr>
        <w:t>
      17) осы бұйрыққа 5-қосымшаға сәйкес акцизделетін тауарларды өндіруді, жинауды (жинақтауды) жүзеге асыратын салық төлеуші ретінде қызметтің басталғаны немесе тоқтатылғаны туралы хабарламаның нысаны;</w:t>
      </w:r>
    </w:p>
    <w:p>
      <w:pPr>
        <w:spacing w:after="0"/>
        <w:ind w:left="0"/>
        <w:jc w:val="both"/>
      </w:pPr>
      <w:r>
        <w:rPr>
          <w:rFonts w:ascii="Times New Roman"/>
          <w:b w:val="false"/>
          <w:i w:val="false"/>
          <w:color w:val="000000"/>
          <w:sz w:val="28"/>
        </w:rPr>
        <w:t>
      18) осы бұйрыққа 6-қосымшаға сәйкес қалдықтарды жинау, сұрыптау және (немесе) тасымалдау, қауіпсіз қалдықтарды қалпына келтіру және (немесе) жою жөніндегі қызметтің басталғаны немесе тоқтатылғаны туралы хабарламаның нысаны;</w:t>
      </w:r>
    </w:p>
    <w:p>
      <w:pPr>
        <w:spacing w:after="0"/>
        <w:ind w:left="0"/>
        <w:jc w:val="both"/>
      </w:pPr>
      <w:r>
        <w:rPr>
          <w:rFonts w:ascii="Times New Roman"/>
          <w:b w:val="false"/>
          <w:i w:val="false"/>
          <w:color w:val="000000"/>
          <w:sz w:val="28"/>
        </w:rPr>
        <w:t>
      19) осы бұйрыққа 7-қосымшаға сәйкес қоршаған ортаға әсер ету туралы декларацияның нысаны бекітілсін.";</w:t>
      </w:r>
    </w:p>
    <w:bookmarkStart w:name="z7" w:id="5"/>
    <w:p>
      <w:pPr>
        <w:spacing w:after="0"/>
        <w:ind w:left="0"/>
        <w:jc w:val="both"/>
      </w:pPr>
      <w:r>
        <w:rPr>
          <w:rFonts w:ascii="Times New Roman"/>
          <w:b w:val="false"/>
          <w:i w:val="false"/>
          <w:color w:val="000000"/>
          <w:sz w:val="28"/>
        </w:rPr>
        <w:t xml:space="preserve">
      көрсетілген бұйрықпен бекітілген Мемлекеттік органдардың хабарламаларды қабылдау </w:t>
      </w:r>
      <w:r>
        <w:rPr>
          <w:rFonts w:ascii="Times New Roman"/>
          <w:b w:val="false"/>
          <w:i w:val="false"/>
          <w:color w:val="000000"/>
          <w:sz w:val="28"/>
        </w:rPr>
        <w:t>қағидаларында</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xml:space="preserve">
      "Осы Қағидалар "Рұқсаттар және хабарламалар туралы" Қазақстан Республикасы Заңының (бұдан әрі - заң) </w:t>
      </w:r>
      <w:r>
        <w:rPr>
          <w:rFonts w:ascii="Times New Roman"/>
          <w:b w:val="false"/>
          <w:i w:val="false"/>
          <w:color w:val="000000"/>
          <w:sz w:val="28"/>
        </w:rPr>
        <w:t>11-бабының</w:t>
      </w:r>
      <w:r>
        <w:rPr>
          <w:rFonts w:ascii="Times New Roman"/>
          <w:b w:val="false"/>
          <w:i w:val="false"/>
          <w:color w:val="000000"/>
          <w:sz w:val="28"/>
        </w:rPr>
        <w:t xml:space="preserve"> 4) тармақшасына сәйкес әзірленді және мемлекеттік органдардың хабарламаларды қабылдау тәртібін айқындайды.";</w:t>
      </w:r>
    </w:p>
    <w:bookmarkEnd w:id="6"/>
    <w:bookmarkStart w:name="z10" w:id="7"/>
    <w:p>
      <w:pPr>
        <w:spacing w:after="0"/>
        <w:ind w:left="0"/>
        <w:jc w:val="both"/>
      </w:pPr>
      <w:r>
        <w:rPr>
          <w:rFonts w:ascii="Times New Roman"/>
          <w:b w:val="false"/>
          <w:i w:val="false"/>
          <w:color w:val="000000"/>
          <w:sz w:val="28"/>
        </w:rPr>
        <w:t xml:space="preserve">
      бұйрыққа </w:t>
      </w:r>
      <w:r>
        <w:rPr>
          <w:rFonts w:ascii="Times New Roman"/>
          <w:b w:val="false"/>
          <w:i w:val="false"/>
          <w:color w:val="000000"/>
          <w:sz w:val="28"/>
        </w:rPr>
        <w:t>3-5</w:t>
      </w:r>
      <w:r>
        <w:rPr>
          <w:rFonts w:ascii="Times New Roman"/>
          <w:b w:val="false"/>
          <w:i w:val="false"/>
          <w:color w:val="000000"/>
          <w:sz w:val="28"/>
        </w:rPr>
        <w:t xml:space="preserve">, </w:t>
      </w:r>
      <w:r>
        <w:rPr>
          <w:rFonts w:ascii="Times New Roman"/>
          <w:b w:val="false"/>
          <w:i w:val="false"/>
          <w:color w:val="000000"/>
          <w:sz w:val="28"/>
        </w:rPr>
        <w:t>3-10</w:t>
      </w:r>
      <w:r>
        <w:rPr>
          <w:rFonts w:ascii="Times New Roman"/>
          <w:b w:val="false"/>
          <w:i w:val="false"/>
          <w:color w:val="000000"/>
          <w:sz w:val="28"/>
        </w:rPr>
        <w:t xml:space="preserve">, </w:t>
      </w:r>
      <w:r>
        <w:rPr>
          <w:rFonts w:ascii="Times New Roman"/>
          <w:b w:val="false"/>
          <w:i w:val="false"/>
          <w:color w:val="000000"/>
          <w:sz w:val="28"/>
        </w:rPr>
        <w:t>3-13</w:t>
      </w:r>
      <w:r>
        <w:rPr>
          <w:rFonts w:ascii="Times New Roman"/>
          <w:b w:val="false"/>
          <w:i w:val="false"/>
          <w:color w:val="000000"/>
          <w:sz w:val="28"/>
        </w:rPr>
        <w:t xml:space="preserve">, </w:t>
      </w:r>
      <w:r>
        <w:rPr>
          <w:rFonts w:ascii="Times New Roman"/>
          <w:b w:val="false"/>
          <w:i w:val="false"/>
          <w:color w:val="000000"/>
          <w:sz w:val="28"/>
        </w:rPr>
        <w:t>3-14</w:t>
      </w:r>
      <w:r>
        <w:rPr>
          <w:rFonts w:ascii="Times New Roman"/>
          <w:b w:val="false"/>
          <w:i w:val="false"/>
          <w:color w:val="000000"/>
          <w:sz w:val="28"/>
        </w:rPr>
        <w:t xml:space="preserve"> және </w:t>
      </w:r>
      <w:r>
        <w:rPr>
          <w:rFonts w:ascii="Times New Roman"/>
          <w:b w:val="false"/>
          <w:i w:val="false"/>
          <w:color w:val="000000"/>
          <w:sz w:val="28"/>
        </w:rPr>
        <w:t>4-қосымшалар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5-қосымшаларға</w:t>
      </w:r>
      <w:r>
        <w:rPr>
          <w:rFonts w:ascii="Times New Roman"/>
          <w:b w:val="false"/>
          <w:i w:val="false"/>
          <w:color w:val="000000"/>
          <w:sz w:val="28"/>
        </w:rPr>
        <w:t xml:space="preserve"> сәйкес редакцияда жазылсын;</w:t>
      </w:r>
    </w:p>
    <w:bookmarkEnd w:id="7"/>
    <w:bookmarkStart w:name="z11" w:id="8"/>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8-қосымшаларға</w:t>
      </w:r>
      <w:r>
        <w:rPr>
          <w:rFonts w:ascii="Times New Roman"/>
          <w:b w:val="false"/>
          <w:i w:val="false"/>
          <w:color w:val="000000"/>
          <w:sz w:val="28"/>
        </w:rPr>
        <w:t xml:space="preserve"> сәйкес 5, 6 және 7-қосымшалармен толықтырылсын.</w:t>
      </w:r>
    </w:p>
    <w:bookmarkEnd w:id="8"/>
    <w:bookmarkStart w:name="z12" w:id="9"/>
    <w:p>
      <w:pPr>
        <w:spacing w:after="0"/>
        <w:ind w:left="0"/>
        <w:jc w:val="both"/>
      </w:pPr>
      <w:r>
        <w:rPr>
          <w:rFonts w:ascii="Times New Roman"/>
          <w:b w:val="false"/>
          <w:i w:val="false"/>
          <w:color w:val="000000"/>
          <w:sz w:val="28"/>
        </w:rPr>
        <w:t>
      2. Кәсіпкерлікті дамыту саясаты департаменті Қазақстан Республикасының заңнамасында белгіленген тәртіппен:</w:t>
      </w:r>
    </w:p>
    <w:bookmarkEnd w:id="9"/>
    <w:bookmarkStart w:name="z13" w:id="10"/>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 қамтамасыз етсін;</w:t>
      </w:r>
    </w:p>
    <w:bookmarkEnd w:id="10"/>
    <w:bookmarkStart w:name="z14" w:id="11"/>
    <w:p>
      <w:pPr>
        <w:spacing w:after="0"/>
        <w:ind w:left="0"/>
        <w:jc w:val="both"/>
      </w:pPr>
      <w:r>
        <w:rPr>
          <w:rFonts w:ascii="Times New Roman"/>
          <w:b w:val="false"/>
          <w:i w:val="false"/>
          <w:color w:val="000000"/>
          <w:sz w:val="28"/>
        </w:rPr>
        <w:t>
      2) осы бұйрықтың Қазақстан Республикасы Ұлттық экономика министрлігінің ресми интернет-ресурсында орналастырылуын қамтамасыз етсін;</w:t>
      </w:r>
    </w:p>
    <w:bookmarkEnd w:id="11"/>
    <w:bookmarkStart w:name="z15" w:id="12"/>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Заң департаментіне осы тармақтың 1) және 2) тармақшаларында көзделген іс-шаралардың орындалуы туралы мәліметтерді ұсынуды қамтамасыз етсін.</w:t>
      </w:r>
    </w:p>
    <w:bookmarkEnd w:id="12"/>
    <w:bookmarkStart w:name="z16" w:id="13"/>
    <w:p>
      <w:pPr>
        <w:spacing w:after="0"/>
        <w:ind w:left="0"/>
        <w:jc w:val="both"/>
      </w:pPr>
      <w:r>
        <w:rPr>
          <w:rFonts w:ascii="Times New Roman"/>
          <w:b w:val="false"/>
          <w:i w:val="false"/>
          <w:color w:val="000000"/>
          <w:sz w:val="28"/>
        </w:rPr>
        <w:t>
      3. Осы бұйрықтың орындалуын бақылау Қазақстан Республикасы Ұлттық экономика бірінші вице-министріне жүктелсін.</w:t>
      </w:r>
    </w:p>
    <w:bookmarkEnd w:id="13"/>
    <w:bookmarkStart w:name="z17" w:id="14"/>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министрінің м.а.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Жаксылыков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Қаржы нарығын реттеу </w:t>
      </w:r>
    </w:p>
    <w:p>
      <w:pPr>
        <w:spacing w:after="0"/>
        <w:ind w:left="0"/>
        <w:jc w:val="both"/>
      </w:pPr>
      <w:r>
        <w:rPr>
          <w:rFonts w:ascii="Times New Roman"/>
          <w:b w:val="false"/>
          <w:i w:val="false"/>
          <w:color w:val="000000"/>
          <w:sz w:val="28"/>
        </w:rPr>
        <w:t xml:space="preserve">
      және дамыту агенттігі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Ұлттық Банкі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Цифрлық даму, инновациялар </w:t>
      </w:r>
    </w:p>
    <w:p>
      <w:pPr>
        <w:spacing w:after="0"/>
        <w:ind w:left="0"/>
        <w:jc w:val="both"/>
      </w:pPr>
      <w:r>
        <w:rPr>
          <w:rFonts w:ascii="Times New Roman"/>
          <w:b w:val="false"/>
          <w:i w:val="false"/>
          <w:color w:val="000000"/>
          <w:sz w:val="28"/>
        </w:rPr>
        <w:t xml:space="preserve">
      және аэроғарыш өнеркәсібі </w:t>
      </w:r>
    </w:p>
    <w:p>
      <w:pPr>
        <w:spacing w:after="0"/>
        <w:ind w:left="0"/>
        <w:jc w:val="both"/>
      </w:pPr>
      <w:r>
        <w:rPr>
          <w:rFonts w:ascii="Times New Roman"/>
          <w:b w:val="false"/>
          <w:i w:val="false"/>
          <w:color w:val="000000"/>
          <w:sz w:val="28"/>
        </w:rPr>
        <w:t>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Экология, геология және </w:t>
      </w:r>
    </w:p>
    <w:p>
      <w:pPr>
        <w:spacing w:after="0"/>
        <w:ind w:left="0"/>
        <w:jc w:val="both"/>
      </w:pPr>
      <w:r>
        <w:rPr>
          <w:rFonts w:ascii="Times New Roman"/>
          <w:b w:val="false"/>
          <w:i w:val="false"/>
          <w:color w:val="000000"/>
          <w:sz w:val="28"/>
        </w:rPr>
        <w:t>
      табиғи ресурстар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2021 жылғы 30 шілдедегі</w:t>
            </w:r>
            <w:r>
              <w:br/>
            </w:r>
            <w:r>
              <w:rPr>
                <w:rFonts w:ascii="Times New Roman"/>
                <w:b w:val="false"/>
                <w:i w:val="false"/>
                <w:color w:val="000000"/>
                <w:sz w:val="20"/>
              </w:rPr>
              <w:t>№ 75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w:t>
            </w:r>
            <w:r>
              <w:br/>
            </w:r>
            <w:r>
              <w:rPr>
                <w:rFonts w:ascii="Times New Roman"/>
                <w:b w:val="false"/>
                <w:i w:val="false"/>
                <w:color w:val="000000"/>
                <w:sz w:val="20"/>
              </w:rPr>
              <w:t>3-5-қосымша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 w:id="15"/>
    <w:p>
      <w:pPr>
        <w:spacing w:after="0"/>
        <w:ind w:left="0"/>
        <w:jc w:val="left"/>
      </w:pPr>
      <w:r>
        <w:rPr>
          <w:rFonts w:ascii="Times New Roman"/>
          <w:b/>
          <w:i w:val="false"/>
          <w:color w:val="000000"/>
        </w:rPr>
        <w:t xml:space="preserve"> Дара кәсіпкер ретінде қызметтің басталғаны туралы хабарлама</w:t>
      </w:r>
    </w:p>
    <w:bookmarkEnd w:id="15"/>
    <w:p>
      <w:pPr>
        <w:spacing w:after="0"/>
        <w:ind w:left="0"/>
        <w:jc w:val="both"/>
      </w:pPr>
      <w:r>
        <w:rPr>
          <w:rFonts w:ascii="Times New Roman"/>
          <w:b w:val="false"/>
          <w:i w:val="false"/>
          <w:color w:val="000000"/>
          <w:sz w:val="28"/>
        </w:rPr>
        <w:t>
      Беру себебі:</w:t>
      </w:r>
    </w:p>
    <w:tbl>
      <w:tblPr>
        <w:tblW w:w="0" w:type="auto"/>
        <w:tblCellSpacing w:w="0" w:type="auto"/>
        <w:tblBorders>
          <w:top w:val="none"/>
          <w:left w:val="none"/>
          <w:bottom w:val="none"/>
          <w:right w:val="none"/>
          <w:insideH w:val="none"/>
          <w:insideV w:val="none"/>
        </w:tblBorders>
      </w:tblPr>
      <w:tblGrid>
        <w:gridCol w:w="7699"/>
        <w:gridCol w:w="4601"/>
      </w:tblGrid>
      <w:tr>
        <w:trPr>
          <w:trHeight w:val="30" w:hRule="atLeast"/>
        </w:trPr>
        <w:tc>
          <w:tcPr>
            <w:tcW w:w="769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ретінде тіркелу</w:t>
            </w:r>
          </w:p>
        </w:tc>
      </w:tr>
      <w:tr>
        <w:trPr>
          <w:trHeight w:val="30" w:hRule="atLeast"/>
        </w:trPr>
        <w:tc>
          <w:tcPr>
            <w:tcW w:w="7699"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460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Хабарламада көрсетілген деректерді өзгерту</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кірістер органының атауы)</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арқылы _________________________________________________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 әкесінің аты (егер жеке басын куәландыратын</w:t>
            </w:r>
            <w:r>
              <w:br/>
            </w:r>
            <w:r>
              <w:rPr>
                <w:rFonts w:ascii="Times New Roman"/>
                <w:b w:val="false"/>
                <w:i w:val="false"/>
                <w:color w:val="000000"/>
                <w:sz w:val="20"/>
              </w:rPr>
              <w:t>
                                           құжатта көрсетілсе), тегі)</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ЖСН (бірлескен кәсіпкерліктің БСН)</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Дара кәсіпкер ретінде қызметінің жүзеге асырылуының басталуы туралы хабарлайды</w:t>
      </w:r>
    </w:p>
    <w:p>
      <w:pPr>
        <w:spacing w:after="0"/>
        <w:ind w:left="0"/>
        <w:jc w:val="both"/>
      </w:pPr>
      <w:r>
        <w:rPr>
          <w:rFonts w:ascii="Times New Roman"/>
          <w:b w:val="false"/>
          <w:i w:val="false"/>
          <w:color w:val="000000"/>
          <w:sz w:val="28"/>
        </w:rPr>
        <w:t>
      Кәсіпкерліктің түрі:</w:t>
      </w:r>
    </w:p>
    <w:tbl>
      <w:tblPr>
        <w:tblW w:w="0" w:type="auto"/>
        <w:tblCellSpacing w:w="0" w:type="auto"/>
        <w:tblBorders>
          <w:top w:val="none"/>
          <w:left w:val="none"/>
          <w:bottom w:val="none"/>
          <w:right w:val="none"/>
          <w:insideH w:val="none"/>
          <w:insideV w:val="none"/>
        </w:tblBorders>
      </w:tblPr>
      <w:tblGrid>
        <w:gridCol w:w="3617"/>
        <w:gridCol w:w="13"/>
        <w:gridCol w:w="1046"/>
        <w:gridCol w:w="1061"/>
        <w:gridCol w:w="468"/>
        <w:gridCol w:w="328"/>
        <w:gridCol w:w="688"/>
        <w:gridCol w:w="343"/>
        <w:gridCol w:w="343"/>
        <w:gridCol w:w="711"/>
        <w:gridCol w:w="711"/>
        <w:gridCol w:w="719"/>
        <w:gridCol w:w="728"/>
        <w:gridCol w:w="5"/>
        <w:gridCol w:w="736"/>
        <w:gridCol w:w="783"/>
      </w:tblGrid>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Дара кәсіпкердің атауы</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(болған жағдайда көрсету керек)</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Жүзеге асырылатын қызметтің түрі (экономикалық қызметтер түрлерінің жалпы сыныптауышына сәйкес 5 белгілік код көрсетіледі):</w:t>
            </w:r>
          </w:p>
        </w:tc>
      </w:tr>
      <w:tr>
        <w:trPr>
          <w:trHeight w:val="30" w:hRule="atLeast"/>
        </w:trPr>
        <w:tc>
          <w:tcPr>
            <w:tcW w:w="0" w:type="auto"/>
            <w:gridSpan w:val="1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Салық салу тәртібін (режимін) таңдау:</w:t>
            </w:r>
          </w:p>
        </w:tc>
      </w:tr>
      <w:tr>
        <w:trPr>
          <w:trHeight w:val="30" w:hRule="atLeast"/>
        </w:trPr>
        <w:tc>
          <w:tcPr>
            <w:tcW w:w="36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белгіленген тәртіп</w:t>
            </w:r>
          </w:p>
        </w:tc>
      </w:tr>
      <w:tr>
        <w:trPr>
          <w:trHeight w:val="30" w:hRule="atLeast"/>
        </w:trPr>
        <w:tc>
          <w:tcPr>
            <w:tcW w:w="36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 негізінде арнаулы салық режимі</w:t>
            </w:r>
          </w:p>
        </w:tc>
      </w:tr>
      <w:tr>
        <w:trPr>
          <w:trHeight w:val="30" w:hRule="atLeast"/>
        </w:trPr>
        <w:tc>
          <w:tcPr>
            <w:tcW w:w="36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Оңайлатылған декларация негізінде арнаулы салық режимі</w:t>
            </w:r>
          </w:p>
        </w:tc>
      </w:tr>
      <w:tr>
        <w:trPr>
          <w:trHeight w:val="30" w:hRule="atLeast"/>
        </w:trPr>
        <w:tc>
          <w:tcPr>
            <w:tcW w:w="36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немесе фермерлік қожалықтар үшін арнаулы салық режимі</w:t>
            </w:r>
          </w:p>
        </w:tc>
      </w:tr>
      <w:tr>
        <w:trPr>
          <w:trHeight w:val="30" w:hRule="atLeast"/>
        </w:trPr>
        <w:tc>
          <w:tcPr>
            <w:tcW w:w="36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 өндірушілер мен ауыл шаруашылығы кооперативтері үшін арнаулы салық режимі</w:t>
            </w:r>
          </w:p>
        </w:tc>
      </w:tr>
      <w:tr>
        <w:trPr>
          <w:trHeight w:val="30" w:hRule="atLeast"/>
        </w:trPr>
        <w:tc>
          <w:tcPr>
            <w:tcW w:w="36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Тіркелген шегерім пайдаланылатын арнаулы салық режимі</w:t>
            </w:r>
          </w:p>
        </w:tc>
      </w:tr>
      <w:tr>
        <w:trPr>
          <w:trHeight w:val="30" w:hRule="atLeast"/>
        </w:trPr>
        <w:tc>
          <w:tcPr>
            <w:tcW w:w="36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w:t>
            </w:r>
          </w:p>
        </w:tc>
        <w:tc>
          <w:tcPr>
            <w:tcW w:w="0" w:type="auto"/>
            <w:gridSpan w:val="11"/>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Бөлшек салығының арнаулы салық режимі</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Дара кәсіпкердің орналасқан орнының мекенжайы:</w:t>
            </w:r>
            <w:r>
              <w:br/>
            </w:r>
            <w:r>
              <w:rPr>
                <w:rFonts w:ascii="Times New Roman"/>
                <w:b w:val="false"/>
                <w:i w:val="false"/>
                <w:color w:val="000000"/>
                <w:sz w:val="20"/>
              </w:rPr>
              <w:t>
Облыс/аудан (анықтамалықты қараңыз)</w:t>
            </w:r>
          </w:p>
        </w:tc>
      </w:tr>
      <w:tr>
        <w:trPr>
          <w:trHeight w:val="30" w:hRule="atLeast"/>
        </w:trPr>
        <w:tc>
          <w:tcPr>
            <w:tcW w:w="0" w:type="auto"/>
            <w:gridSpan w:val="1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(ауыл, село)</w:t>
            </w:r>
          </w:p>
        </w:tc>
      </w:tr>
      <w:tr>
        <w:trPr>
          <w:trHeight w:val="30" w:hRule="atLeast"/>
        </w:trPr>
        <w:tc>
          <w:tcPr>
            <w:tcW w:w="0" w:type="auto"/>
            <w:gridSpan w:val="1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(шағына удан)</w:t>
            </w:r>
          </w:p>
        </w:tc>
      </w:tr>
      <w:tr>
        <w:trPr>
          <w:trHeight w:val="30" w:hRule="atLeast"/>
        </w:trPr>
        <w:tc>
          <w:tcPr>
            <w:tcW w:w="0" w:type="auto"/>
            <w:gridSpan w:val="1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нөмірі</w:t>
            </w:r>
          </w:p>
        </w:tc>
      </w:tr>
      <w:tr>
        <w:trPr>
          <w:trHeight w:val="30" w:hRule="atLeast"/>
        </w:trPr>
        <w:tc>
          <w:tcPr>
            <w:tcW w:w="0" w:type="auto"/>
            <w:gridSpan w:val="1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 нөмірі</w:t>
            </w:r>
          </w:p>
        </w:tc>
      </w:tr>
      <w:tr>
        <w:trPr>
          <w:trHeight w:val="30" w:hRule="atLeast"/>
        </w:trPr>
        <w:tc>
          <w:tcPr>
            <w:tcW w:w="0" w:type="auto"/>
            <w:gridSpan w:val="1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(бөлме, өзге үй-жай)</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Байланыс ақпараты:</w:t>
            </w:r>
            <w:r>
              <w:br/>
            </w:r>
            <w:r>
              <w:rPr>
                <w:rFonts w:ascii="Times New Roman"/>
                <w:b w:val="false"/>
                <w:i w:val="false"/>
                <w:color w:val="000000"/>
                <w:sz w:val="20"/>
              </w:rPr>
              <w:t>
Телефон нөмірі</w:t>
            </w:r>
          </w:p>
        </w:tc>
      </w:tr>
      <w:tr>
        <w:trPr>
          <w:trHeight w:val="30" w:hRule="atLeast"/>
        </w:trPr>
        <w:tc>
          <w:tcPr>
            <w:tcW w:w="0" w:type="auto"/>
            <w:gridSpan w:val="1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Факс нөмірі</w:t>
            </w:r>
          </w:p>
        </w:tc>
      </w:tr>
      <w:tr>
        <w:trPr>
          <w:trHeight w:val="30" w:hRule="atLeast"/>
        </w:trPr>
        <w:tc>
          <w:tcPr>
            <w:tcW w:w="0" w:type="auto"/>
            <w:gridSpan w:val="1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пошта мекен - жайы</w:t>
            </w:r>
          </w:p>
        </w:tc>
      </w:tr>
      <w:tr>
        <w:trPr>
          <w:trHeight w:val="30" w:hRule="atLeast"/>
        </w:trPr>
        <w:tc>
          <w:tcPr>
            <w:tcW w:w="0" w:type="auto"/>
            <w:gridSpan w:val="1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Егер осы хабарламаның 2-тармағында бірлескен кәсіпкерлік түрі көрсетілген жағдайда, толтыру қажет:</w:t>
            </w:r>
            <w:r>
              <w:br/>
            </w:r>
            <w:r>
              <w:rPr>
                <w:rFonts w:ascii="Times New Roman"/>
                <w:b w:val="false"/>
                <w:i w:val="false"/>
                <w:color w:val="000000"/>
                <w:sz w:val="20"/>
              </w:rPr>
              <w:t>
Бірлескен кәсіпкерлік басшысының ЖСН</w:t>
            </w:r>
          </w:p>
        </w:tc>
      </w:tr>
      <w:tr>
        <w:trPr>
          <w:trHeight w:val="30" w:hRule="atLeast"/>
        </w:trPr>
        <w:tc>
          <w:tcPr>
            <w:tcW w:w="0" w:type="auto"/>
            <w:gridSpan w:val="1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кәсіпкерлік мүшелерінің (адам) саны</w:t>
            </w:r>
          </w:p>
        </w:tc>
      </w:tr>
      <w:tr>
        <w:trPr>
          <w:trHeight w:val="30" w:hRule="atLeast"/>
        </w:trPr>
        <w:tc>
          <w:tcPr>
            <w:tcW w:w="0" w:type="auto"/>
            <w:gridSpan w:val="1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кәсіпкерлік мүшелерінің ЖСН:</w:t>
            </w:r>
          </w:p>
        </w:tc>
      </w:tr>
      <w:tr>
        <w:trPr>
          <w:trHeight w:val="30" w:hRule="atLeast"/>
        </w:trPr>
        <w:tc>
          <w:tcPr>
            <w:tcW w:w="0" w:type="auto"/>
            <w:gridSpan w:val="16"/>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3"/>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4"/>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5"/>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9"/>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1"/>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3"/>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4"/>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5"/>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6"/>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8"/>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9"/>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0"/>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1"/>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2"/>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3"/>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4"/>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5"/>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6"/>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7"/>
                          <a:stretch>
                            <a:fillRect/>
                          </a:stretch>
                        </pic:blipFill>
                        <pic:spPr>
                          <a:xfrm>
                            <a:off x="0" y="0"/>
                            <a:ext cx="254000" cy="342900"/>
                          </a:xfrm>
                          <a:prstGeom prst="rect">
                            <a:avLst/>
                          </a:prstGeom>
                        </pic:spPr>
                      </pic:pic>
                    </a:graphicData>
                  </a:graphic>
                </wp:inline>
              </w:drawing>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8"/>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1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кәсіпкерліктің нысаны:</w:t>
            </w:r>
          </w:p>
        </w:tc>
        <w:tc>
          <w:tcPr>
            <w:tcW w:w="7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9"/>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Жұбайлардың кәсіпкерлігі</w:t>
            </w:r>
          </w:p>
        </w:tc>
        <w:tc>
          <w:tcPr>
            <w:tcW w:w="7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0"/>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кәсіпкерлік</w:t>
            </w:r>
          </w:p>
        </w:tc>
        <w:tc>
          <w:tcPr>
            <w:tcW w:w="7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540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1"/>
                          <a:stretch>
                            <a:fillRect/>
                          </a:stretch>
                        </pic:blipFill>
                        <pic:spPr>
                          <a:xfrm>
                            <a:off x="0" y="0"/>
                            <a:ext cx="254000" cy="342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w:t>
            </w:r>
          </w:p>
        </w:tc>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 серіктестік</w:t>
            </w:r>
          </w:p>
        </w:tc>
        <w:tc>
          <w:tcPr>
            <w:tcW w:w="73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Хабарламаға қоса тіркеледі*:</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атауы және парақтардың саны көрсетіледі)</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хабарламаны бере отырып, өтініш беруші төмендегіні растайды:</w:t>
            </w:r>
            <w:r>
              <w:br/>
            </w:r>
            <w:r>
              <w:rPr>
                <w:rFonts w:ascii="Times New Roman"/>
                <w:b w:val="false"/>
                <w:i w:val="false"/>
                <w:color w:val="000000"/>
                <w:sz w:val="20"/>
              </w:rPr>
              <w:t>
көрсетілген деректер ресми болып табылады және оларға қызметті немесе іс-қимылды жүзеге асыру мәселелері бойынша ақпарат жіберілуі мүмкін;</w:t>
            </w:r>
            <w:r>
              <w:br/>
            </w:r>
            <w:r>
              <w:rPr>
                <w:rFonts w:ascii="Times New Roman"/>
                <w:b w:val="false"/>
                <w:i w:val="false"/>
                <w:color w:val="000000"/>
                <w:sz w:val="20"/>
              </w:rPr>
              <w:t>
сот өтініш берушіге мәлімделген қызмет түрімен немесе жекелеген іс-әрекеттермен айналысуға тыйым салмайды;</w:t>
            </w:r>
            <w:r>
              <w:br/>
            </w:r>
            <w:r>
              <w:rPr>
                <w:rFonts w:ascii="Times New Roman"/>
                <w:b w:val="false"/>
                <w:i w:val="false"/>
                <w:color w:val="000000"/>
                <w:sz w:val="20"/>
              </w:rPr>
              <w:t>
қоса берілген құжаттар шындыққа сәйкес келеді және жарамды болып табылады;</w:t>
            </w:r>
            <w:r>
              <w:br/>
            </w:r>
            <w:r>
              <w:rPr>
                <w:rFonts w:ascii="Times New Roman"/>
                <w:b w:val="false"/>
                <w:i w:val="false"/>
                <w:color w:val="000000"/>
                <w:sz w:val="20"/>
              </w:rPr>
              <w:t>
өтініш беруші қызметті немесе әрекетті жүзеге асыру басталғанға дейін және кейіннен Қазақстан Республикасы заңнамасының орындалуы міндетті талаптарының сақталуын қамтамасыз етеді;</w:t>
            </w:r>
            <w:r>
              <w:br/>
            </w:r>
            <w:r>
              <w:rPr>
                <w:rFonts w:ascii="Times New Roman"/>
                <w:b w:val="false"/>
                <w:i w:val="false"/>
                <w:color w:val="000000"/>
                <w:sz w:val="20"/>
              </w:rPr>
              <w:t>
біз (Мен) осы хабарлама шеңберінде көрсетілетін мемлекеттік қызметті алу үшін қажетті дербес деректерді жинауға және өңдеуге келісім береміз (беремін);</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Өтініш беруші____________________________________ __________</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тұлғаның аты, әкесінің аты (қолы) (егер жеке басын куәландыратын</w:t>
            </w:r>
            <w:r>
              <w:br/>
            </w:r>
            <w:r>
              <w:rPr>
                <w:rFonts w:ascii="Times New Roman"/>
                <w:b w:val="false"/>
                <w:i w:val="false"/>
                <w:color w:val="000000"/>
                <w:sz w:val="20"/>
              </w:rPr>
              <w:t>
                                                                құжатта көрсетілсе), тегі)</w:t>
            </w:r>
          </w:p>
        </w:tc>
      </w:tr>
      <w:tr>
        <w:trPr>
          <w:trHeight w:val="30" w:hRule="atLeast"/>
        </w:trPr>
        <w:tc>
          <w:tcPr>
            <w:tcW w:w="0" w:type="auto"/>
            <w:gridSpan w:val="1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 (болған жағдайда)</w:t>
            </w:r>
            <w:r>
              <w:br/>
            </w:r>
            <w:r>
              <w:rPr>
                <w:rFonts w:ascii="Times New Roman"/>
                <w:b w:val="false"/>
                <w:i w:val="false"/>
                <w:color w:val="000000"/>
                <w:sz w:val="20"/>
              </w:rPr>
              <w:t>
Беру күні және уақыты: 20__ жылғы "___" _________ "__" сағат "__" минут</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9-тармақ мына жағдайларда толтырылады:</w:t>
      </w:r>
    </w:p>
    <w:p>
      <w:pPr>
        <w:spacing w:after="0"/>
        <w:ind w:left="0"/>
        <w:jc w:val="both"/>
      </w:pPr>
      <w:r>
        <w:rPr>
          <w:rFonts w:ascii="Times New Roman"/>
          <w:b w:val="false"/>
          <w:i w:val="false"/>
          <w:color w:val="000000"/>
          <w:sz w:val="28"/>
        </w:rPr>
        <w:t>
      бірлескен дара кәсіпкерлікті тіркеу (бірлескен кәсіпкерліктің барлық қатысушыларының атынан жазылған сенімхат);</w:t>
      </w:r>
    </w:p>
    <w:p>
      <w:pPr>
        <w:spacing w:after="0"/>
        <w:ind w:left="0"/>
        <w:jc w:val="both"/>
      </w:pPr>
      <w:r>
        <w:rPr>
          <w:rFonts w:ascii="Times New Roman"/>
          <w:b w:val="false"/>
          <w:i w:val="false"/>
          <w:color w:val="000000"/>
          <w:sz w:val="28"/>
        </w:rPr>
        <w:t>
      егер өтініш беруші кәмелеттік жасқа толмаса (заңды өкілдерінің келісімі, ал мұндай келісім болмаған жағдайда – некеге тұру туралы куәліктің көшірмесі не қорғаншылық және қамқоршылық органдарының шешімі немесе кәмелетке толмаған адамды әрекетке толық қабілетті деп жариялау туралы соттың шешімі).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2021 жылғы 30 шілдедегі</w:t>
            </w:r>
            <w:r>
              <w:br/>
            </w:r>
            <w:r>
              <w:rPr>
                <w:rFonts w:ascii="Times New Roman"/>
                <w:b w:val="false"/>
                <w:i w:val="false"/>
                <w:color w:val="000000"/>
                <w:sz w:val="20"/>
              </w:rPr>
              <w:t>№ 75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w:t>
            </w:r>
            <w:r>
              <w:br/>
            </w:r>
            <w:r>
              <w:rPr>
                <w:rFonts w:ascii="Times New Roman"/>
                <w:b w:val="false"/>
                <w:i w:val="false"/>
                <w:color w:val="000000"/>
                <w:sz w:val="20"/>
              </w:rPr>
              <w:t>3-10-қосымша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3" w:id="16"/>
    <w:p>
      <w:pPr>
        <w:spacing w:after="0"/>
        <w:ind w:left="0"/>
        <w:jc w:val="left"/>
      </w:pPr>
      <w:r>
        <w:rPr>
          <w:rFonts w:ascii="Times New Roman"/>
          <w:b/>
          <w:i w:val="false"/>
          <w:color w:val="000000"/>
        </w:rPr>
        <w:t xml:space="preserve"> Тауарлардың электрондық саудасы – жекелеген қызмет түрлерін жүзеге асыратын салық төлеуші ретінде қызметті бастағаны немесе тоқтатқаны туралы Хабарлама</w:t>
      </w:r>
    </w:p>
    <w:bookmarkEnd w:id="16"/>
    <w:p>
      <w:pPr>
        <w:spacing w:after="0"/>
        <w:ind w:left="0"/>
        <w:jc w:val="both"/>
      </w:pPr>
      <w:r>
        <w:rPr>
          <w:rFonts w:ascii="Times New Roman"/>
          <w:b w:val="false"/>
          <w:i w:val="false"/>
          <w:color w:val="000000"/>
          <w:sz w:val="28"/>
        </w:rPr>
        <w:t xml:space="preserve">
      1. _________________________________________________________ </w:t>
      </w:r>
    </w:p>
    <w:p>
      <w:pPr>
        <w:spacing w:after="0"/>
        <w:ind w:left="0"/>
        <w:jc w:val="both"/>
      </w:pPr>
      <w:r>
        <w:rPr>
          <w:rFonts w:ascii="Times New Roman"/>
          <w:b w:val="false"/>
          <w:i w:val="false"/>
          <w:color w:val="000000"/>
          <w:sz w:val="28"/>
        </w:rPr>
        <w:t>
      (Мемлекеттік кірістер органының атауы)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2. ЖСН/БСН_________________________________________________</w:t>
      </w:r>
    </w:p>
    <w:p>
      <w:pPr>
        <w:spacing w:after="0"/>
        <w:ind w:left="0"/>
        <w:jc w:val="both"/>
      </w:pPr>
      <w:r>
        <w:rPr>
          <w:rFonts w:ascii="Times New Roman"/>
          <w:b w:val="false"/>
          <w:i w:val="false"/>
          <w:color w:val="000000"/>
          <w:sz w:val="28"/>
        </w:rPr>
        <w:t>
      3. Атауы____________________________________________________</w:t>
      </w:r>
    </w:p>
    <w:p>
      <w:pPr>
        <w:spacing w:after="0"/>
        <w:ind w:left="0"/>
        <w:jc w:val="both"/>
      </w:pPr>
      <w:r>
        <w:rPr>
          <w:rFonts w:ascii="Times New Roman"/>
          <w:b w:val="false"/>
          <w:i w:val="false"/>
          <w:color w:val="000000"/>
          <w:sz w:val="28"/>
        </w:rPr>
        <w:t xml:space="preserve">
      4. Орналасқан орны__________________________________________ </w:t>
      </w:r>
    </w:p>
    <w:p>
      <w:pPr>
        <w:spacing w:after="0"/>
        <w:ind w:left="0"/>
        <w:jc w:val="both"/>
      </w:pPr>
      <w:r>
        <w:rPr>
          <w:rFonts w:ascii="Times New Roman"/>
          <w:b w:val="false"/>
          <w:i w:val="false"/>
          <w:color w:val="000000"/>
          <w:sz w:val="28"/>
        </w:rPr>
        <w:t xml:space="preserve">
      (пошта индексі, облыс, қала, аудан, елдімекен, көшенің атауы, </w:t>
      </w:r>
    </w:p>
    <w:p>
      <w:pPr>
        <w:spacing w:after="0"/>
        <w:ind w:left="0"/>
        <w:jc w:val="both"/>
      </w:pPr>
      <w:r>
        <w:rPr>
          <w:rFonts w:ascii="Times New Roman"/>
          <w:b w:val="false"/>
          <w:i w:val="false"/>
          <w:color w:val="000000"/>
          <w:sz w:val="28"/>
        </w:rPr>
        <w:t xml:space="preserve">
      ___________________________________________________________ </w:t>
      </w:r>
    </w:p>
    <w:p>
      <w:pPr>
        <w:spacing w:after="0"/>
        <w:ind w:left="0"/>
        <w:jc w:val="both"/>
      </w:pPr>
      <w:r>
        <w:rPr>
          <w:rFonts w:ascii="Times New Roman"/>
          <w:b w:val="false"/>
          <w:i w:val="false"/>
          <w:color w:val="000000"/>
          <w:sz w:val="28"/>
        </w:rPr>
        <w:t>
      үйдің, ғимараттың нөмірі (тұрақты мекеме)</w:t>
      </w:r>
    </w:p>
    <w:p>
      <w:pPr>
        <w:spacing w:after="0"/>
        <w:ind w:left="0"/>
        <w:jc w:val="both"/>
      </w:pPr>
      <w:r>
        <w:rPr>
          <w:rFonts w:ascii="Times New Roman"/>
          <w:b w:val="false"/>
          <w:i w:val="false"/>
          <w:color w:val="000000"/>
          <w:sz w:val="28"/>
        </w:rPr>
        <w:t>
      5.</w:t>
      </w:r>
    </w:p>
    <w:tbl>
      <w:tblPr>
        <w:tblW w:w="0" w:type="auto"/>
        <w:tblCellSpacing w:w="0" w:type="auto"/>
        <w:tblBorders>
          <w:top w:val="none"/>
          <w:left w:val="none"/>
          <w:bottom w:val="none"/>
          <w:right w:val="none"/>
          <w:insideH w:val="none"/>
          <w:insideV w:val="none"/>
        </w:tblBorders>
      </w:tblPr>
      <w:tblGrid>
        <w:gridCol w:w="148"/>
        <w:gridCol w:w="12152"/>
      </w:tblGrid>
      <w:tr>
        <w:trPr>
          <w:trHeight w:val="30" w:hRule="atLeast"/>
        </w:trPr>
        <w:tc>
          <w:tcPr>
            <w:tcW w:w="148" w:type="dxa"/>
            <w:vMerge w:val="restart"/>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электрондық сауданы жүзеге асыратын салық төлеушілер үшін</w:t>
            </w:r>
          </w:p>
        </w:tc>
      </w:tr>
      <w:tr>
        <w:trPr>
          <w:trHeight w:val="30" w:hRule="atLeast"/>
        </w:trPr>
        <w:tc>
          <w:tcPr>
            <w:tcW w:w="0" w:type="auto"/>
            <w:vMerge/>
            <w:tcBorders>
              <w:top w:val="nil"/>
            </w:tcBorders>
          </w:tcPr>
          <w:p/>
        </w:tc>
        <w:tc>
          <w:tcPr>
            <w:tcW w:w="12152"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2"/>
                          <a:stretch>
                            <a:fillRect/>
                          </a:stretch>
                        </pic:blipFill>
                        <pic:spPr>
                          <a:xfrm>
                            <a:off x="0" y="0"/>
                            <a:ext cx="1905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20___жылғы_____________ "__" қызметінің басталғаны туралы</w:t>
            </w:r>
            <w:r>
              <w:br/>
            </w:r>
            <w:r>
              <w:rPr>
                <w:rFonts w:ascii="Times New Roman"/>
                <w:b w:val="false"/>
                <w:i w:val="false"/>
                <w:color w:val="000000"/>
                <w:sz w:val="20"/>
              </w:rPr>
              <w:t>
</w:t>
            </w:r>
          </w:p>
          <w:p>
            <w:pPr>
              <w:spacing w:after="20"/>
              <w:ind w:left="2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3"/>
                          <a:stretch>
                            <a:fillRect/>
                          </a:stretch>
                        </pic:blipFill>
                        <pic:spPr>
                          <a:xfrm>
                            <a:off x="0" y="0"/>
                            <a:ext cx="1905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20___жылғы_____________ "__" қызметінің тоқтатылғаны туралы</w:t>
            </w:r>
            <w:r>
              <w:br/>
            </w:r>
            <w:r>
              <w:rPr>
                <w:rFonts w:ascii="Times New Roman"/>
                <w:b w:val="false"/>
                <w:i w:val="false"/>
                <w:color w:val="000000"/>
                <w:sz w:val="20"/>
              </w:rPr>
              <w:t>
</w:t>
            </w:r>
          </w:p>
          <w:p>
            <w:pPr>
              <w:spacing w:after="20"/>
              <w:ind w:left="2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4"/>
                          <a:stretch>
                            <a:fillRect/>
                          </a:stretch>
                        </pic:blipFill>
                        <pic:spPr>
                          <a:xfrm>
                            <a:off x="0" y="0"/>
                            <a:ext cx="1905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20___жылғы_____________ "__" деректерінің өзгергені туралы хабарлайды</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Тауарлардың электрондық саудасын жүзеге асыратын салық төлеушілер үшін қосымша мәліметтер:</w:t>
      </w:r>
    </w:p>
    <w:p>
      <w:pPr>
        <w:spacing w:after="0"/>
        <w:ind w:left="0"/>
        <w:jc w:val="both"/>
      </w:pPr>
      <w:r>
        <w:rPr>
          <w:rFonts w:ascii="Times New Roman"/>
          <w:b w:val="false"/>
          <w:i w:val="false"/>
          <w:color w:val="000000"/>
          <w:sz w:val="28"/>
        </w:rPr>
        <w:t>
      6.1. Электрондық пошта__________________________________________</w:t>
      </w:r>
    </w:p>
    <w:p>
      <w:pPr>
        <w:spacing w:after="0"/>
        <w:ind w:left="0"/>
        <w:jc w:val="both"/>
      </w:pPr>
      <w:r>
        <w:rPr>
          <w:rFonts w:ascii="Times New Roman"/>
          <w:b w:val="false"/>
          <w:i w:val="false"/>
          <w:color w:val="000000"/>
          <w:sz w:val="28"/>
        </w:rPr>
        <w:t>
      6.2. Телефондар_________________________________________________</w:t>
      </w:r>
    </w:p>
    <w:p>
      <w:pPr>
        <w:spacing w:after="0"/>
        <w:ind w:left="0"/>
        <w:jc w:val="both"/>
      </w:pPr>
      <w:r>
        <w:rPr>
          <w:rFonts w:ascii="Times New Roman"/>
          <w:b w:val="false"/>
          <w:i w:val="false"/>
          <w:color w:val="000000"/>
          <w:sz w:val="28"/>
        </w:rPr>
        <w:t xml:space="preserve">
      6.3. Қызмет жүзеге асырылып отырған мекен-жай(лар) _______________ </w:t>
      </w:r>
    </w:p>
    <w:p>
      <w:pPr>
        <w:spacing w:after="0"/>
        <w:ind w:left="0"/>
        <w:jc w:val="both"/>
      </w:pPr>
      <w:r>
        <w:rPr>
          <w:rFonts w:ascii="Times New Roman"/>
          <w:b w:val="false"/>
          <w:i w:val="false"/>
          <w:color w:val="000000"/>
          <w:sz w:val="28"/>
        </w:rPr>
        <w:t xml:space="preserve">
      (пошта индексі, </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облыс, қала, аудан, елді мекен, көшенің атауы, үй, ғимарат (стационарлық үй-жайдың) нөмірі)</w:t>
      </w:r>
    </w:p>
    <w:p>
      <w:pPr>
        <w:spacing w:after="0"/>
        <w:ind w:left="0"/>
        <w:jc w:val="both"/>
      </w:pPr>
      <w:r>
        <w:rPr>
          <w:rFonts w:ascii="Times New Roman"/>
          <w:b w:val="false"/>
          <w:i w:val="false"/>
          <w:color w:val="000000"/>
          <w:sz w:val="28"/>
        </w:rPr>
        <w:t>
      7. Осы хабарламаны бере отырып, өтініш беруші төмендегілерді қамтамасыз етеді:</w:t>
      </w:r>
    </w:p>
    <w:p>
      <w:pPr>
        <w:spacing w:after="0"/>
        <w:ind w:left="0"/>
        <w:jc w:val="both"/>
      </w:pPr>
      <w:r>
        <w:rPr>
          <w:rFonts w:ascii="Times New Roman"/>
          <w:b w:val="false"/>
          <w:i w:val="false"/>
          <w:color w:val="000000"/>
          <w:sz w:val="28"/>
        </w:rPr>
        <w:t>
      барлық көрсетілген деректер ресми болып табылады және көрсетілген мекен жайларға қызметті немесе әрекетті жүзеге асыру мәселелері бойынша кез келген ақпарат жолдануы мүмкін;</w:t>
      </w:r>
    </w:p>
    <w:p>
      <w:pPr>
        <w:spacing w:after="0"/>
        <w:ind w:left="0"/>
        <w:jc w:val="both"/>
      </w:pPr>
      <w:r>
        <w:rPr>
          <w:rFonts w:ascii="Times New Roman"/>
          <w:b w:val="false"/>
          <w:i w:val="false"/>
          <w:color w:val="000000"/>
          <w:sz w:val="28"/>
        </w:rPr>
        <w:t>
      өтініш берушіге мәлімделген қызмет түрімен немесе жеке әрекеттер мен айналысуға сот тыйым салған жоқ;</w:t>
      </w:r>
    </w:p>
    <w:p>
      <w:pPr>
        <w:spacing w:after="0"/>
        <w:ind w:left="0"/>
        <w:jc w:val="both"/>
      </w:pPr>
      <w:r>
        <w:rPr>
          <w:rFonts w:ascii="Times New Roman"/>
          <w:b w:val="false"/>
          <w:i w:val="false"/>
          <w:color w:val="000000"/>
          <w:sz w:val="28"/>
        </w:rPr>
        <w:t>
      барлық ұсынылатын құжаттар анық және жарамды болып табылатын растайды;</w:t>
      </w:r>
    </w:p>
    <w:p>
      <w:pPr>
        <w:spacing w:after="0"/>
        <w:ind w:left="0"/>
        <w:jc w:val="both"/>
      </w:pPr>
      <w:r>
        <w:rPr>
          <w:rFonts w:ascii="Times New Roman"/>
          <w:b w:val="false"/>
          <w:i w:val="false"/>
          <w:color w:val="000000"/>
          <w:sz w:val="28"/>
        </w:rPr>
        <w:t>
      осы хабарламада берілген дербес деректерді жинауға және өңдеуге келісімін береді;</w:t>
      </w:r>
    </w:p>
    <w:p>
      <w:pPr>
        <w:spacing w:after="0"/>
        <w:ind w:left="0"/>
        <w:jc w:val="both"/>
      </w:pPr>
      <w:r>
        <w:rPr>
          <w:rFonts w:ascii="Times New Roman"/>
          <w:b w:val="false"/>
          <w:i w:val="false"/>
          <w:color w:val="000000"/>
          <w:sz w:val="28"/>
        </w:rPr>
        <w:t>
      Қазақстан Республикасының заңдарына сәйкес осы хабарламада көрсетілген мәліметтердің дұрыстығы мен толықтығы үшін жауап береді;</w:t>
      </w:r>
    </w:p>
    <w:p>
      <w:pPr>
        <w:spacing w:after="0"/>
        <w:ind w:left="0"/>
        <w:jc w:val="both"/>
      </w:pPr>
      <w:r>
        <w:rPr>
          <w:rFonts w:ascii="Times New Roman"/>
          <w:b w:val="false"/>
          <w:i w:val="false"/>
          <w:color w:val="000000"/>
          <w:sz w:val="28"/>
        </w:rPr>
        <w:t>
      өтініш беруші тауарлардың электрондық саудасын жүзеге асыратын салық төлеуші ретінде қызметті жүзеге асыру бойынша орындауға міндетті Қазақстан Республикасы заңнамасының талаптарын сақтауды қамтамасыз етеді.</w:t>
      </w:r>
    </w:p>
    <w:p>
      <w:pPr>
        <w:spacing w:after="0"/>
        <w:ind w:left="0"/>
        <w:jc w:val="both"/>
      </w:pPr>
      <w:r>
        <w:rPr>
          <w:rFonts w:ascii="Times New Roman"/>
          <w:b w:val="false"/>
          <w:i w:val="false"/>
          <w:color w:val="000000"/>
          <w:sz w:val="28"/>
        </w:rPr>
        <w:t xml:space="preserve">
      Беруші:__________________________________________ ______________ </w:t>
      </w:r>
    </w:p>
    <w:p>
      <w:pPr>
        <w:spacing w:after="0"/>
        <w:ind w:left="0"/>
        <w:jc w:val="both"/>
      </w:pPr>
      <w:r>
        <w:rPr>
          <w:rFonts w:ascii="Times New Roman"/>
          <w:b w:val="false"/>
          <w:i w:val="false"/>
          <w:color w:val="000000"/>
          <w:sz w:val="28"/>
        </w:rPr>
        <w:t>
      (тегі, аты, әкесінің аты (бар болған жағдайда) (қолы)</w:t>
      </w:r>
    </w:p>
    <w:p>
      <w:pPr>
        <w:spacing w:after="0"/>
        <w:ind w:left="0"/>
        <w:jc w:val="both"/>
      </w:pPr>
      <w:r>
        <w:rPr>
          <w:rFonts w:ascii="Times New Roman"/>
          <w:b w:val="false"/>
          <w:i w:val="false"/>
          <w:color w:val="000000"/>
          <w:sz w:val="28"/>
        </w:rPr>
        <w:t>
      Мөр орны (бар болған жағдайда)</w:t>
      </w:r>
    </w:p>
    <w:p>
      <w:pPr>
        <w:spacing w:after="0"/>
        <w:ind w:left="0"/>
        <w:jc w:val="both"/>
      </w:pPr>
      <w:r>
        <w:rPr>
          <w:rFonts w:ascii="Times New Roman"/>
          <w:b w:val="false"/>
          <w:i w:val="false"/>
          <w:color w:val="000000"/>
          <w:sz w:val="28"/>
        </w:rPr>
        <w:t>
      Берілген күні мен уақыты 20 ___ жылғы "___"______ "___" сағат "__" минут</w:t>
      </w:r>
    </w:p>
    <w:p>
      <w:pPr>
        <w:spacing w:after="0"/>
        <w:ind w:left="0"/>
        <w:jc w:val="both"/>
      </w:pPr>
      <w:r>
        <w:rPr>
          <w:rFonts w:ascii="Times New Roman"/>
          <w:b w:val="false"/>
          <w:i w:val="false"/>
          <w:color w:val="000000"/>
          <w:sz w:val="28"/>
        </w:rPr>
        <w:t>
      Пошта штемпелінің күні 20_____жылғы "_________" ________________</w:t>
      </w:r>
    </w:p>
    <w:p>
      <w:pPr>
        <w:spacing w:after="0"/>
        <w:ind w:left="0"/>
        <w:jc w:val="both"/>
      </w:pPr>
      <w:r>
        <w:rPr>
          <w:rFonts w:ascii="Times New Roman"/>
          <w:b w:val="false"/>
          <w:i w:val="false"/>
          <w:color w:val="000000"/>
          <w:sz w:val="28"/>
        </w:rPr>
        <w:t>
      (хабарлама пошта арқылы тапсырылған жағдайда толтырылады)</w:t>
      </w:r>
    </w:p>
    <w:p>
      <w:pPr>
        <w:spacing w:after="0"/>
        <w:ind w:left="0"/>
        <w:jc w:val="both"/>
      </w:pPr>
      <w:r>
        <w:rPr>
          <w:rFonts w:ascii="Times New Roman"/>
          <w:b w:val="false"/>
          <w:i w:val="false"/>
          <w:color w:val="000000"/>
          <w:sz w:val="28"/>
        </w:rPr>
        <w:t>
      Сенімхат бойынша тұлға хабарламаны берген жағдайда:</w:t>
      </w:r>
    </w:p>
    <w:p>
      <w:pPr>
        <w:spacing w:after="0"/>
        <w:ind w:left="0"/>
        <w:jc w:val="both"/>
      </w:pPr>
      <w:r>
        <w:rPr>
          <w:rFonts w:ascii="Times New Roman"/>
          <w:b w:val="false"/>
          <w:i w:val="false"/>
          <w:color w:val="000000"/>
          <w:sz w:val="28"/>
        </w:rPr>
        <w:t>
      Сенімді тұлға _______________________________________ ___________</w:t>
      </w:r>
    </w:p>
    <w:p>
      <w:pPr>
        <w:spacing w:after="0"/>
        <w:ind w:left="0"/>
        <w:jc w:val="both"/>
      </w:pPr>
      <w:r>
        <w:rPr>
          <w:rFonts w:ascii="Times New Roman"/>
          <w:b w:val="false"/>
          <w:i w:val="false"/>
          <w:color w:val="000000"/>
          <w:sz w:val="28"/>
        </w:rPr>
        <w:t xml:space="preserve">
      (тегі, аты, әкесінің аты (бар болған жағдайда) (қолы) </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(сенімхаттың нөмірі мен күні)</w:t>
      </w:r>
    </w:p>
    <w:p>
      <w:pPr>
        <w:spacing w:after="0"/>
        <w:ind w:left="0"/>
        <w:jc w:val="both"/>
      </w:pPr>
      <w:r>
        <w:rPr>
          <w:rFonts w:ascii="Times New Roman"/>
          <w:b w:val="false"/>
          <w:i w:val="false"/>
          <w:color w:val="000000"/>
          <w:sz w:val="28"/>
        </w:rPr>
        <w:t>
      Берілген күні мен уақыты 20 __ жылғы "___"______ "___" сағат "__" минут</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2021 жылғы 30 шілдедегі</w:t>
            </w:r>
            <w:r>
              <w:br/>
            </w:r>
            <w:r>
              <w:rPr>
                <w:rFonts w:ascii="Times New Roman"/>
                <w:b w:val="false"/>
                <w:i w:val="false"/>
                <w:color w:val="000000"/>
                <w:sz w:val="20"/>
              </w:rPr>
              <w:t>№ 75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w:t>
            </w:r>
            <w:r>
              <w:br/>
            </w:r>
            <w:r>
              <w:rPr>
                <w:rFonts w:ascii="Times New Roman"/>
                <w:b w:val="false"/>
                <w:i w:val="false"/>
                <w:color w:val="000000"/>
                <w:sz w:val="20"/>
              </w:rPr>
              <w:t>3-13-қосымша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6" w:id="17"/>
    <w:p>
      <w:pPr>
        <w:spacing w:after="0"/>
        <w:ind w:left="0"/>
        <w:jc w:val="left"/>
      </w:pPr>
      <w:r>
        <w:rPr>
          <w:rFonts w:ascii="Times New Roman"/>
          <w:b/>
          <w:i w:val="false"/>
          <w:color w:val="000000"/>
        </w:rPr>
        <w:t xml:space="preserve"> Радиоәуесқойлық қызметке арналған радиоэлектрондық құралдарды пайдалануды бастағаны немесе тоқтатқаны туралы хабарлама</w:t>
      </w:r>
    </w:p>
    <w:bookmarkEnd w:id="17"/>
    <w:p>
      <w:pPr>
        <w:spacing w:after="0"/>
        <w:ind w:left="0"/>
        <w:jc w:val="both"/>
      </w:pPr>
      <w:r>
        <w:rPr>
          <w:rFonts w:ascii="Times New Roman"/>
          <w:b w:val="false"/>
          <w:i w:val="false"/>
          <w:color w:val="000000"/>
          <w:sz w:val="28"/>
        </w:rPr>
        <w:t xml:space="preserve">
      1. _____________________________________________________________________ </w:t>
      </w:r>
    </w:p>
    <w:p>
      <w:pPr>
        <w:spacing w:after="0"/>
        <w:ind w:left="0"/>
        <w:jc w:val="both"/>
      </w:pPr>
      <w:r>
        <w:rPr>
          <w:rFonts w:ascii="Times New Roman"/>
          <w:b w:val="false"/>
          <w:i w:val="false"/>
          <w:color w:val="000000"/>
          <w:sz w:val="28"/>
        </w:rPr>
        <w:t>
      (радиожиілік спектрін пайдалану орны бойынша аумақтық</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(мемлекеттік органның толық атауы)</w:t>
      </w:r>
    </w:p>
    <w:p>
      <w:pPr>
        <w:spacing w:after="0"/>
        <w:ind w:left="0"/>
        <w:jc w:val="both"/>
      </w:pPr>
      <w:r>
        <w:rPr>
          <w:rFonts w:ascii="Times New Roman"/>
          <w:b w:val="false"/>
          <w:i w:val="false"/>
          <w:color w:val="000000"/>
          <w:sz w:val="28"/>
        </w:rPr>
        <w:t>
      2. Осымен______________________________________________________________</w:t>
      </w:r>
    </w:p>
    <w:p>
      <w:pPr>
        <w:spacing w:after="0"/>
        <w:ind w:left="0"/>
        <w:jc w:val="both"/>
      </w:pPr>
      <w:r>
        <w:rPr>
          <w:rFonts w:ascii="Times New Roman"/>
          <w:b w:val="false"/>
          <w:i w:val="false"/>
          <w:color w:val="000000"/>
          <w:sz w:val="28"/>
        </w:rPr>
        <w:t>
      (радиожиілік спектрін пайдаланушының толық атауы, заңды тұлғаның</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бизнес-сәйкестендіру нөмірі (бар болған жағдайда) (оның ішінде шетелдік заңды</w:t>
      </w:r>
    </w:p>
    <w:p>
      <w:pPr>
        <w:spacing w:after="0"/>
        <w:ind w:left="0"/>
        <w:jc w:val="both"/>
      </w:pPr>
      <w:r>
        <w:rPr>
          <w:rFonts w:ascii="Times New Roman"/>
          <w:b w:val="false"/>
          <w:i w:val="false"/>
          <w:color w:val="000000"/>
          <w:sz w:val="28"/>
        </w:rPr>
        <w:t>
      тұлғаның филиалы немесе өкілдігі), жеке тұлғаның жеке сәйкестендіру нөмірі</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______________________________бойынша қызметті жүзеге асырудың басталғаны</w:t>
      </w:r>
    </w:p>
    <w:p>
      <w:pPr>
        <w:spacing w:after="0"/>
        <w:ind w:left="0"/>
        <w:jc w:val="both"/>
      </w:pPr>
      <w:r>
        <w:rPr>
          <w:rFonts w:ascii="Times New Roman"/>
          <w:b w:val="false"/>
          <w:i w:val="false"/>
          <w:color w:val="000000"/>
          <w:sz w:val="28"/>
        </w:rPr>
        <w:t>
      _______________________________________________________________________</w:t>
      </w:r>
    </w:p>
    <w:p>
      <w:pPr>
        <w:spacing w:after="0"/>
        <w:ind w:left="0"/>
        <w:jc w:val="both"/>
      </w:pPr>
      <w:r>
        <w:rPr>
          <w:rFonts w:ascii="Times New Roman"/>
          <w:b w:val="false"/>
          <w:i w:val="false"/>
          <w:color w:val="000000"/>
          <w:sz w:val="28"/>
        </w:rPr>
        <w:t>
      бойынша қызметті жүзеге асырудың тоқтатылғаны</w:t>
      </w:r>
    </w:p>
    <w:p>
      <w:pPr>
        <w:spacing w:after="0"/>
        <w:ind w:left="0"/>
        <w:jc w:val="both"/>
      </w:pPr>
      <w:r>
        <w:rPr>
          <w:rFonts w:ascii="Times New Roman"/>
          <w:b w:val="false"/>
          <w:i w:val="false"/>
          <w:color w:val="000000"/>
          <w:sz w:val="28"/>
        </w:rPr>
        <w:t>
      (қызметтің атауы көрсетіледі)</w:t>
      </w:r>
    </w:p>
    <w:p>
      <w:pPr>
        <w:spacing w:after="0"/>
        <w:ind w:left="0"/>
        <w:jc w:val="both"/>
      </w:pPr>
      <w:r>
        <w:rPr>
          <w:rFonts w:ascii="Times New Roman"/>
          <w:b w:val="false"/>
          <w:i w:val="false"/>
          <w:color w:val="000000"/>
          <w:sz w:val="28"/>
        </w:rPr>
        <w:t>
      жеке тұлғаның заңды мекен жайының _____________________________________</w:t>
      </w:r>
    </w:p>
    <w:p>
      <w:pPr>
        <w:spacing w:after="0"/>
        <w:ind w:left="0"/>
        <w:jc w:val="both"/>
      </w:pPr>
      <w:r>
        <w:rPr>
          <w:rFonts w:ascii="Times New Roman"/>
          <w:b w:val="false"/>
          <w:i w:val="false"/>
          <w:color w:val="000000"/>
          <w:sz w:val="28"/>
        </w:rPr>
        <w:t>
      заңды тұлғаның орналасқан орнының ______________________________________</w:t>
      </w:r>
    </w:p>
    <w:p>
      <w:pPr>
        <w:spacing w:after="0"/>
        <w:ind w:left="0"/>
        <w:jc w:val="both"/>
      </w:pPr>
      <w:r>
        <w:rPr>
          <w:rFonts w:ascii="Times New Roman"/>
          <w:b w:val="false"/>
          <w:i w:val="false"/>
          <w:color w:val="000000"/>
          <w:sz w:val="28"/>
        </w:rPr>
        <w:t>
      қызметті немесе іс-әрекетті жүзеге асыру орнының __________________________</w:t>
      </w:r>
    </w:p>
    <w:p>
      <w:pPr>
        <w:spacing w:after="0"/>
        <w:ind w:left="0"/>
        <w:jc w:val="both"/>
      </w:pPr>
      <w:r>
        <w:rPr>
          <w:rFonts w:ascii="Times New Roman"/>
          <w:b w:val="false"/>
          <w:i w:val="false"/>
          <w:color w:val="000000"/>
          <w:sz w:val="28"/>
        </w:rPr>
        <w:t>
      (тиісті жолға X белгісі қойылады)</w:t>
      </w:r>
    </w:p>
    <w:p>
      <w:pPr>
        <w:spacing w:after="0"/>
        <w:ind w:left="0"/>
        <w:jc w:val="both"/>
      </w:pPr>
      <w:r>
        <w:rPr>
          <w:rFonts w:ascii="Times New Roman"/>
          <w:b w:val="false"/>
          <w:i w:val="false"/>
          <w:color w:val="000000"/>
          <w:sz w:val="28"/>
        </w:rPr>
        <w:t>
      хабарламада көрсетілген деректердің*_____________________________________</w:t>
      </w:r>
    </w:p>
    <w:p>
      <w:pPr>
        <w:spacing w:after="0"/>
        <w:ind w:left="0"/>
        <w:jc w:val="both"/>
      </w:pPr>
      <w:r>
        <w:rPr>
          <w:rFonts w:ascii="Times New Roman"/>
          <w:b w:val="false"/>
          <w:i w:val="false"/>
          <w:color w:val="000000"/>
          <w:sz w:val="28"/>
        </w:rPr>
        <w:t>
      өзгергені туралы хабардар етеді.</w:t>
      </w:r>
    </w:p>
    <w:p>
      <w:pPr>
        <w:spacing w:after="0"/>
        <w:ind w:left="0"/>
        <w:jc w:val="both"/>
      </w:pPr>
      <w:r>
        <w:rPr>
          <w:rFonts w:ascii="Times New Roman"/>
          <w:b w:val="false"/>
          <w:i w:val="false"/>
          <w:color w:val="000000"/>
          <w:sz w:val="28"/>
        </w:rPr>
        <w:t xml:space="preserve">
      3. Заңды тұлғаның орналасқан орнының мекенжайы/жеке тұлғаның заңды мекенжайы ______________________________________________________________________ </w:t>
      </w:r>
    </w:p>
    <w:p>
      <w:pPr>
        <w:spacing w:after="0"/>
        <w:ind w:left="0"/>
        <w:jc w:val="both"/>
      </w:pPr>
      <w:r>
        <w:rPr>
          <w:rFonts w:ascii="Times New Roman"/>
          <w:b w:val="false"/>
          <w:i w:val="false"/>
          <w:color w:val="000000"/>
          <w:sz w:val="28"/>
        </w:rPr>
        <w:t>
      (пошталық индекс, облыс, қала, аудан, елді мекен, көше атауы, үй, ғимарат (стационарлы қүй-жайдың) нөмірі</w:t>
      </w:r>
    </w:p>
    <w:p>
      <w:pPr>
        <w:spacing w:after="0"/>
        <w:ind w:left="0"/>
        <w:jc w:val="both"/>
      </w:pPr>
      <w:r>
        <w:rPr>
          <w:rFonts w:ascii="Times New Roman"/>
          <w:b w:val="false"/>
          <w:i w:val="false"/>
          <w:color w:val="000000"/>
          <w:sz w:val="28"/>
        </w:rPr>
        <w:t>
      4. Электронды пошта ____________________________________________________</w:t>
      </w:r>
    </w:p>
    <w:p>
      <w:pPr>
        <w:spacing w:after="0"/>
        <w:ind w:left="0"/>
        <w:jc w:val="both"/>
      </w:pPr>
      <w:r>
        <w:rPr>
          <w:rFonts w:ascii="Times New Roman"/>
          <w:b w:val="false"/>
          <w:i w:val="false"/>
          <w:color w:val="000000"/>
          <w:sz w:val="28"/>
        </w:rPr>
        <w:t>
      5. Телефон _____________________________________________________________</w:t>
      </w:r>
    </w:p>
    <w:p>
      <w:pPr>
        <w:spacing w:after="0"/>
        <w:ind w:left="0"/>
        <w:jc w:val="both"/>
      </w:pPr>
      <w:r>
        <w:rPr>
          <w:rFonts w:ascii="Times New Roman"/>
          <w:b w:val="false"/>
          <w:i w:val="false"/>
          <w:color w:val="000000"/>
          <w:sz w:val="28"/>
        </w:rPr>
        <w:t>
      6. Факс ________________________________________________________________</w:t>
      </w:r>
    </w:p>
    <w:p>
      <w:pPr>
        <w:spacing w:after="0"/>
        <w:ind w:left="0"/>
        <w:jc w:val="both"/>
      </w:pPr>
      <w:r>
        <w:rPr>
          <w:rFonts w:ascii="Times New Roman"/>
          <w:b w:val="false"/>
          <w:i w:val="false"/>
          <w:color w:val="000000"/>
          <w:sz w:val="28"/>
        </w:rPr>
        <w:t xml:space="preserve">
      7. Қызметті жүзеге асыру мекенжайы_______________________________________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(пошталық индексі, аудан, қала, аудан, елді мекен, көше атауы, үй, ғимарат (стационарлы қүй-жайдың) нөмірі</w:t>
      </w:r>
    </w:p>
    <w:p>
      <w:pPr>
        <w:spacing w:after="0"/>
        <w:ind w:left="0"/>
        <w:jc w:val="both"/>
      </w:pPr>
      <w:r>
        <w:rPr>
          <w:rFonts w:ascii="Times New Roman"/>
          <w:b w:val="false"/>
          <w:i w:val="false"/>
          <w:color w:val="000000"/>
          <w:sz w:val="28"/>
        </w:rPr>
        <w:t xml:space="preserve">
      8. Шақыру белгісі:_______________________________________________________ </w:t>
      </w:r>
    </w:p>
    <w:p>
      <w:pPr>
        <w:spacing w:after="0"/>
        <w:ind w:left="0"/>
        <w:jc w:val="both"/>
      </w:pPr>
      <w:r>
        <w:rPr>
          <w:rFonts w:ascii="Times New Roman"/>
          <w:b w:val="false"/>
          <w:i w:val="false"/>
          <w:color w:val="000000"/>
          <w:sz w:val="28"/>
        </w:rPr>
        <w:t xml:space="preserve">
      (уәкілетті орган немесе ақпараттық жүйелер арқылы берілген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шақыру белгісі)</w:t>
      </w:r>
    </w:p>
    <w:p>
      <w:pPr>
        <w:spacing w:after="0"/>
        <w:ind w:left="0"/>
        <w:jc w:val="both"/>
      </w:pPr>
      <w:r>
        <w:rPr>
          <w:rFonts w:ascii="Times New Roman"/>
          <w:b w:val="false"/>
          <w:i w:val="false"/>
          <w:color w:val="000000"/>
          <w:sz w:val="28"/>
        </w:rPr>
        <w:t xml:space="preserve">
      РЭҚ ЖЖҚ иесі**: </w:t>
      </w:r>
    </w:p>
    <w:p>
      <w:pPr>
        <w:spacing w:after="0"/>
        <w:ind w:left="0"/>
        <w:jc w:val="both"/>
      </w:pPr>
      <w:r>
        <w:rPr>
          <w:rFonts w:ascii="Times New Roman"/>
          <w:b w:val="false"/>
          <w:i w:val="false"/>
          <w:color w:val="000000"/>
          <w:sz w:val="28"/>
        </w:rPr>
        <w:t xml:space="preserve">
      9. Резиденттер үшін:_____________________________________________________ </w:t>
      </w:r>
    </w:p>
    <w:p>
      <w:pPr>
        <w:spacing w:after="0"/>
        <w:ind w:left="0"/>
        <w:jc w:val="both"/>
      </w:pPr>
      <w:r>
        <w:rPr>
          <w:rFonts w:ascii="Times New Roman"/>
          <w:b w:val="false"/>
          <w:i w:val="false"/>
          <w:color w:val="000000"/>
          <w:sz w:val="28"/>
        </w:rPr>
        <w:t xml:space="preserve">
      (радиожиілік спектрін пайдаланушының толық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атауы, заңды тұлғаның бизнес-сәйкестендіру нөмірі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(оның ішінде шетелдік заңды тұлғаның филиалы немесе өкілдігі), жеке тұлғаның жеке сәйкестендіру нөмірі) </w:t>
      </w:r>
    </w:p>
    <w:p>
      <w:pPr>
        <w:spacing w:after="0"/>
        <w:ind w:left="0"/>
        <w:jc w:val="both"/>
      </w:pPr>
      <w:r>
        <w:rPr>
          <w:rFonts w:ascii="Times New Roman"/>
          <w:b w:val="false"/>
          <w:i w:val="false"/>
          <w:color w:val="000000"/>
          <w:sz w:val="28"/>
        </w:rPr>
        <w:t>
      10. Резидент емес тұлғалар үшін***:</w:t>
      </w:r>
    </w:p>
    <w:p>
      <w:pPr>
        <w:spacing w:after="0"/>
        <w:ind w:left="0"/>
        <w:jc w:val="both"/>
      </w:pPr>
      <w:r>
        <w:rPr>
          <w:rFonts w:ascii="Times New Roman"/>
          <w:b w:val="false"/>
          <w:i w:val="false"/>
          <w:color w:val="000000"/>
          <w:sz w:val="28"/>
        </w:rPr>
        <w:t>
      1) Аты, әкесінің аты (бар болған жағдайда)</w:t>
      </w:r>
    </w:p>
    <w:p>
      <w:pPr>
        <w:spacing w:after="0"/>
        <w:ind w:left="0"/>
        <w:jc w:val="both"/>
      </w:pPr>
      <w:r>
        <w:rPr>
          <w:rFonts w:ascii="Times New Roman"/>
          <w:b w:val="false"/>
          <w:i w:val="false"/>
          <w:color w:val="000000"/>
          <w:sz w:val="28"/>
        </w:rPr>
        <w:t xml:space="preserve">
      Name (Нэйм)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2) Тегі </w:t>
      </w:r>
    </w:p>
    <w:p>
      <w:pPr>
        <w:spacing w:after="0"/>
        <w:ind w:left="0"/>
        <w:jc w:val="both"/>
      </w:pPr>
      <w:r>
        <w:rPr>
          <w:rFonts w:ascii="Times New Roman"/>
          <w:b w:val="false"/>
          <w:i w:val="false"/>
          <w:color w:val="000000"/>
          <w:sz w:val="28"/>
        </w:rPr>
        <w:t xml:space="preserve">
      Surname (СҰнэйм)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3)Туған күні және жері </w:t>
      </w:r>
    </w:p>
    <w:p>
      <w:pPr>
        <w:spacing w:after="0"/>
        <w:ind w:left="0"/>
        <w:jc w:val="both"/>
      </w:pPr>
      <w:r>
        <w:rPr>
          <w:rFonts w:ascii="Times New Roman"/>
          <w:b w:val="false"/>
          <w:i w:val="false"/>
          <w:color w:val="000000"/>
          <w:sz w:val="28"/>
        </w:rPr>
        <w:t xml:space="preserve">
      Date and place of Birth (Дэйт энд плэйс оф БҰрз)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4) Азаматтығы </w:t>
      </w:r>
    </w:p>
    <w:p>
      <w:pPr>
        <w:spacing w:after="0"/>
        <w:ind w:left="0"/>
        <w:jc w:val="both"/>
      </w:pPr>
      <w:r>
        <w:rPr>
          <w:rFonts w:ascii="Times New Roman"/>
          <w:b w:val="false"/>
          <w:i w:val="false"/>
          <w:color w:val="000000"/>
          <w:sz w:val="28"/>
        </w:rPr>
        <w:t xml:space="preserve">
      Citizenship (Ситизиншип)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5) Тұрғылықты орны </w:t>
      </w:r>
    </w:p>
    <w:p>
      <w:pPr>
        <w:spacing w:after="0"/>
        <w:ind w:left="0"/>
        <w:jc w:val="both"/>
      </w:pPr>
      <w:r>
        <w:rPr>
          <w:rFonts w:ascii="Times New Roman"/>
          <w:b w:val="false"/>
          <w:i w:val="false"/>
          <w:color w:val="000000"/>
          <w:sz w:val="28"/>
        </w:rPr>
        <w:t xml:space="preserve">
      Permanent homе address (ПҰрманент хоум эдрес)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6) Төл-құжат нөмірі </w:t>
      </w:r>
    </w:p>
    <w:p>
      <w:pPr>
        <w:spacing w:after="0"/>
        <w:ind w:left="0"/>
        <w:jc w:val="both"/>
      </w:pPr>
      <w:r>
        <w:rPr>
          <w:rFonts w:ascii="Times New Roman"/>
          <w:b w:val="false"/>
          <w:i w:val="false"/>
          <w:color w:val="000000"/>
          <w:sz w:val="28"/>
        </w:rPr>
        <w:t xml:space="preserve">
      Passport number (Паспот намбэр) </w:t>
      </w:r>
    </w:p>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xml:space="preserve">
      7) Әрекет ету мерзімі: _____________________________ дейін </w:t>
      </w:r>
    </w:p>
    <w:p>
      <w:pPr>
        <w:spacing w:after="0"/>
        <w:ind w:left="0"/>
        <w:jc w:val="both"/>
      </w:pPr>
      <w:r>
        <w:rPr>
          <w:rFonts w:ascii="Times New Roman"/>
          <w:b w:val="false"/>
          <w:i w:val="false"/>
          <w:color w:val="000000"/>
          <w:sz w:val="28"/>
        </w:rPr>
        <w:t xml:space="preserve">
      11. Осы арқылы мына техникалық параметрлермен төмендегі мекенжай бойынша </w:t>
      </w:r>
    </w:p>
    <w:p>
      <w:pPr>
        <w:spacing w:after="0"/>
        <w:ind w:left="0"/>
        <w:jc w:val="both"/>
      </w:pPr>
      <w:r>
        <w:rPr>
          <w:rFonts w:ascii="Times New Roman"/>
          <w:b w:val="false"/>
          <w:i w:val="false"/>
          <w:color w:val="000000"/>
          <w:sz w:val="28"/>
        </w:rPr>
        <w:t>
      РЭҚ жұмысының басталуы туралы хабарлаймын: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7"/>
        <w:gridCol w:w="6363"/>
        <w:gridCol w:w="610"/>
      </w:tblGrid>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Орнату орны (көше, үй) </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Географиялық координаттары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типі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Зауыттық нөмірі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РЭҚ атауы</w:t>
            </w:r>
            <w:r>
              <w:br/>
            </w:r>
            <w:r>
              <w:rPr>
                <w:rFonts w:ascii="Times New Roman"/>
                <w:b w:val="false"/>
                <w:i w:val="false"/>
                <w:color w:val="000000"/>
                <w:sz w:val="20"/>
              </w:rPr>
              <w:t>
(өндіруші және моделі)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Радиостанциялардың санаты</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Шақыру белгісі</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Қуаты, Вт</w:t>
            </w:r>
          </w:p>
        </w:tc>
        <w:tc>
          <w:tcPr>
            <w:tcW w:w="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Осы хабарламаны ұсыну арқылы мыналарды:</w:t>
      </w:r>
    </w:p>
    <w:p>
      <w:pPr>
        <w:spacing w:after="0"/>
        <w:ind w:left="0"/>
        <w:jc w:val="both"/>
      </w:pPr>
      <w:r>
        <w:rPr>
          <w:rFonts w:ascii="Times New Roman"/>
          <w:b w:val="false"/>
          <w:i w:val="false"/>
          <w:color w:val="000000"/>
          <w:sz w:val="28"/>
        </w:rPr>
        <w:t>
      1) көрсетілген барлық деректер ресми болып табылатынын және көрсетілген мекенжайларға қызметті немесе жекелеген іс-қимылдарды жүзеге асыру мәселелері бойынша кез-келген ақпарат жіберілуі мүмкін екендігін;</w:t>
      </w:r>
    </w:p>
    <w:p>
      <w:pPr>
        <w:spacing w:after="0"/>
        <w:ind w:left="0"/>
        <w:jc w:val="both"/>
      </w:pPr>
      <w:r>
        <w:rPr>
          <w:rFonts w:ascii="Times New Roman"/>
          <w:b w:val="false"/>
          <w:i w:val="false"/>
          <w:color w:val="000000"/>
          <w:sz w:val="28"/>
        </w:rPr>
        <w:t>
      2) техникалық параметрлер өзгерген жағдайда байланыс саласындағы уәкілетті органның аумақтық бөлімшесін уақтылы хабардар етуге міндеттенетінімді;</w:t>
      </w:r>
    </w:p>
    <w:p>
      <w:pPr>
        <w:spacing w:after="0"/>
        <w:ind w:left="0"/>
        <w:jc w:val="both"/>
      </w:pPr>
      <w:r>
        <w:rPr>
          <w:rFonts w:ascii="Times New Roman"/>
          <w:b w:val="false"/>
          <w:i w:val="false"/>
          <w:color w:val="000000"/>
          <w:sz w:val="28"/>
        </w:rPr>
        <w:t xml:space="preserve">
      3) Қазақстан Республикасы Инвестициялар және даму министрінің міндетін атқарушының 2015 жылғы 23 шілдедегі № 787 </w:t>
      </w:r>
      <w:r>
        <w:rPr>
          <w:rFonts w:ascii="Times New Roman"/>
          <w:b w:val="false"/>
          <w:i w:val="false"/>
          <w:color w:val="000000"/>
          <w:sz w:val="28"/>
        </w:rPr>
        <w:t>бұйрығымен</w:t>
      </w:r>
      <w:r>
        <w:rPr>
          <w:rFonts w:ascii="Times New Roman"/>
          <w:b w:val="false"/>
          <w:i w:val="false"/>
          <w:color w:val="000000"/>
          <w:sz w:val="28"/>
        </w:rPr>
        <w:t xml:space="preserve"> бекітілген Радиоәуесқойлық қызметтердің радиоэлектрондық құралдарын пайдалану қағидаларына сәйкес үміткердің ата-анасының (қамқоршының) 16 жасқа толмаған тұлғаларға келісімінің болуы, РЭҚ-ты пайдалануға қарсы еместігі және талаптарды сақтауда өзіне жауапкершілік алатыны туралы;</w:t>
      </w:r>
    </w:p>
    <w:p>
      <w:pPr>
        <w:spacing w:after="0"/>
        <w:ind w:left="0"/>
        <w:jc w:val="both"/>
      </w:pPr>
      <w:r>
        <w:rPr>
          <w:rFonts w:ascii="Times New Roman"/>
          <w:b w:val="false"/>
          <w:i w:val="false"/>
          <w:color w:val="000000"/>
          <w:sz w:val="28"/>
        </w:rPr>
        <w:t>
      4) ұжымдық радиостанцияның ашылуы кезінде үй-жай иесінің келісімінің болуы туралы;</w:t>
      </w:r>
    </w:p>
    <w:p>
      <w:pPr>
        <w:spacing w:after="0"/>
        <w:ind w:left="0"/>
        <w:jc w:val="both"/>
      </w:pPr>
      <w:r>
        <w:rPr>
          <w:rFonts w:ascii="Times New Roman"/>
          <w:b w:val="false"/>
          <w:i w:val="false"/>
          <w:color w:val="000000"/>
          <w:sz w:val="28"/>
        </w:rPr>
        <w:t>
      5) РЭҚ-тың барлық параметрлері Қазақстан Республикасының белгіленген нормалары мен стандартарына сәйкес келетінін;</w:t>
      </w:r>
    </w:p>
    <w:p>
      <w:pPr>
        <w:spacing w:after="0"/>
        <w:ind w:left="0"/>
        <w:jc w:val="both"/>
      </w:pPr>
      <w:r>
        <w:rPr>
          <w:rFonts w:ascii="Times New Roman"/>
          <w:b w:val="false"/>
          <w:i w:val="false"/>
          <w:color w:val="000000"/>
          <w:sz w:val="28"/>
        </w:rPr>
        <w:t>
      6) РЭҚ пайдалану басталғанға дейін Қазақстан Республикасы заңнамасының орындалуы міндетті талаптарының сақталатынын растаймын.</w:t>
      </w:r>
    </w:p>
    <w:p>
      <w:pPr>
        <w:spacing w:after="0"/>
        <w:ind w:left="0"/>
        <w:jc w:val="both"/>
      </w:pPr>
      <w:r>
        <w:rPr>
          <w:rFonts w:ascii="Times New Roman"/>
          <w:b w:val="false"/>
          <w:i w:val="false"/>
          <w:color w:val="000000"/>
          <w:sz w:val="28"/>
        </w:rPr>
        <w:t>
      13. РЭҚ пайдалануға беру кезінде байланыс саласындағы заңнаманың талаптарын бұзғанымыз үшін Қазақстан Республикасының Әкімшілік құқық бұзушылық туралы кодексіне сәйкес жауапты болатынымыз туралы хабардармыз.</w:t>
      </w:r>
    </w:p>
    <w:p>
      <w:pPr>
        <w:spacing w:after="0"/>
        <w:ind w:left="0"/>
        <w:jc w:val="both"/>
      </w:pPr>
      <w:r>
        <w:rPr>
          <w:rFonts w:ascii="Times New Roman"/>
          <w:b w:val="false"/>
          <w:i w:val="false"/>
          <w:color w:val="000000"/>
          <w:sz w:val="28"/>
        </w:rPr>
        <w:t xml:space="preserve">
      14. Өтініш беруші _________________________________________________ </w:t>
      </w:r>
    </w:p>
    <w:p>
      <w:pPr>
        <w:spacing w:after="0"/>
        <w:ind w:left="0"/>
        <w:jc w:val="both"/>
      </w:pPr>
      <w:r>
        <w:rPr>
          <w:rFonts w:ascii="Times New Roman"/>
          <w:b w:val="false"/>
          <w:i w:val="false"/>
          <w:color w:val="000000"/>
          <w:sz w:val="28"/>
        </w:rPr>
        <w:t xml:space="preserve">
      (жеке тұлғалар үшін - тегі, аты, әкесінің аты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заңды тұлғалар үшін – ұйымның басшысы, қолы)</w:t>
      </w:r>
    </w:p>
    <w:p>
      <w:pPr>
        <w:spacing w:after="0"/>
        <w:ind w:left="0"/>
        <w:jc w:val="both"/>
      </w:pPr>
      <w:r>
        <w:rPr>
          <w:rFonts w:ascii="Times New Roman"/>
          <w:b w:val="false"/>
          <w:i w:val="false"/>
          <w:color w:val="000000"/>
          <w:sz w:val="28"/>
        </w:rPr>
        <w:t>
      15. Мөр орны (бар болған жағдайда) **** Ұсынылған күні мен уақыты 20__ жылғы "___"____ "__" сағат "__" минут</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хабарламада көрсетілген тіркеу деректері өзгерген кезде толтырылады. Бұл жолда радиожиілік спектрін пайдалану шының бұрынғы толық атауы, заңды тұлғаның бизнес сәйкестендіру нөмірі (бар болған жағдайда) (оның ішінде шетелдік заңды тұлғаның филиалы немесе өкілдігі), жеке тұлғаның жеке сәйкестендіру нөмірі көрсетіледі;</w:t>
      </w:r>
    </w:p>
    <w:p>
      <w:pPr>
        <w:spacing w:after="0"/>
        <w:ind w:left="0"/>
        <w:jc w:val="both"/>
      </w:pPr>
      <w:r>
        <w:rPr>
          <w:rFonts w:ascii="Times New Roman"/>
          <w:b w:val="false"/>
          <w:i w:val="false"/>
          <w:color w:val="000000"/>
          <w:sz w:val="28"/>
        </w:rPr>
        <w:t>
      ** – осы құралдар мен құрылғылар меншігінде, шаруашылық жүргізу құқығында немесе жедел басқару құқығында не өзге де заңды негізде тұрған жеке немесе заңды тұлға (жалдау, тегін пайдалану);</w:t>
      </w:r>
    </w:p>
    <w:p>
      <w:pPr>
        <w:spacing w:after="0"/>
        <w:ind w:left="0"/>
        <w:jc w:val="both"/>
      </w:pPr>
      <w:r>
        <w:rPr>
          <w:rFonts w:ascii="Times New Roman"/>
          <w:b w:val="false"/>
          <w:i w:val="false"/>
          <w:color w:val="000000"/>
          <w:sz w:val="28"/>
        </w:rPr>
        <w:t>
      *** – резидент емес тұлғаның деректері толтырылады;</w:t>
      </w:r>
    </w:p>
    <w:p>
      <w:pPr>
        <w:spacing w:after="0"/>
        <w:ind w:left="0"/>
        <w:jc w:val="both"/>
      </w:pPr>
      <w:r>
        <w:rPr>
          <w:rFonts w:ascii="Times New Roman"/>
          <w:b w:val="false"/>
          <w:i w:val="false"/>
          <w:color w:val="000000"/>
          <w:sz w:val="28"/>
        </w:rPr>
        <w:t>
      **** – өтінішті электронды түрде ұсынған кезде аталған тармақ толтырылмайды.</w:t>
      </w:r>
    </w:p>
    <w:p>
      <w:pPr>
        <w:spacing w:after="0"/>
        <w:ind w:left="0"/>
        <w:jc w:val="both"/>
      </w:pPr>
      <w:r>
        <w:rPr>
          <w:rFonts w:ascii="Times New Roman"/>
          <w:b w:val="false"/>
          <w:i w:val="false"/>
          <w:color w:val="000000"/>
          <w:sz w:val="28"/>
        </w:rPr>
        <w:t>
      Хабарламада көрсетілген негізгі қысқартулар:</w:t>
      </w:r>
    </w:p>
    <w:p>
      <w:pPr>
        <w:spacing w:after="0"/>
        <w:ind w:left="0"/>
        <w:jc w:val="both"/>
      </w:pPr>
      <w:r>
        <w:rPr>
          <w:rFonts w:ascii="Times New Roman"/>
          <w:b w:val="false"/>
          <w:i w:val="false"/>
          <w:color w:val="000000"/>
          <w:sz w:val="28"/>
        </w:rPr>
        <w:t>
      Вт – ватт;</w:t>
      </w:r>
    </w:p>
    <w:p>
      <w:pPr>
        <w:spacing w:after="0"/>
        <w:ind w:left="0"/>
        <w:jc w:val="both"/>
      </w:pPr>
      <w:r>
        <w:rPr>
          <w:rFonts w:ascii="Times New Roman"/>
          <w:b w:val="false"/>
          <w:i w:val="false"/>
          <w:color w:val="000000"/>
          <w:sz w:val="28"/>
        </w:rPr>
        <w:t>
      МГц – мегагерц;</w:t>
      </w:r>
    </w:p>
    <w:p>
      <w:pPr>
        <w:spacing w:after="0"/>
        <w:ind w:left="0"/>
        <w:jc w:val="both"/>
      </w:pPr>
      <w:r>
        <w:rPr>
          <w:rFonts w:ascii="Times New Roman"/>
          <w:b w:val="false"/>
          <w:i w:val="false"/>
          <w:color w:val="000000"/>
          <w:sz w:val="28"/>
        </w:rPr>
        <w:t>
      Жұмыс кестесі – позиция деректері тек жақшада көрсетілген байланыс түрлеріне ғана толтырылады;</w:t>
      </w:r>
    </w:p>
    <w:p>
      <w:pPr>
        <w:spacing w:after="0"/>
        <w:ind w:left="0"/>
        <w:jc w:val="both"/>
      </w:pPr>
      <w:r>
        <w:rPr>
          <w:rFonts w:ascii="Times New Roman"/>
          <w:b w:val="false"/>
          <w:i w:val="false"/>
          <w:color w:val="000000"/>
          <w:sz w:val="28"/>
        </w:rPr>
        <w:t>
      РЭҚ – радиоэлектрондық құрал.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2021 жылғы 30 шілдедегі</w:t>
            </w:r>
            <w:r>
              <w:br/>
            </w:r>
            <w:r>
              <w:rPr>
                <w:rFonts w:ascii="Times New Roman"/>
                <w:b w:val="false"/>
                <w:i w:val="false"/>
                <w:color w:val="000000"/>
                <w:sz w:val="20"/>
              </w:rPr>
              <w:t>№ 75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жылғы6қаңтардағы</w:t>
            </w:r>
            <w:r>
              <w:br/>
            </w:r>
            <w:r>
              <w:rPr>
                <w:rFonts w:ascii="Times New Roman"/>
                <w:b w:val="false"/>
                <w:i w:val="false"/>
                <w:color w:val="000000"/>
                <w:sz w:val="20"/>
              </w:rPr>
              <w:t>№ 4 бұйрығына</w:t>
            </w:r>
            <w:r>
              <w:br/>
            </w:r>
            <w:r>
              <w:rPr>
                <w:rFonts w:ascii="Times New Roman"/>
                <w:b w:val="false"/>
                <w:i w:val="false"/>
                <w:color w:val="000000"/>
                <w:sz w:val="20"/>
              </w:rPr>
              <w:t>3-14-қосымша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9" w:id="18"/>
    <w:p>
      <w:pPr>
        <w:spacing w:after="0"/>
        <w:ind w:left="0"/>
        <w:jc w:val="left"/>
      </w:pPr>
      <w:r>
        <w:rPr>
          <w:rFonts w:ascii="Times New Roman"/>
          <w:b/>
          <w:i w:val="false"/>
          <w:color w:val="000000"/>
        </w:rPr>
        <w:t xml:space="preserve"> Телефон арнасы радиоұзартқышын пайдалануды бастау немесе тоқтату туралы хабарлама</w:t>
      </w:r>
    </w:p>
    <w:bookmarkEnd w:id="18"/>
    <w:p>
      <w:pPr>
        <w:spacing w:after="0"/>
        <w:ind w:left="0"/>
        <w:jc w:val="both"/>
      </w:pPr>
      <w:r>
        <w:rPr>
          <w:rFonts w:ascii="Times New Roman"/>
          <w:b w:val="false"/>
          <w:i w:val="false"/>
          <w:color w:val="000000"/>
          <w:sz w:val="28"/>
        </w:rPr>
        <w:t xml:space="preserve">
      1. ____________________________________________________________________ </w:t>
      </w:r>
    </w:p>
    <w:p>
      <w:pPr>
        <w:spacing w:after="0"/>
        <w:ind w:left="0"/>
        <w:jc w:val="both"/>
      </w:pPr>
      <w:r>
        <w:rPr>
          <w:rFonts w:ascii="Times New Roman"/>
          <w:b w:val="false"/>
          <w:i w:val="false"/>
          <w:color w:val="000000"/>
          <w:sz w:val="28"/>
        </w:rPr>
        <w:t>
      (радиожиілік спектрін пайдалану орны бойынша аумақтық мемлекеттік органның толық атауы)</w:t>
      </w:r>
    </w:p>
    <w:p>
      <w:pPr>
        <w:spacing w:after="0"/>
        <w:ind w:left="0"/>
        <w:jc w:val="both"/>
      </w:pPr>
      <w:r>
        <w:rPr>
          <w:rFonts w:ascii="Times New Roman"/>
          <w:b w:val="false"/>
          <w:i w:val="false"/>
          <w:color w:val="000000"/>
          <w:sz w:val="28"/>
        </w:rPr>
        <w:t xml:space="preserve">
      2. Осы арқылы_________________________________________________________ </w:t>
      </w:r>
    </w:p>
    <w:p>
      <w:pPr>
        <w:spacing w:after="0"/>
        <w:ind w:left="0"/>
        <w:jc w:val="both"/>
      </w:pPr>
      <w:r>
        <w:rPr>
          <w:rFonts w:ascii="Times New Roman"/>
          <w:b w:val="false"/>
          <w:i w:val="false"/>
          <w:color w:val="000000"/>
          <w:sz w:val="28"/>
        </w:rPr>
        <w:t>
      (радиожиілік спектрін пайдаланушының толық атауы, бизнес-сәйкестендіру нөмірі (бар болған жағдайда)</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(оның ішінде – шетелдік заңды тұлға филиалының немесе өкілдігінің бизнес- сәйкестендіру нөмірі) жеке тұлғаның сәйкестендіру нөмірі)</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_____________________________ бойынша қызметті жүзеге асыруды бастағаны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____________________________ бойынша қызметті жүзеге асыруды тоқтатқаны</w:t>
      </w:r>
    </w:p>
    <w:p>
      <w:pPr>
        <w:spacing w:after="0"/>
        <w:ind w:left="0"/>
        <w:jc w:val="both"/>
      </w:pPr>
      <w:r>
        <w:rPr>
          <w:rFonts w:ascii="Times New Roman"/>
          <w:b w:val="false"/>
          <w:i w:val="false"/>
          <w:color w:val="000000"/>
          <w:sz w:val="28"/>
        </w:rPr>
        <w:t>
      жеке тұлғаның заңды мекенжайының _____________________________________</w:t>
      </w:r>
    </w:p>
    <w:p>
      <w:pPr>
        <w:spacing w:after="0"/>
        <w:ind w:left="0"/>
        <w:jc w:val="both"/>
      </w:pPr>
      <w:r>
        <w:rPr>
          <w:rFonts w:ascii="Times New Roman"/>
          <w:b w:val="false"/>
          <w:i w:val="false"/>
          <w:color w:val="000000"/>
          <w:sz w:val="28"/>
        </w:rPr>
        <w:t>
      заңды тұлғаның орналасқан жері _________________________________________</w:t>
      </w:r>
    </w:p>
    <w:p>
      <w:pPr>
        <w:spacing w:after="0"/>
        <w:ind w:left="0"/>
        <w:jc w:val="both"/>
      </w:pPr>
      <w:r>
        <w:rPr>
          <w:rFonts w:ascii="Times New Roman"/>
          <w:b w:val="false"/>
          <w:i w:val="false"/>
          <w:color w:val="000000"/>
          <w:sz w:val="28"/>
        </w:rPr>
        <w:t>
      қызметті немесе іс-қимылды жүзеге асыру мекенжайының ___________________</w:t>
      </w:r>
    </w:p>
    <w:p>
      <w:pPr>
        <w:spacing w:after="0"/>
        <w:ind w:left="0"/>
        <w:jc w:val="both"/>
      </w:pPr>
      <w:r>
        <w:rPr>
          <w:rFonts w:ascii="Times New Roman"/>
          <w:b w:val="false"/>
          <w:i w:val="false"/>
          <w:color w:val="000000"/>
          <w:sz w:val="28"/>
        </w:rPr>
        <w:t>
      (тиісті жолда Х белгісі қойылады)</w:t>
      </w:r>
    </w:p>
    <w:p>
      <w:pPr>
        <w:spacing w:after="0"/>
        <w:ind w:left="0"/>
        <w:jc w:val="both"/>
      </w:pPr>
      <w:r>
        <w:rPr>
          <w:rFonts w:ascii="Times New Roman"/>
          <w:b w:val="false"/>
          <w:i w:val="false"/>
          <w:color w:val="000000"/>
          <w:sz w:val="28"/>
        </w:rPr>
        <w:t>
      хабарламада көрсетілген деректердің**___________________________________</w:t>
      </w:r>
    </w:p>
    <w:p>
      <w:pPr>
        <w:spacing w:after="0"/>
        <w:ind w:left="0"/>
        <w:jc w:val="both"/>
      </w:pPr>
      <w:r>
        <w:rPr>
          <w:rFonts w:ascii="Times New Roman"/>
          <w:b w:val="false"/>
          <w:i w:val="false"/>
          <w:color w:val="000000"/>
          <w:sz w:val="28"/>
        </w:rPr>
        <w:t>
      өзгергендігі туралы хабарлайды.</w:t>
      </w:r>
    </w:p>
    <w:p>
      <w:pPr>
        <w:spacing w:after="0"/>
        <w:ind w:left="0"/>
        <w:jc w:val="both"/>
      </w:pPr>
      <w:r>
        <w:rPr>
          <w:rFonts w:ascii="Times New Roman"/>
          <w:b w:val="false"/>
          <w:i w:val="false"/>
          <w:color w:val="000000"/>
          <w:sz w:val="28"/>
        </w:rPr>
        <w:t>
      3. Заңды тұлғаның орналасқан жерінің мекенжайы/жеке тұлғаның заңды мекенжайы</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(пошталық индексі, облысы, қаласы, ауданы, елді мекені, көше атауы, үй, ғимарат (стационарлық үй-жайлар) нөмірі)</w:t>
      </w:r>
    </w:p>
    <w:p>
      <w:pPr>
        <w:spacing w:after="0"/>
        <w:ind w:left="0"/>
        <w:jc w:val="both"/>
      </w:pPr>
      <w:r>
        <w:rPr>
          <w:rFonts w:ascii="Times New Roman"/>
          <w:b w:val="false"/>
          <w:i w:val="false"/>
          <w:color w:val="000000"/>
          <w:sz w:val="28"/>
        </w:rPr>
        <w:t>
      4. Электрондық пошта ___________________________________________________</w:t>
      </w:r>
    </w:p>
    <w:p>
      <w:pPr>
        <w:spacing w:after="0"/>
        <w:ind w:left="0"/>
        <w:jc w:val="both"/>
      </w:pPr>
      <w:r>
        <w:rPr>
          <w:rFonts w:ascii="Times New Roman"/>
          <w:b w:val="false"/>
          <w:i w:val="false"/>
          <w:color w:val="000000"/>
          <w:sz w:val="28"/>
        </w:rPr>
        <w:t>
      5. Телефондар __________________________________________________________</w:t>
      </w:r>
    </w:p>
    <w:p>
      <w:pPr>
        <w:spacing w:after="0"/>
        <w:ind w:left="0"/>
        <w:jc w:val="both"/>
      </w:pPr>
      <w:r>
        <w:rPr>
          <w:rFonts w:ascii="Times New Roman"/>
          <w:b w:val="false"/>
          <w:i w:val="false"/>
          <w:color w:val="000000"/>
          <w:sz w:val="28"/>
        </w:rPr>
        <w:t>
      6. Факс ________________________________________________________________</w:t>
      </w:r>
    </w:p>
    <w:p>
      <w:pPr>
        <w:spacing w:after="0"/>
        <w:ind w:left="0"/>
        <w:jc w:val="both"/>
      </w:pPr>
      <w:r>
        <w:rPr>
          <w:rFonts w:ascii="Times New Roman"/>
          <w:b w:val="false"/>
          <w:i w:val="false"/>
          <w:color w:val="000000"/>
          <w:sz w:val="28"/>
        </w:rPr>
        <w:t xml:space="preserve">
      7. Қызметті жүзеге асыру мекенжайы(лары) ________________________________ </w:t>
      </w:r>
    </w:p>
    <w:p>
      <w:pPr>
        <w:spacing w:after="0"/>
        <w:ind w:left="0"/>
        <w:jc w:val="both"/>
      </w:pPr>
      <w:r>
        <w:rPr>
          <w:rFonts w:ascii="Times New Roman"/>
          <w:b w:val="false"/>
          <w:i w:val="false"/>
          <w:color w:val="000000"/>
          <w:sz w:val="28"/>
        </w:rPr>
        <w:t xml:space="preserve">
      (пошталық индексі, облысы, қаласы, ауданы,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елді мекені, көше атауы, үй, ғимарат (стационарлық үй-жайлар) нөмірі</w:t>
      </w:r>
    </w:p>
    <w:p>
      <w:pPr>
        <w:spacing w:after="0"/>
        <w:ind w:left="0"/>
        <w:jc w:val="both"/>
      </w:pPr>
      <w:r>
        <w:rPr>
          <w:rFonts w:ascii="Times New Roman"/>
          <w:b w:val="false"/>
          <w:i w:val="false"/>
          <w:color w:val="000000"/>
          <w:sz w:val="28"/>
        </w:rPr>
        <w:t>
      8. Осы арқылы төменде көрсетілген мекенжай бойынша келесі техникалық параметрлермен телефон арнасы радиоұзартқышын пайдаланудың басталғаны туралы хабарлаймын: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77"/>
        <w:gridCol w:w="9748"/>
        <w:gridCol w:w="375"/>
      </w:tblGrid>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Мекенжай</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нөмірі</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 модулі</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Радиоұзартқыштың (терминалдың/ базалық станцияның) зауыттық нөмірі</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Радиоұзартқыштың орнату орны (базалық станция үшін мекенжай)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Радиоұзартқыштың орнату орны (мобильдік үшін – автокөлік маркасы, мемлекеттік нөмірі, терминал мекен-жайы)</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Таратқыш (терминалдың/ базалық станцияның) қуаты, Вт </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7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жиіліктері, МГц</w:t>
            </w:r>
          </w:p>
        </w:tc>
        <w:tc>
          <w:tcPr>
            <w:tcW w:w="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Осы хабарламаны бере отырып, растаймын:</w:t>
      </w:r>
    </w:p>
    <w:p>
      <w:pPr>
        <w:spacing w:after="0"/>
        <w:ind w:left="0"/>
        <w:jc w:val="both"/>
      </w:pPr>
      <w:r>
        <w:rPr>
          <w:rFonts w:ascii="Times New Roman"/>
          <w:b w:val="false"/>
          <w:i w:val="false"/>
          <w:color w:val="000000"/>
          <w:sz w:val="28"/>
        </w:rPr>
        <w:t>
      1) көрсетілген деректер ресми болып табылады және көрсетілген мекенжайларға қызметті немесе жекелеген әрекеттерді жүзеге асыру мәселелері бойынша ақпарат жіберілуі мүмкін;</w:t>
      </w:r>
    </w:p>
    <w:p>
      <w:pPr>
        <w:spacing w:after="0"/>
        <w:ind w:left="0"/>
        <w:jc w:val="both"/>
      </w:pPr>
      <w:r>
        <w:rPr>
          <w:rFonts w:ascii="Times New Roman"/>
          <w:b w:val="false"/>
          <w:i w:val="false"/>
          <w:color w:val="000000"/>
          <w:sz w:val="28"/>
        </w:rPr>
        <w:t>
      2) техникалық параметрлер өзгерген жағдайда, мен байланыс саласындағы уәкілетті органның аумақтық бөлімшесіне тиісті хабарламаларды уақтылы ұсынатын боламын;</w:t>
      </w:r>
    </w:p>
    <w:p>
      <w:pPr>
        <w:spacing w:after="0"/>
        <w:ind w:left="0"/>
        <w:jc w:val="both"/>
      </w:pPr>
      <w:r>
        <w:rPr>
          <w:rFonts w:ascii="Times New Roman"/>
          <w:b w:val="false"/>
          <w:i w:val="false"/>
          <w:color w:val="000000"/>
          <w:sz w:val="28"/>
        </w:rPr>
        <w:t>
      3) радиоұзартқыштың барлық параметрлері Қазақстан Республикасының белгіленген нормалары мен стандарттарына сәйкес келетін болады;</w:t>
      </w:r>
    </w:p>
    <w:p>
      <w:pPr>
        <w:spacing w:after="0"/>
        <w:ind w:left="0"/>
        <w:jc w:val="both"/>
      </w:pPr>
      <w:r>
        <w:rPr>
          <w:rFonts w:ascii="Times New Roman"/>
          <w:b w:val="false"/>
          <w:i w:val="false"/>
          <w:color w:val="000000"/>
          <w:sz w:val="28"/>
        </w:rPr>
        <w:t>
      4) "салық және бюджетке төленетін басқа да міндетті төлемдер туралы" Қазақстан Республикасының кодексіне (Салық кодексі) сәйкес радиоұзартқыштар (арна үшін) үшін ақы төлеуді жүргізу ;</w:t>
      </w:r>
    </w:p>
    <w:p>
      <w:pPr>
        <w:spacing w:after="0"/>
        <w:ind w:left="0"/>
        <w:jc w:val="both"/>
      </w:pPr>
      <w:r>
        <w:rPr>
          <w:rFonts w:ascii="Times New Roman"/>
          <w:b w:val="false"/>
          <w:i w:val="false"/>
          <w:color w:val="000000"/>
          <w:sz w:val="28"/>
        </w:rPr>
        <w:t>
      5) радиоұзартқышты пайдалануды жүзеге асыру басталғанға дейін Қазақстан Республикасы заңнамасының орындалуы міндетті талаптарын сақтау;</w:t>
      </w:r>
    </w:p>
    <w:p>
      <w:pPr>
        <w:spacing w:after="0"/>
        <w:ind w:left="0"/>
        <w:jc w:val="both"/>
      </w:pPr>
      <w:r>
        <w:rPr>
          <w:rFonts w:ascii="Times New Roman"/>
          <w:b w:val="false"/>
          <w:i w:val="false"/>
          <w:color w:val="000000"/>
          <w:sz w:val="28"/>
        </w:rPr>
        <w:t>
      6) телефон арнасы радиоұзартқышын пайдалануды енгізу кезіндегі бұзушылық үшін жауапкершілік және "әкімшілік құқық бұзушылық туралы" Қазақстан Республикасының Кодексіне сәйкес Қазақстан Республикасының байланыс саласындағы заңнамасының талаптары туралы хабардар ету.</w:t>
      </w:r>
    </w:p>
    <w:p>
      <w:pPr>
        <w:spacing w:after="0"/>
        <w:ind w:left="0"/>
        <w:jc w:val="both"/>
      </w:pPr>
      <w:r>
        <w:rPr>
          <w:rFonts w:ascii="Times New Roman"/>
          <w:b w:val="false"/>
          <w:i w:val="false"/>
          <w:color w:val="000000"/>
          <w:sz w:val="28"/>
        </w:rPr>
        <w:t xml:space="preserve">
      10. Өтініш беруші_______________________________________________________ </w:t>
      </w:r>
    </w:p>
    <w:p>
      <w:pPr>
        <w:spacing w:after="0"/>
        <w:ind w:left="0"/>
        <w:jc w:val="both"/>
      </w:pPr>
      <w:r>
        <w:rPr>
          <w:rFonts w:ascii="Times New Roman"/>
          <w:b w:val="false"/>
          <w:i w:val="false"/>
          <w:color w:val="000000"/>
          <w:sz w:val="28"/>
        </w:rPr>
        <w:t>
      (жеке тұлғалар үшін – тегі, аты, әкесінің аты (болған жағдайда), заңды тұлғалар үшін – ұйым атауы, қолы)</w:t>
      </w:r>
    </w:p>
    <w:p>
      <w:pPr>
        <w:spacing w:after="0"/>
        <w:ind w:left="0"/>
        <w:jc w:val="both"/>
      </w:pPr>
      <w:r>
        <w:rPr>
          <w:rFonts w:ascii="Times New Roman"/>
          <w:b w:val="false"/>
          <w:i w:val="false"/>
          <w:color w:val="000000"/>
          <w:sz w:val="28"/>
        </w:rPr>
        <w:t>
      11. Мөр орны (бар болған жағдайда) **</w:t>
      </w:r>
    </w:p>
    <w:p>
      <w:pPr>
        <w:spacing w:after="0"/>
        <w:ind w:left="0"/>
        <w:jc w:val="both"/>
      </w:pPr>
      <w:r>
        <w:rPr>
          <w:rFonts w:ascii="Times New Roman"/>
          <w:b w:val="false"/>
          <w:i w:val="false"/>
          <w:color w:val="000000"/>
          <w:sz w:val="28"/>
        </w:rPr>
        <w:t>
      Тапсыру күні мен уақыты: 20__ жылғы "___"________ "__" сағат "__" минут</w:t>
      </w:r>
    </w:p>
    <w:p>
      <w:pPr>
        <w:spacing w:after="0"/>
        <w:ind w:left="0"/>
        <w:jc w:val="both"/>
      </w:pPr>
      <w:r>
        <w:rPr>
          <w:rFonts w:ascii="Times New Roman"/>
          <w:b w:val="false"/>
          <w:i w:val="false"/>
          <w:color w:val="000000"/>
          <w:sz w:val="28"/>
        </w:rPr>
        <w:t>
      Ескерту:</w:t>
      </w:r>
    </w:p>
    <w:p>
      <w:pPr>
        <w:spacing w:after="0"/>
        <w:ind w:left="0"/>
        <w:jc w:val="both"/>
      </w:pPr>
      <w:r>
        <w:rPr>
          <w:rFonts w:ascii="Times New Roman"/>
          <w:b w:val="false"/>
          <w:i w:val="false"/>
          <w:color w:val="000000"/>
          <w:sz w:val="28"/>
        </w:rPr>
        <w:t>
      * – хабарламада көрсетілген тіркеу деректері өзгерген кезде толтырылады.</w:t>
      </w:r>
    </w:p>
    <w:p>
      <w:pPr>
        <w:spacing w:after="0"/>
        <w:ind w:left="0"/>
        <w:jc w:val="both"/>
      </w:pPr>
      <w:r>
        <w:rPr>
          <w:rFonts w:ascii="Times New Roman"/>
          <w:b w:val="false"/>
          <w:i w:val="false"/>
          <w:color w:val="000000"/>
          <w:sz w:val="28"/>
        </w:rPr>
        <w:t>
      Бұл жолда радиожиілік спектрін пайдаланушының бұрынғы толық атауы, заңды тұлғаның бизнес сәйкестендіру нөмірі (бар болған жағдайда) (оның ішінде шетелдік заңды тұлғаның филиалы немесе өкілдігі), жеке тұлғаның жеке сәйкестендіру нөмірі көрсетіледі;</w:t>
      </w:r>
    </w:p>
    <w:p>
      <w:pPr>
        <w:spacing w:after="0"/>
        <w:ind w:left="0"/>
        <w:jc w:val="both"/>
      </w:pPr>
      <w:r>
        <w:rPr>
          <w:rFonts w:ascii="Times New Roman"/>
          <w:b w:val="false"/>
          <w:i w:val="false"/>
          <w:color w:val="000000"/>
          <w:sz w:val="28"/>
        </w:rPr>
        <w:t>
      ** – өтінімді электронды түрде тапсырған жағдайда бұл тармақ толтырылмайды.</w:t>
      </w:r>
    </w:p>
    <w:p>
      <w:pPr>
        <w:spacing w:after="0"/>
        <w:ind w:left="0"/>
        <w:jc w:val="both"/>
      </w:pPr>
      <w:r>
        <w:rPr>
          <w:rFonts w:ascii="Times New Roman"/>
          <w:b w:val="false"/>
          <w:i w:val="false"/>
          <w:color w:val="000000"/>
          <w:sz w:val="28"/>
        </w:rPr>
        <w:t>
      Хабарламада көрсетілген негізгі қысқартулар:</w:t>
      </w:r>
    </w:p>
    <w:p>
      <w:pPr>
        <w:spacing w:after="0"/>
        <w:ind w:left="0"/>
        <w:jc w:val="both"/>
      </w:pPr>
      <w:r>
        <w:rPr>
          <w:rFonts w:ascii="Times New Roman"/>
          <w:b w:val="false"/>
          <w:i w:val="false"/>
          <w:color w:val="000000"/>
          <w:sz w:val="28"/>
        </w:rPr>
        <w:t>
      Вт – ватт;</w:t>
      </w:r>
    </w:p>
    <w:p>
      <w:pPr>
        <w:spacing w:after="0"/>
        <w:ind w:left="0"/>
        <w:jc w:val="both"/>
      </w:pPr>
      <w:r>
        <w:rPr>
          <w:rFonts w:ascii="Times New Roman"/>
          <w:b w:val="false"/>
          <w:i w:val="false"/>
          <w:color w:val="000000"/>
          <w:sz w:val="28"/>
        </w:rPr>
        <w:t>
      МГц – мегагерц.</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2021 жылғы 30 шілдедегі</w:t>
            </w:r>
            <w:r>
              <w:br/>
            </w:r>
            <w:r>
              <w:rPr>
                <w:rFonts w:ascii="Times New Roman"/>
                <w:b w:val="false"/>
                <w:i w:val="false"/>
                <w:color w:val="000000"/>
                <w:sz w:val="20"/>
              </w:rPr>
              <w:t>№ 75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 w:id="19"/>
    <w:p>
      <w:pPr>
        <w:spacing w:after="0"/>
        <w:ind w:left="0"/>
        <w:jc w:val="left"/>
      </w:pPr>
      <w:r>
        <w:rPr>
          <w:rFonts w:ascii="Times New Roman"/>
          <w:b/>
          <w:i w:val="false"/>
          <w:color w:val="000000"/>
        </w:rPr>
        <w:t xml:space="preserve"> Хабарламаларды қабылдауды жүзеге асыратын мемлекеттік органдардың тізбесі</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1310"/>
        <w:gridCol w:w="3452"/>
        <w:gridCol w:w="6403"/>
        <w:gridCol w:w="445"/>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Ведомстволар, орталық мемлекеттік органның құрылымдық бөлімшелері және олардың аумақтық бөлімшелері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Хабарламалар түрлері</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Ақпарат және қоғамдық даму министрлігі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Эротикалық сипаттағы материалдарды орналастыратын мерзімді баспасөз басылымдарын немесе интернет-ресурстарды тарату жөніндегі қызметтің басталғаны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Ауыл шаруашылығы министрлігі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министрлігінің Агроөнеркәсіптік кешендегі мемлекеттік инспекция комитетінің облыстық немесе аудандық аумақтық инспекциялары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Асыл тұқымды мал шаруашылығы саласындағы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Ауыл шаруашылығы министрлігі Ветеринариялық бақылау және қадағалау комитетінің Нұр-Сұлтан, Алматы және Шымкент қалалары, аудандар мен облыстық маңызы бар қалалар бойынша аумақтық инспекциялары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жануарлардан алынатын өнімдер мен шикізаттың ветеринариялық нормативтерге сәйкестігін анықтау жөніндегі өндірістік бақылау бөлімшелерінің ветеринариялық дәрігерлерінің ветеринариялық анықтама беру жөніндегі қызметті жүзеге асыруды бастағаны немесе тоқтатқаны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Әділет министрлігі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Әділет министрлігінің аумақтық бөлімшелері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қызметін жүзеге асырудың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Білім және ғылым министрлігі Білім және ғылым саласындағы бақылау комитетінің аумақтық бөлімшелері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саласындағы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Интервенциялық емес клиникалық зерттеулер жүргізу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 Тауарлар мен көрсетілетін қызметтердің сапасы мен қауіпсіздігін бақылау комитетінің аумақтық департаменттері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бөлшек саудада өткiзу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бұйымдарды көтерме саудада өткiзу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Денсаулық сақтау министрлігі Тауарлар мен көрсетілетін қызметтердің сапасы мен қауіпсіздігін бақылау комитетінің аумақтық бөлімшелері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декреттелген тобын гигиеналық оқыту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Эпидемиялық маңыздылығы елеусіз объект қызметінің басталғаны және тоқтатылғаны (оларды пайдалану)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Санитариялық-эпидемиологиялық аудит жүргізу қызметінің басталғаны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Бағалы металдарды, асыл тастарды, бағалы металдар мен асыл тастардан жасалған зергерлік және басқа да бұйымдарды, құрамында бағалы металдар бар шикізат тауарларын Еуразиялық экономикалық одаққа кірмейтін елдерден Қазақстан Республикасының аумағына әкелу және Қазақстан Республикасының аумағынан осы елдерге әкету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(цифрлық) тахографтарға электрондық карточкаларды дайындау және беру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көлігі мамандарын даярлау (қайта даярлау) және олардың біліктілігін арттыру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Индустрия және инфрақұрылымдық даму министрлігінің Индустриялық даму комитеті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Энергия аудиті мен энергия үнемдеу және энергия тиімділігін арттыру саласындағы қызметті жүзеге асыратын кадрларды қайта даярлау және (немесе) олардың біліктілігін арттыру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Индустрия және инфрақұрылымдық даму министрлігі Көлік комитетінің аумақтық органдары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тексеріп қарау операторлары қызметінің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министрлігі Мемлекеттік кірістер комитетінің аумақтық органдары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Қолданылатын салық салу режимі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кәсіпкер ретінде қызметтің басталғаны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Жекелеген қызмет түрлерін жүзеге асыратын салық төлеуші ретінде қызметті бастағаны немесе тоқтатқаны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Мемлекеттік кірістер комитеті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 (уақытша әкімші, оңалту, уақытша және банкроттық басқарушылар) қызметінің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министрлігінің Қаржы мониторингі комитеті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"Қылмыстық жолмен алынған кірістерді заңдастыруға (жылыстатуға) және терроризмді қаржыландыруға қарсы іс-қимыл туралы" 2009 жылғы 28 тамыздағы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сәйкес қаржы мониторингі субъектісі болып табылатын тұлға қызметінің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Мәдениет және спорт министрлігі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Турагенттік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 (гид-аудармашы), экскурсовод, туризм нұсқаушысы қызметінің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Сауда және интеграция министрлігі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w:t>
            </w:r>
            <w:r>
              <w:br/>
            </w:r>
            <w:r>
              <w:rPr>
                <w:rFonts w:ascii="Times New Roman"/>
                <w:b w:val="false"/>
                <w:i w:val="false"/>
                <w:color w:val="000000"/>
                <w:sz w:val="20"/>
              </w:rPr>
              <w:t>
Техникалық реттеу және метрология комитеті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және халықаралық ұйымдардың Қазақстан Республикасының аумағында шетелдік үлгінің сәйкестігін растау саласындағы құжаттарды беру жөніндегі қызметті бастағаны немесе тоқтатқаны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Табиғи монополияларды реттеу комитеті </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субъектісінің өзге қызметті жүзеге асыруды бастағаны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монополия субъектілерінің реттеліп көрсетілетін қызметтермен (тауарлармен, жұмыстармен) технологиялық байланысты қызметтер көрсетуді бастағаны немесе тоқтатқаны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Цифрлық даму, инновациялар және аэроғарыш өнеркәсібі министрлігінің Геодезия және картография комитеті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жұмыстарды жүргізу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Картография жұмыстарын жүргізу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қызметтерін көрсету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Цифрлық даму, инновациялар және аэроғарыш өнеркәсібі министрлігі</w:t>
            </w:r>
            <w:r>
              <w:br/>
            </w:r>
            <w:r>
              <w:rPr>
                <w:rFonts w:ascii="Times New Roman"/>
                <w:b w:val="false"/>
                <w:i w:val="false"/>
                <w:color w:val="000000"/>
                <w:sz w:val="20"/>
              </w:rPr>
              <w:t>
Телекоммуникациялар комитетінің аумақтық органдары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Радиоэлектрондық құралдарды пайдалануды бастағаны немесе тоқтатқаны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жиілікті құрылғыны пайдалануды бастағаны немесе тоқтатқаны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Ішкі істер министрлігі</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Ішкі істер министрлігінің аумақтық органдары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Күзет дабылы құралдарын монтаждау, баптау және оларға техникалық қызмет көрсету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құралдарының жүргізушілерін даярлау жөніндегі кәсіптік бірлестіктер қызметінің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Экология, геология және табиғи ресурстар министрлігі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ғылыми зерттеулерін жүргізу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Метеорологиялық мониторинг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жинау, сұрыптау және (немесе) тасымалдау, қауіпсіз қалдықтарды қалпына келтіру және (немесе) жою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Экология, геология және табиғи ресурстар министрлігінің</w:t>
            </w:r>
            <w:r>
              <w:br/>
            </w:r>
            <w:r>
              <w:rPr>
                <w:rFonts w:ascii="Times New Roman"/>
                <w:b w:val="false"/>
                <w:i w:val="false"/>
                <w:color w:val="000000"/>
                <w:sz w:val="20"/>
              </w:rPr>
              <w:t>
Орман шаруашылығы және жануарлар дүниесі комитеті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Зоологиялық коллекцияны жасау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Құрып кету қаупі төнген жабайы фауна мен флора түрлерімен халықаралық сауда туралы конвенцияның І және ІІ қосымшаларына түрлері енгізілген жануарларды қолдан өсіру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Энергетика министрлігінің Атомдық және энергетикалық қадағалау мен бақылау комитеті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Энергетикалық сараптама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Көмірсутектер және жер қойнауын пайдалану салаларындағы мемлекеттік бақылау департаменті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өнімдерінің көтерме жеткізілімдеріне байланысты қызметтің басталғаны немесе тоқталғаны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Энергетика министрлігі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энергетикасы объектілерін және (немесе) олардың жекелеген бөліктерін сатып алу-сату, жалға немесе сенімгерлік басқаруға беру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Банкі</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Банкінің аумақтық филиалдары</w:t>
            </w:r>
          </w:p>
        </w:tc>
        <w:tc>
          <w:tcPr>
            <w:tcW w:w="64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банктің айырбастау пункті қызметінің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Қаржы нарығын реттеу және дамыту агенттігі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ұйымының қаржылық өнімдерін бекітуі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3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w:t>
            </w:r>
          </w:p>
        </w:tc>
        <w:tc>
          <w:tcPr>
            <w:tcW w:w="3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Облыстардың, республикалық маңызы бар қалалардың және астананың жергілікті басқару органдары</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Тұқымның сұрыпты және егу сапаларына сараптама жүргізу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өсімдіктерінің сұрыптық егістерін сынақтан өткізу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 тасымалдаушысы ретінде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 саласындағы кәсіпкерлік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Тахографтарды орнату және оларға қызмет көрсету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маңызы бар тарих және мәдениет ескерткіштерінде ғылыми-реставрациялау жұмыстарын жүргізудің басталғаны туралы хабарлама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Автовокзалдар, автостанциялар мен жолаушыларға қызмет көрсету пункттері қызметінің басталғаны немесе тоқтатылғаны туралы хабарлама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көлемді кемелердің кеме жүргiзушiлерiн даярлау жөніндегі курстар қызметінің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және республикаішілік қатынастарда қауiптi жүктерді тасымалдауды жүзеге асыратын автокөлік құралдары жүргізушілерін арнайы даярлау жөніндегі қызметтің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Заңды тұлғалардың түсті және қара металдар сынықтары мен қалдықтарын жинауы (дайындауы), сақтауы, қайта өңдеуі және өткізуі жөніндегі қызметтің басталғаны немесе тоқтатылғаны туралы хабарлама </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 жұмыстарының басталғаны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Қоршаған ортаға әсер ету туралы декларация</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орталық мемлекеттік органдары</w:t>
            </w:r>
          </w:p>
        </w:tc>
        <w:tc>
          <w:tcPr>
            <w:tcW w:w="3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Ведомстволар, орталық мемлекеттік органның құрылымдық бөлімшелері және олардың аумақтық бөлімшелері</w:t>
            </w:r>
          </w:p>
        </w:tc>
        <w:tc>
          <w:tcPr>
            <w:tcW w:w="6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реттейтін ұйым қызметінің басталғаны немесе тоқтатылғаны туралы хабарлама</w:t>
            </w:r>
          </w:p>
        </w:tc>
        <w:tc>
          <w:tcPr>
            <w:tcW w:w="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2021 жылғы 30 шілдедегі</w:t>
            </w:r>
            <w:r>
              <w:br/>
            </w:r>
            <w:r>
              <w:rPr>
                <w:rFonts w:ascii="Times New Roman"/>
                <w:b w:val="false"/>
                <w:i w:val="false"/>
                <w:color w:val="000000"/>
                <w:sz w:val="20"/>
              </w:rPr>
              <w:t>№ 75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жылғыт 6 қаңтардағы</w:t>
            </w:r>
            <w:r>
              <w:br/>
            </w:r>
            <w:r>
              <w:rPr>
                <w:rFonts w:ascii="Times New Roman"/>
                <w:b w:val="false"/>
                <w:i w:val="false"/>
                <w:color w:val="000000"/>
                <w:sz w:val="20"/>
              </w:rPr>
              <w:t>№ 4 бұйрығына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5" w:id="20"/>
    <w:p>
      <w:pPr>
        <w:spacing w:after="0"/>
        <w:ind w:left="0"/>
        <w:jc w:val="left"/>
      </w:pPr>
      <w:r>
        <w:rPr>
          <w:rFonts w:ascii="Times New Roman"/>
          <w:b/>
          <w:i w:val="false"/>
          <w:color w:val="000000"/>
        </w:rPr>
        <w:t xml:space="preserve"> Акцизделетін тауарларды өндіру, жинауды (жинақтауды) жүзеге асыру жөніндегі салық төлеуші ретінде қызметті бастағаны немесе тоқтатқаны туралы хабарлама</w:t>
      </w:r>
    </w:p>
    <w:bookmarkEnd w:id="20"/>
    <w:p>
      <w:pPr>
        <w:spacing w:after="0"/>
        <w:ind w:left="0"/>
        <w:jc w:val="both"/>
      </w:pPr>
      <w:r>
        <w:rPr>
          <w:rFonts w:ascii="Times New Roman"/>
          <w:b w:val="false"/>
          <w:i w:val="false"/>
          <w:color w:val="000000"/>
          <w:sz w:val="28"/>
        </w:rPr>
        <w:t xml:space="preserve">
      1. _______________________________________________________________________ </w:t>
      </w:r>
    </w:p>
    <w:p>
      <w:pPr>
        <w:spacing w:after="0"/>
        <w:ind w:left="0"/>
        <w:jc w:val="both"/>
      </w:pPr>
      <w:r>
        <w:rPr>
          <w:rFonts w:ascii="Times New Roman"/>
          <w:b w:val="false"/>
          <w:i w:val="false"/>
          <w:color w:val="000000"/>
          <w:sz w:val="28"/>
        </w:rPr>
        <w:t xml:space="preserve">
      (мемлекеттік кірістер органының атауы) </w:t>
      </w:r>
    </w:p>
    <w:p>
      <w:pPr>
        <w:spacing w:after="0"/>
        <w:ind w:left="0"/>
        <w:jc w:val="both"/>
      </w:pPr>
      <w:r>
        <w:rPr>
          <w:rFonts w:ascii="Times New Roman"/>
          <w:b w:val="false"/>
          <w:i w:val="false"/>
          <w:color w:val="000000"/>
          <w:sz w:val="28"/>
        </w:rPr>
        <w:t xml:space="preserve">
      2. Осымен 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(Салық төлеушінің (салық агентінің) тегі, аты, әкесінің аты (егер ол жеке басын</w:t>
      </w:r>
    </w:p>
    <w:p>
      <w:pPr>
        <w:spacing w:after="0"/>
        <w:ind w:left="0"/>
        <w:jc w:val="both"/>
      </w:pPr>
      <w:r>
        <w:rPr>
          <w:rFonts w:ascii="Times New Roman"/>
          <w:b w:val="false"/>
          <w:i w:val="false"/>
          <w:color w:val="000000"/>
          <w:sz w:val="28"/>
        </w:rPr>
        <w:t xml:space="preserve">
      куәландыратын кұжатта көрсетілсе) немесе атауы) сәйкестендіру нөмірі (ЖСН/БСН) </w:t>
      </w:r>
    </w:p>
    <w:p>
      <w:pPr>
        <w:spacing w:after="0"/>
        <w:ind w:left="0"/>
        <w:jc w:val="both"/>
      </w:pPr>
      <w:r>
        <w:rPr>
          <w:rFonts w:ascii="Times New Roman"/>
          <w:b w:val="false"/>
          <w:i w:val="false"/>
          <w:color w:val="000000"/>
          <w:sz w:val="28"/>
        </w:rPr>
        <w:t>
      _________________________________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5"/>
                    <a:stretch>
                      <a:fillRect/>
                    </a:stretch>
                  </pic:blipFill>
                  <pic:spPr>
                    <a:xfrm>
                      <a:off x="0" y="0"/>
                      <a:ext cx="1905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жекелеген қызмет түрлерін жүзеге асыратын салық төлеуші ретінде қызметті бастағаны жөніндегі</w:t>
      </w:r>
      <w:r>
        <w:br/>
      </w:r>
      <w:r>
        <w:rPr>
          <w:rFonts w:ascii="Times New Roman"/>
          <w:b w:val="false"/>
          <w:i w:val="false"/>
          <w:color w:val="000000"/>
          <w:sz w:val="28"/>
        </w:rPr>
        <w:t>
</w:t>
      </w:r>
      <w:r>
        <w:br/>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6"/>
                    <a:stretch>
                      <a:fillRect/>
                    </a:stretch>
                  </pic:blipFill>
                  <pic:spPr>
                    <a:xfrm>
                      <a:off x="0" y="0"/>
                      <a:ext cx="1905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жекелеген қызмет түрлерін жүзеге асыратын салық төлеуші ретінде қызметті тоқтатқаны жөніндегі</w:t>
      </w:r>
      <w:r>
        <w:br/>
      </w:r>
      <w:r>
        <w:rPr>
          <w:rFonts w:ascii="Times New Roman"/>
          <w:b w:val="false"/>
          <w:i w:val="false"/>
          <w:color w:val="000000"/>
          <w:sz w:val="28"/>
        </w:rPr>
        <w:t>
</w:t>
      </w:r>
      <w:r>
        <w:br/>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7"/>
                    <a:stretch>
                      <a:fillRect/>
                    </a:stretch>
                  </pic:blipFill>
                  <pic:spPr>
                    <a:xfrm>
                      <a:off x="0" y="0"/>
                      <a:ext cx="1905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хабарламада көрсетiлген салық салу объектілерінің және (немесе) салық салуға байланысты объектілернің туралы мәлiметтер өзгергені туралы хабарлайды.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Қызметтің түрі: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8"/>
                    <a:stretch>
                      <a:fillRect/>
                    </a:stretch>
                  </pic:blipFill>
                  <pic:spPr>
                    <a:xfrm>
                      <a:off x="0" y="0"/>
                      <a:ext cx="1905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Қазақстан Республикасының "Салық және бюджетке төленетін басқа да міндетті төлемдер туралы" кодексінің </w:t>
      </w:r>
      <w:r>
        <w:rPr>
          <w:rFonts w:ascii="Times New Roman"/>
          <w:b w:val="false"/>
          <w:i w:val="false"/>
          <w:color w:val="000000"/>
          <w:sz w:val="28"/>
        </w:rPr>
        <w:t>462-бабы</w:t>
      </w:r>
      <w:r>
        <w:rPr>
          <w:rFonts w:ascii="Times New Roman"/>
          <w:b w:val="false"/>
          <w:i w:val="false"/>
          <w:color w:val="000000"/>
          <w:sz w:val="28"/>
        </w:rPr>
        <w:t xml:space="preserve"> бірінші бөлігінің 6) тармақшасында көзделген акцизделетін тауарларды өндіру, жинауды (жинақтауды) жүзеге асыру</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 Түрі: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9"/>
                    <a:stretch>
                      <a:fillRect/>
                    </a:stretch>
                  </pic:blipFill>
                  <pic:spPr>
                    <a:xfrm>
                      <a:off x="0" y="0"/>
                      <a:ext cx="1905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шағын автобустарды, автобустар мен троллейбустарды қоспағанда, қозғалтқышының көлемі 3000 текше сантиметрден асатын, 10 және одан да көп адам тасымалдауға арналған моторлы көлік құралдары;</w:t>
      </w:r>
      <w:r>
        <w:br/>
      </w:r>
      <w:r>
        <w:rPr>
          <w:rFonts w:ascii="Times New Roman"/>
          <w:b w:val="false"/>
          <w:i w:val="false"/>
          <w:color w:val="000000"/>
          <w:sz w:val="28"/>
        </w:rPr>
        <w:t>
</w:t>
      </w:r>
      <w:r>
        <w:br/>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0"/>
                    <a:stretch>
                      <a:fillRect/>
                    </a:stretch>
                  </pic:blipFill>
                  <pic:spPr>
                    <a:xfrm>
                      <a:off x="0" y="0"/>
                      <a:ext cx="1905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қозғалтқышының көлемі 3000 текше сантиметрден асатын, адамдар тасымалдауға арналған жеңіл автомобильдер және өзге де моторлы көлік құралдары (арнайы мүгедектерге арналған қолмен басқарылатын немесе қолмен басқару адаптері бар автомобильдерден басқа);</w:t>
      </w:r>
      <w:r>
        <w:br/>
      </w:r>
      <w:r>
        <w:rPr>
          <w:rFonts w:ascii="Times New Roman"/>
          <w:b w:val="false"/>
          <w:i w:val="false"/>
          <w:color w:val="000000"/>
          <w:sz w:val="28"/>
        </w:rPr>
        <w:t>
</w:t>
      </w:r>
      <w:r>
        <w:br/>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1"/>
                    <a:stretch>
                      <a:fillRect/>
                    </a:stretch>
                  </pic:blipFill>
                  <pic:spPr>
                    <a:xfrm>
                      <a:off x="0" y="0"/>
                      <a:ext cx="1905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қозғалтқышының көлемі 3000 текше сантиметрден асатын, жүкке арналған платформасы және жүк бөлiгiнен қатты стационарлық қабырғамен бөлінген жүргiзушi кабинасы бар жеңіл автомобиль шассиiндегi моторлы көлік құралдары (арнайы мүгедектерге арналған қолмен басқарылатын немесе қолмен басқару адаптері бар автомобильдерден басқа);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Объектінің орналасқан орны:</w:t>
      </w:r>
    </w:p>
    <w:p>
      <w:pPr>
        <w:spacing w:after="0"/>
        <w:ind w:left="0"/>
        <w:jc w:val="both"/>
      </w:pPr>
      <w:r>
        <w:rPr>
          <w:rFonts w:ascii="Times New Roman"/>
          <w:b w:val="false"/>
          <w:i w:val="false"/>
          <w:color w:val="000000"/>
          <w:sz w:val="28"/>
        </w:rPr>
        <w:t>
      облыс ____________________________________________________________________</w:t>
      </w:r>
    </w:p>
    <w:p>
      <w:pPr>
        <w:spacing w:after="0"/>
        <w:ind w:left="0"/>
        <w:jc w:val="both"/>
      </w:pPr>
      <w:r>
        <w:rPr>
          <w:rFonts w:ascii="Times New Roman"/>
          <w:b w:val="false"/>
          <w:i w:val="false"/>
          <w:color w:val="000000"/>
          <w:sz w:val="28"/>
        </w:rPr>
        <w:t>
      қала (аудан) _______________________________________________________________</w:t>
      </w:r>
    </w:p>
    <w:p>
      <w:pPr>
        <w:spacing w:after="0"/>
        <w:ind w:left="0"/>
        <w:jc w:val="both"/>
      </w:pPr>
      <w:r>
        <w:rPr>
          <w:rFonts w:ascii="Times New Roman"/>
          <w:b w:val="false"/>
          <w:i w:val="false"/>
          <w:color w:val="000000"/>
          <w:sz w:val="28"/>
        </w:rPr>
        <w:t>
      село (ауыл) ________________________________________________________________</w:t>
      </w:r>
    </w:p>
    <w:p>
      <w:pPr>
        <w:spacing w:after="0"/>
        <w:ind w:left="0"/>
        <w:jc w:val="both"/>
      </w:pPr>
      <w:r>
        <w:rPr>
          <w:rFonts w:ascii="Times New Roman"/>
          <w:b w:val="false"/>
          <w:i w:val="false"/>
          <w:color w:val="000000"/>
          <w:sz w:val="28"/>
        </w:rPr>
        <w:t>
      көше (шағын аудан) ________________________________________________________</w:t>
      </w:r>
    </w:p>
    <w:p>
      <w:pPr>
        <w:spacing w:after="0"/>
        <w:ind w:left="0"/>
        <w:jc w:val="both"/>
      </w:pPr>
      <w:r>
        <w:rPr>
          <w:rFonts w:ascii="Times New Roman"/>
          <w:b w:val="false"/>
          <w:i w:val="false"/>
          <w:color w:val="000000"/>
          <w:sz w:val="28"/>
        </w:rPr>
        <w:t>
      үй нөмірі _________________________________________________________________</w:t>
      </w:r>
    </w:p>
    <w:p>
      <w:pPr>
        <w:spacing w:after="0"/>
        <w:ind w:left="0"/>
        <w:jc w:val="both"/>
      </w:pPr>
      <w:r>
        <w:rPr>
          <w:rFonts w:ascii="Times New Roman"/>
          <w:b w:val="false"/>
          <w:i w:val="false"/>
          <w:color w:val="000000"/>
          <w:sz w:val="28"/>
        </w:rPr>
        <w:t>
      6. Объектілер туралы мәліметтер:</w:t>
      </w:r>
    </w:p>
    <w:p>
      <w:pPr>
        <w:spacing w:after="0"/>
        <w:ind w:left="0"/>
        <w:jc w:val="both"/>
      </w:pPr>
      <w:r>
        <w:rPr>
          <w:rFonts w:ascii="Times New Roman"/>
          <w:b w:val="false"/>
          <w:i w:val="false"/>
          <w:color w:val="000000"/>
          <w:sz w:val="28"/>
        </w:rPr>
        <w:t>
      А. Объектілер саны, (дана)__________</w:t>
      </w:r>
    </w:p>
    <w:p>
      <w:pPr>
        <w:spacing w:after="0"/>
        <w:ind w:left="0"/>
        <w:jc w:val="both"/>
      </w:pPr>
      <w:r>
        <w:rPr>
          <w:rFonts w:ascii="Times New Roman"/>
          <w:b w:val="false"/>
          <w:i w:val="false"/>
          <w:color w:val="000000"/>
          <w:sz w:val="28"/>
        </w:rPr>
        <w:t>
      Б. Қоймалардың жалпы орын иеленген ауданы, (ш.м)__________</w:t>
      </w:r>
    </w:p>
    <w:p>
      <w:pPr>
        <w:spacing w:after="0"/>
        <w:ind w:left="0"/>
        <w:jc w:val="both"/>
      </w:pPr>
      <w:r>
        <w:rPr>
          <w:rFonts w:ascii="Times New Roman"/>
          <w:b w:val="false"/>
          <w:i w:val="false"/>
          <w:color w:val="000000"/>
          <w:sz w:val="28"/>
        </w:rPr>
        <w:t>
      7. Жер учаскілер туралы мәліметтер:</w:t>
      </w:r>
    </w:p>
    <w:p>
      <w:pPr>
        <w:spacing w:after="0"/>
        <w:ind w:left="0"/>
        <w:jc w:val="both"/>
      </w:pPr>
      <w:r>
        <w:rPr>
          <w:rFonts w:ascii="Times New Roman"/>
          <w:b w:val="false"/>
          <w:i w:val="false"/>
          <w:color w:val="000000"/>
          <w:sz w:val="28"/>
        </w:rPr>
        <w:t>
      А. Жер учаскілер саны, (дана)__________</w:t>
      </w:r>
    </w:p>
    <w:p>
      <w:pPr>
        <w:spacing w:after="0"/>
        <w:ind w:left="0"/>
        <w:jc w:val="both"/>
      </w:pPr>
      <w:r>
        <w:rPr>
          <w:rFonts w:ascii="Times New Roman"/>
          <w:b w:val="false"/>
          <w:i w:val="false"/>
          <w:color w:val="000000"/>
          <w:sz w:val="28"/>
        </w:rPr>
        <w:t>
      Б. Жер учаскесінің жалпы ауданы, (га)__________</w:t>
      </w:r>
    </w:p>
    <w:p>
      <w:pPr>
        <w:spacing w:after="0"/>
        <w:ind w:left="0"/>
        <w:jc w:val="both"/>
      </w:pPr>
      <w:r>
        <w:rPr>
          <w:rFonts w:ascii="Times New Roman"/>
          <w:b w:val="false"/>
          <w:i w:val="false"/>
          <w:color w:val="000000"/>
          <w:sz w:val="28"/>
        </w:rPr>
        <w:t>
      8. Меншік құқығының түрі: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2"/>
                    <a:stretch>
                      <a:fillRect/>
                    </a:stretch>
                  </pic:blipFill>
                  <pic:spPr>
                    <a:xfrm>
                      <a:off x="0" y="0"/>
                      <a:ext cx="1905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меншік құқығында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құқық белгілейтін құжат атауы ______________________</w:t>
      </w:r>
    </w:p>
    <w:p>
      <w:pPr>
        <w:spacing w:after="0"/>
        <w:ind w:left="0"/>
        <w:jc w:val="both"/>
      </w:pPr>
      <w:r>
        <w:rPr>
          <w:rFonts w:ascii="Times New Roman"/>
          <w:b w:val="false"/>
          <w:i w:val="false"/>
          <w:color w:val="000000"/>
          <w:sz w:val="28"/>
        </w:rPr>
        <w:t>
      Б. құқық белгілейтін құжат нөмірі _____________________________</w:t>
      </w:r>
    </w:p>
    <w:p>
      <w:pPr>
        <w:spacing w:after="0"/>
        <w:ind w:left="0"/>
        <w:jc w:val="both"/>
      </w:pPr>
      <w:r>
        <w:rPr>
          <w:rFonts w:ascii="Times New Roman"/>
          <w:b w:val="false"/>
          <w:i w:val="false"/>
          <w:color w:val="000000"/>
          <w:sz w:val="28"/>
        </w:rPr>
        <w:t>
      В. құқық белгілейтін құжаттың күні "___" _________ 20__ ж.</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05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3"/>
                    <a:stretch>
                      <a:fillRect/>
                    </a:stretch>
                  </pic:blipFill>
                  <pic:spPr>
                    <a:xfrm>
                      <a:off x="0" y="0"/>
                      <a:ext cx="1905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жалдау шарты бойынша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жалдау шартының нөмірі_____________________________________________</w:t>
      </w:r>
    </w:p>
    <w:p>
      <w:pPr>
        <w:spacing w:after="0"/>
        <w:ind w:left="0"/>
        <w:jc w:val="both"/>
      </w:pPr>
      <w:r>
        <w:rPr>
          <w:rFonts w:ascii="Times New Roman"/>
          <w:b w:val="false"/>
          <w:i w:val="false"/>
          <w:color w:val="000000"/>
          <w:sz w:val="28"/>
        </w:rPr>
        <w:t>
      Б. жалдау шартының күні "___" _________ 20__ ж.</w:t>
      </w:r>
    </w:p>
    <w:p>
      <w:pPr>
        <w:spacing w:after="0"/>
        <w:ind w:left="0"/>
        <w:jc w:val="both"/>
      </w:pPr>
      <w:r>
        <w:rPr>
          <w:rFonts w:ascii="Times New Roman"/>
          <w:b w:val="false"/>
          <w:i w:val="false"/>
          <w:color w:val="000000"/>
          <w:sz w:val="28"/>
        </w:rPr>
        <w:t>
      В. жалдау шартының қолданылу мерзімі "___" _______ 20__ ж. "___" ____ 20__ ж. дейін</w:t>
      </w:r>
    </w:p>
    <w:p>
      <w:pPr>
        <w:spacing w:after="0"/>
        <w:ind w:left="0"/>
        <w:jc w:val="both"/>
      </w:pPr>
      <w:r>
        <w:rPr>
          <w:rFonts w:ascii="Times New Roman"/>
          <w:b w:val="false"/>
          <w:i w:val="false"/>
          <w:color w:val="000000"/>
          <w:sz w:val="28"/>
        </w:rPr>
        <w:t>
      9. Өтініш беруші _______________________________________ __________</w:t>
      </w:r>
    </w:p>
    <w:p>
      <w:pPr>
        <w:spacing w:after="0"/>
        <w:ind w:left="0"/>
        <w:jc w:val="both"/>
      </w:pPr>
      <w:r>
        <w:rPr>
          <w:rFonts w:ascii="Times New Roman"/>
          <w:b w:val="false"/>
          <w:i w:val="false"/>
          <w:color w:val="000000"/>
          <w:sz w:val="28"/>
        </w:rPr>
        <w:t>
      (тегі, аты әкесінің аты (егер ол жеке басын куәландыратын құжатта көрсетілсе) (қолы)</w:t>
      </w:r>
    </w:p>
    <w:p>
      <w:pPr>
        <w:spacing w:after="0"/>
        <w:ind w:left="0"/>
        <w:jc w:val="both"/>
      </w:pPr>
      <w:r>
        <w:rPr>
          <w:rFonts w:ascii="Times New Roman"/>
          <w:b w:val="false"/>
          <w:i w:val="false"/>
          <w:color w:val="000000"/>
          <w:sz w:val="28"/>
        </w:rPr>
        <w:t>
      Мөр орны (бар болған жағдайда)</w:t>
      </w:r>
    </w:p>
    <w:p>
      <w:pPr>
        <w:spacing w:after="0"/>
        <w:ind w:left="0"/>
        <w:jc w:val="both"/>
      </w:pPr>
      <w:r>
        <w:rPr>
          <w:rFonts w:ascii="Times New Roman"/>
          <w:b w:val="false"/>
          <w:i w:val="false"/>
          <w:color w:val="000000"/>
          <w:sz w:val="28"/>
        </w:rPr>
        <w:t>
      Берілген күні: 20__ жылғы "___" _________</w:t>
      </w:r>
    </w:p>
    <w:p>
      <w:pPr>
        <w:spacing w:after="0"/>
        <w:ind w:left="0"/>
        <w:jc w:val="both"/>
      </w:pPr>
      <w:r>
        <w:rPr>
          <w:rFonts w:ascii="Times New Roman"/>
          <w:b w:val="false"/>
          <w:i w:val="false"/>
          <w:color w:val="000000"/>
          <w:sz w:val="28"/>
        </w:rPr>
        <w:t>
      10. Пошта штемпелінің күні 20 __ жылғы "___" __________ _______________________</w:t>
      </w:r>
    </w:p>
    <w:p>
      <w:pPr>
        <w:spacing w:after="0"/>
        <w:ind w:left="0"/>
        <w:jc w:val="both"/>
      </w:pPr>
      <w:r>
        <w:rPr>
          <w:rFonts w:ascii="Times New Roman"/>
          <w:b w:val="false"/>
          <w:i w:val="false"/>
          <w:color w:val="000000"/>
          <w:sz w:val="28"/>
        </w:rPr>
        <w:t>
      (хабарлама пошта арқылы тапсырылған жағдайда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2021 жылғы 30 шілдедегі</w:t>
            </w:r>
            <w:r>
              <w:br/>
            </w:r>
            <w:r>
              <w:rPr>
                <w:rFonts w:ascii="Times New Roman"/>
                <w:b w:val="false"/>
                <w:i w:val="false"/>
                <w:color w:val="000000"/>
                <w:sz w:val="20"/>
              </w:rPr>
              <w:t>№ 75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8" w:id="21"/>
    <w:p>
      <w:pPr>
        <w:spacing w:after="0"/>
        <w:ind w:left="0"/>
        <w:jc w:val="left"/>
      </w:pPr>
      <w:r>
        <w:rPr>
          <w:rFonts w:ascii="Times New Roman"/>
          <w:b/>
          <w:i w:val="false"/>
          <w:color w:val="000000"/>
        </w:rPr>
        <w:t xml:space="preserve"> Қалдықтарды жинау, сұрыптау және (немесе) тасымалдау, қауіпсіз қалдықтарды қалпына келтіру және (немесе) жою жөніндегі қызметтің басталғаны немесе тоқтатылғаны туралы хабарлама</w:t>
      </w:r>
    </w:p>
    <w:bookmarkEnd w:id="21"/>
    <w:p>
      <w:pPr>
        <w:spacing w:after="0"/>
        <w:ind w:left="0"/>
        <w:jc w:val="both"/>
      </w:pPr>
      <w:r>
        <w:rPr>
          <w:rFonts w:ascii="Times New Roman"/>
          <w:b w:val="false"/>
          <w:i w:val="false"/>
          <w:color w:val="000000"/>
          <w:sz w:val="28"/>
        </w:rPr>
        <w:t xml:space="preserve">
      ________________________________________________________________ </w:t>
      </w:r>
    </w:p>
    <w:p>
      <w:pPr>
        <w:spacing w:after="0"/>
        <w:ind w:left="0"/>
        <w:jc w:val="both"/>
      </w:pPr>
      <w:r>
        <w:rPr>
          <w:rFonts w:ascii="Times New Roman"/>
          <w:b w:val="false"/>
          <w:i w:val="false"/>
          <w:color w:val="000000"/>
          <w:sz w:val="28"/>
        </w:rPr>
        <w:t>
      (мемлекеттік органның толық атауы)</w:t>
      </w:r>
    </w:p>
    <w:p>
      <w:pPr>
        <w:spacing w:after="0"/>
        <w:ind w:left="0"/>
        <w:jc w:val="both"/>
      </w:pPr>
      <w:r>
        <w:rPr>
          <w:rFonts w:ascii="Times New Roman"/>
          <w:b w:val="false"/>
          <w:i w:val="false"/>
          <w:color w:val="000000"/>
          <w:sz w:val="28"/>
        </w:rPr>
        <w:t xml:space="preserve">
      Қалдықтарды басқару саласындағы кәсіпкерлік субъектісінің атауы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Қалдықтарды басқару саласындағы қызметтің атауы 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Субъект туралы мәліметтер (жеке және (немесе) заңды тұлға) 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Орналасқан жері (жеке және (немесе) заңды тұлға) 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Орналасқан жері (жеке және (немесе) заңды тұлға) 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________________________ бойынша қызметті жүзеге асырудың басталуы</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(қалдықтарды жинау, сұрыптау және (немесе) тасымалдау, тұрмыстық қатты қалдықтарды қалпына келтіру және (немесе) жою жөніндегі қызмет; қалдықтарды жинау, сұрыптау және (немесе) тасымалдау, құрылыс қалдықтарын қалпына келтіру және (немесе) жою жөніндегі қызмет; қалдықтарды жинау, сұрыптау және (немесе) тасымалдау, тамақ қалдықтарын, органиканы және өзге де қалдықтарды қалпына келтіру және (немесе) жою жөніндегі қызмет)</w:t>
      </w:r>
    </w:p>
    <w:p>
      <w:pPr>
        <w:spacing w:after="0"/>
        <w:ind w:left="0"/>
        <w:jc w:val="both"/>
      </w:pPr>
      <w:r>
        <w:rPr>
          <w:rFonts w:ascii="Times New Roman"/>
          <w:b w:val="false"/>
          <w:i w:val="false"/>
          <w:color w:val="000000"/>
          <w:sz w:val="28"/>
        </w:rPr>
        <w:t>
      (қызметтің немесе іс-қимылдың атауы көрсетіледі)</w:t>
      </w:r>
    </w:p>
    <w:p>
      <w:pPr>
        <w:spacing w:after="0"/>
        <w:ind w:left="0"/>
        <w:jc w:val="both"/>
      </w:pPr>
      <w:r>
        <w:rPr>
          <w:rFonts w:ascii="Times New Roman"/>
          <w:b w:val="false"/>
          <w:i w:val="false"/>
          <w:color w:val="000000"/>
          <w:sz w:val="28"/>
        </w:rPr>
        <w:t>
      _______________________ бойынша іс-қимылды жүзеге асырудың басталуы</w:t>
      </w:r>
    </w:p>
    <w:p>
      <w:pPr>
        <w:spacing w:after="0"/>
        <w:ind w:left="0"/>
        <w:jc w:val="both"/>
      </w:pPr>
      <w:r>
        <w:rPr>
          <w:rFonts w:ascii="Times New Roman"/>
          <w:b w:val="false"/>
          <w:i w:val="false"/>
          <w:color w:val="000000"/>
          <w:sz w:val="28"/>
        </w:rPr>
        <w:t>
      _______________________ бойынша қызметті жүзеге асыруды тоқтатылғаны</w:t>
      </w:r>
    </w:p>
    <w:p>
      <w:pPr>
        <w:spacing w:after="0"/>
        <w:ind w:left="0"/>
        <w:jc w:val="both"/>
      </w:pPr>
      <w:r>
        <w:rPr>
          <w:rFonts w:ascii="Times New Roman"/>
          <w:b w:val="false"/>
          <w:i w:val="false"/>
          <w:color w:val="000000"/>
          <w:sz w:val="28"/>
        </w:rPr>
        <w:t>
      (қызметтің немесе іс-қимылдың атауы көрсетіледі)</w:t>
      </w:r>
    </w:p>
    <w:p>
      <w:pPr>
        <w:spacing w:after="0"/>
        <w:ind w:left="0"/>
        <w:jc w:val="both"/>
      </w:pPr>
      <w:r>
        <w:rPr>
          <w:rFonts w:ascii="Times New Roman"/>
          <w:b w:val="false"/>
          <w:i w:val="false"/>
          <w:color w:val="000000"/>
          <w:sz w:val="28"/>
        </w:rPr>
        <w:t>
      өзгерту: жеке тұлғаның заңды мекен-жайы ___________________________</w:t>
      </w:r>
    </w:p>
    <w:p>
      <w:pPr>
        <w:spacing w:after="0"/>
        <w:ind w:left="0"/>
        <w:jc w:val="both"/>
      </w:pPr>
      <w:r>
        <w:rPr>
          <w:rFonts w:ascii="Times New Roman"/>
          <w:b w:val="false"/>
          <w:i w:val="false"/>
          <w:color w:val="000000"/>
          <w:sz w:val="28"/>
        </w:rPr>
        <w:t>
      заңды тұлғаның орналасқан жері ___________________________________</w:t>
      </w:r>
    </w:p>
    <w:p>
      <w:pPr>
        <w:spacing w:after="0"/>
        <w:ind w:left="0"/>
        <w:jc w:val="both"/>
      </w:pPr>
      <w:r>
        <w:rPr>
          <w:rFonts w:ascii="Times New Roman"/>
          <w:b w:val="false"/>
          <w:i w:val="false"/>
          <w:color w:val="000000"/>
          <w:sz w:val="28"/>
        </w:rPr>
        <w:t>
      қызметті немесе іс-қимылды жүзеге асыру мекен-жайлары 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туралы хабарлайды</w:t>
      </w:r>
    </w:p>
    <w:p>
      <w:pPr>
        <w:spacing w:after="0"/>
        <w:ind w:left="0"/>
        <w:jc w:val="both"/>
      </w:pPr>
      <w:r>
        <w:rPr>
          <w:rFonts w:ascii="Times New Roman"/>
          <w:b w:val="false"/>
          <w:i w:val="false"/>
          <w:color w:val="000000"/>
          <w:sz w:val="28"/>
        </w:rPr>
        <w:t>
      Қалдықтарды басқару саласындағы кәсіпкерлік субъектілерінің басшысы (басшының орынбасары, бас инженер) 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Байланыс деректері ______________________________________________ </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Меншік құқығында (жалға алу) автокөліктің (қоқыс тасығыш, жүк тиегіш, экскаватор) болуы (болмауы) 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Қалдықтарды басқару саласында лицензиялардың, рұқсаттардың болуы туралы мәліметтер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Санын көрсете отырып, меншік (жалға алу) құқығында сұрыптау желісінің болуы (болмауы) ___________________________________________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xml:space="preserve">
      Санын көрсете отырып, меншік (жалға) құқығындағы қауіпті емес қалдықтарды жою (энергия кәдеге жарату) жөніндегі зауыттың болуы (болмауы)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Меншік (жалға алу) құқығында қауіпті емес қалдықтарды жою жөніндегі қондырғылардың болуы (болмауы) __________________________</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Хабарламаны беру күні ___________________________________________</w:t>
      </w:r>
    </w:p>
    <w:p>
      <w:pPr>
        <w:spacing w:after="0"/>
        <w:ind w:left="0"/>
        <w:jc w:val="both"/>
      </w:pPr>
      <w:r>
        <w:rPr>
          <w:rFonts w:ascii="Times New Roman"/>
          <w:b w:val="false"/>
          <w:i w:val="false"/>
          <w:color w:val="000000"/>
          <w:sz w:val="28"/>
        </w:rPr>
        <w:t>
      Қызметтің тоқтатылған күні 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2021 жылғы 30 шілдедегі</w:t>
            </w:r>
            <w:r>
              <w:br/>
            </w:r>
            <w:r>
              <w:rPr>
                <w:rFonts w:ascii="Times New Roman"/>
                <w:b w:val="false"/>
                <w:i w:val="false"/>
                <w:color w:val="000000"/>
                <w:sz w:val="20"/>
              </w:rPr>
              <w:t>№ 75 Бұйрығына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2015 жылғы 6 қаңтардағы</w:t>
            </w:r>
            <w:r>
              <w:br/>
            </w:r>
            <w:r>
              <w:rPr>
                <w:rFonts w:ascii="Times New Roman"/>
                <w:b w:val="false"/>
                <w:i w:val="false"/>
                <w:color w:val="000000"/>
                <w:sz w:val="20"/>
              </w:rPr>
              <w:t>№ 4 бұйрығына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41" w:id="22"/>
    <w:p>
      <w:pPr>
        <w:spacing w:after="0"/>
        <w:ind w:left="0"/>
        <w:jc w:val="left"/>
      </w:pPr>
      <w:r>
        <w:rPr>
          <w:rFonts w:ascii="Times New Roman"/>
          <w:b/>
          <w:i w:val="false"/>
          <w:color w:val="000000"/>
        </w:rPr>
        <w:t xml:space="preserve"> Қоршаған ортаға әсері туралы декларация туралы хабарлама</w:t>
      </w:r>
    </w:p>
    <w:bookmarkEnd w:id="22"/>
    <w:p>
      <w:pPr>
        <w:spacing w:after="0"/>
        <w:ind w:left="0"/>
        <w:jc w:val="both"/>
      </w:pPr>
      <w:r>
        <w:rPr>
          <w:rFonts w:ascii="Times New Roman"/>
          <w:b w:val="false"/>
          <w:i w:val="false"/>
          <w:color w:val="000000"/>
          <w:sz w:val="28"/>
        </w:rPr>
        <w:t xml:space="preserve">
      Ұсыну күні: 20___ ж."___" __________ </w:t>
      </w:r>
    </w:p>
    <w:p>
      <w:pPr>
        <w:spacing w:after="0"/>
        <w:ind w:left="0"/>
        <w:jc w:val="both"/>
      </w:pPr>
      <w:r>
        <w:rPr>
          <w:rFonts w:ascii="Times New Roman"/>
          <w:b w:val="false"/>
          <w:i w:val="false"/>
          <w:color w:val="000000"/>
          <w:sz w:val="28"/>
        </w:rPr>
        <w:t xml:space="preserve">
      Жоспарланған қызмет (жаңа нысан) және (немесе) қолданыстағы объект үшін: </w:t>
      </w:r>
    </w:p>
    <w:p>
      <w:pPr>
        <w:spacing w:after="0"/>
        <w:ind w:left="0"/>
        <w:jc w:val="both"/>
      </w:pPr>
      <w:r>
        <w:rPr>
          <w:rFonts w:ascii="Times New Roman"/>
          <w:b w:val="false"/>
          <w:i w:val="false"/>
          <w:color w:val="000000"/>
          <w:sz w:val="28"/>
        </w:rPr>
        <w:t>
      Облыстардың, республикалық маңызы бар қалалардың және астананың жергілікті мемлекеттік органдарына ___________________________________________________</w:t>
      </w:r>
    </w:p>
    <w:p>
      <w:pPr>
        <w:spacing w:after="0"/>
        <w:ind w:left="0"/>
        <w:jc w:val="both"/>
      </w:pPr>
      <w:r>
        <w:rPr>
          <w:rFonts w:ascii="Times New Roman"/>
          <w:b w:val="false"/>
          <w:i w:val="false"/>
          <w:color w:val="000000"/>
          <w:sz w:val="28"/>
        </w:rPr>
        <w:t>
      Заңды тұлғадан (жеке кәсіпкерден) ____________________________________________</w:t>
      </w:r>
    </w:p>
    <w:p>
      <w:pPr>
        <w:spacing w:after="0"/>
        <w:ind w:left="0"/>
        <w:jc w:val="both"/>
      </w:pPr>
      <w:r>
        <w:rPr>
          <w:rFonts w:ascii="Times New Roman"/>
          <w:b w:val="false"/>
          <w:i w:val="false"/>
          <w:color w:val="000000"/>
          <w:sz w:val="28"/>
        </w:rPr>
        <w:t>
      _______________________________________________________________ ___________</w:t>
      </w:r>
    </w:p>
    <w:p>
      <w:pPr>
        <w:spacing w:after="0"/>
        <w:ind w:left="0"/>
        <w:jc w:val="both"/>
      </w:pPr>
      <w:r>
        <w:rPr>
          <w:rFonts w:ascii="Times New Roman"/>
          <w:b w:val="false"/>
          <w:i w:val="false"/>
          <w:color w:val="000000"/>
          <w:sz w:val="28"/>
        </w:rPr>
        <w:t>
      (жеке тұлға үшін - тегі, аты, әкесінің аты (болған жағдайда), заңды</w:t>
      </w:r>
    </w:p>
    <w:p>
      <w:pPr>
        <w:spacing w:after="0"/>
        <w:ind w:left="0"/>
        <w:jc w:val="both"/>
      </w:pPr>
      <w:r>
        <w:rPr>
          <w:rFonts w:ascii="Times New Roman"/>
          <w:b w:val="false"/>
          <w:i w:val="false"/>
          <w:color w:val="000000"/>
          <w:sz w:val="28"/>
        </w:rPr>
        <w:t>
      тұлға үшін - ұйымның атауы, пошталық индексі, облысы, қаласы, ауданы,</w:t>
      </w:r>
    </w:p>
    <w:p>
      <w:pPr>
        <w:spacing w:after="0"/>
        <w:ind w:left="0"/>
        <w:jc w:val="both"/>
      </w:pPr>
      <w:r>
        <w:rPr>
          <w:rFonts w:ascii="Times New Roman"/>
          <w:b w:val="false"/>
          <w:i w:val="false"/>
          <w:color w:val="000000"/>
          <w:sz w:val="28"/>
        </w:rPr>
        <w:t>
      елді мекені, көше атауы, үй/ғимарат (стационарлық үй-жайлар) нөмірі</w:t>
      </w:r>
    </w:p>
    <w:p>
      <w:pPr>
        <w:spacing w:after="0"/>
        <w:ind w:left="0"/>
        <w:jc w:val="both"/>
      </w:pPr>
      <w:r>
        <w:rPr>
          <w:rFonts w:ascii="Times New Roman"/>
          <w:b w:val="false"/>
          <w:i w:val="false"/>
          <w:color w:val="000000"/>
          <w:sz w:val="28"/>
        </w:rPr>
        <w:t>
      және телефон нөмірі)</w:t>
      </w:r>
    </w:p>
    <w:p>
      <w:pPr>
        <w:spacing w:after="0"/>
        <w:ind w:left="0"/>
        <w:jc w:val="both"/>
      </w:pPr>
      <w:r>
        <w:rPr>
          <w:rFonts w:ascii="Times New Roman"/>
          <w:b w:val="false"/>
          <w:i w:val="false"/>
          <w:color w:val="000000"/>
          <w:sz w:val="28"/>
        </w:rPr>
        <w:t>
      Осымен ____________________________________________________________________</w:t>
      </w:r>
    </w:p>
    <w:p>
      <w:pPr>
        <w:spacing w:after="0"/>
        <w:ind w:left="0"/>
        <w:jc w:val="both"/>
      </w:pPr>
      <w:r>
        <w:rPr>
          <w:rFonts w:ascii="Times New Roman"/>
          <w:b w:val="false"/>
          <w:i w:val="false"/>
          <w:color w:val="000000"/>
          <w:sz w:val="28"/>
        </w:rPr>
        <w:t>
      (объектiнiң атауы және орналасқан жері)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III санаттағы объектідегі қоршаған ортаға әсері туралы хабарлаймын.</w:t>
      </w:r>
    </w:p>
    <w:p>
      <w:pPr>
        <w:spacing w:after="0"/>
        <w:ind w:left="0"/>
        <w:jc w:val="both"/>
      </w:pPr>
      <w:r>
        <w:rPr>
          <w:rFonts w:ascii="Times New Roman"/>
          <w:b w:val="false"/>
          <w:i w:val="false"/>
          <w:color w:val="000000"/>
          <w:sz w:val="28"/>
        </w:rPr>
        <w:t>
      Негізгі қызмет ____________________________________________</w:t>
      </w:r>
    </w:p>
    <w:p>
      <w:pPr>
        <w:spacing w:after="0"/>
        <w:ind w:left="0"/>
        <w:jc w:val="both"/>
      </w:pPr>
      <w:r>
        <w:rPr>
          <w:rFonts w:ascii="Times New Roman"/>
          <w:b w:val="false"/>
          <w:i w:val="false"/>
          <w:color w:val="000000"/>
          <w:sz w:val="28"/>
        </w:rPr>
        <w:t>
      Нысанның қысқаша сипаттамасы 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Өндірілген өнімнің, орындалған жұмыстың, көрсетілген қызметтің түрі мен көлемі (өндірілген өнім көлемі) _____________________________________________________</w:t>
      </w:r>
    </w:p>
    <w:p>
      <w:pPr>
        <w:spacing w:after="0"/>
        <w:ind w:left="0"/>
        <w:jc w:val="both"/>
      </w:pPr>
      <w:r>
        <w:rPr>
          <w:rFonts w:ascii="Times New Roman"/>
          <w:b w:val="false"/>
          <w:i w:val="false"/>
          <w:color w:val="000000"/>
          <w:sz w:val="28"/>
        </w:rPr>
        <w:t>
      Мемлекеттік экологиялық сараптаманың оң қорытындысының нөмірі және берілген күні (жоспарланған қызмет үшін) ___________________________________________________</w:t>
      </w:r>
    </w:p>
    <w:p>
      <w:pPr>
        <w:spacing w:after="0"/>
        <w:ind w:left="0"/>
        <w:jc w:val="both"/>
      </w:pPr>
      <w:r>
        <w:rPr>
          <w:rFonts w:ascii="Times New Roman"/>
          <w:b w:val="false"/>
          <w:i w:val="false"/>
          <w:color w:val="000000"/>
          <w:sz w:val="28"/>
        </w:rPr>
        <w:t>
      Ауаға ластаушы заттар шығарындыларының жарияланған мөлшері (грамм/секунд, тонна/жыл)</w:t>
      </w:r>
    </w:p>
    <w:tbl>
      <w:tblPr>
        <w:tblW w:w="0" w:type="auto"/>
        <w:tblCellSpacing w:w="0" w:type="auto"/>
        <w:tblBorders>
          <w:top w:val="none"/>
          <w:left w:val="none"/>
          <w:bottom w:val="none"/>
          <w:right w:val="none"/>
          <w:insideH w:val="none"/>
          <w:insideV w:val="none"/>
        </w:tblBorders>
      </w:tblPr>
      <w:tblGrid>
        <w:gridCol w:w="2561"/>
        <w:gridCol w:w="4990"/>
        <w:gridCol w:w="2373"/>
        <w:gridCol w:w="2376"/>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жарияланатын жыл</w:t>
            </w:r>
          </w:p>
        </w:tc>
      </w:tr>
      <w:tr>
        <w:trPr>
          <w:trHeight w:val="30" w:hRule="atLeast"/>
        </w:trPr>
        <w:tc>
          <w:tcPr>
            <w:tcW w:w="25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49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2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25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көзінің нөмірі</w:t>
            </w:r>
          </w:p>
        </w:tc>
        <w:tc>
          <w:tcPr>
            <w:tcW w:w="49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p>
        </w:tc>
        <w:tc>
          <w:tcPr>
            <w:tcW w:w="2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грамм/секунд</w:t>
            </w:r>
          </w:p>
        </w:tc>
        <w:tc>
          <w:tcPr>
            <w:tcW w:w="2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r>
    </w:tbl>
    <w:p>
      <w:pPr>
        <w:spacing w:after="0"/>
        <w:ind w:left="0"/>
        <w:jc w:val="both"/>
      </w:pPr>
      <w:r>
        <w:rPr>
          <w:rFonts w:ascii="Times New Roman"/>
          <w:b w:val="false"/>
          <w:i w:val="false"/>
          <w:color w:val="000000"/>
          <w:sz w:val="28"/>
        </w:rPr>
        <w:t>
      Қауіпті қалдықтардың жарияланған мөлшері</w:t>
      </w:r>
    </w:p>
    <w:tbl>
      <w:tblPr>
        <w:tblW w:w="0" w:type="auto"/>
        <w:tblCellSpacing w:w="0" w:type="auto"/>
        <w:tblBorders>
          <w:top w:val="none"/>
          <w:left w:val="none"/>
          <w:bottom w:val="none"/>
          <w:right w:val="none"/>
          <w:insideH w:val="none"/>
          <w:insideV w:val="none"/>
        </w:tblBorders>
      </w:tblPr>
      <w:tblGrid>
        <w:gridCol w:w="2362"/>
        <w:gridCol w:w="4969"/>
        <w:gridCol w:w="4969"/>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жарияланатын жыл</w:t>
            </w:r>
          </w:p>
        </w:tc>
      </w:tr>
      <w:tr>
        <w:trPr>
          <w:trHeight w:val="30" w:hRule="atLeast"/>
        </w:trPr>
        <w:tc>
          <w:tcPr>
            <w:tcW w:w="2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4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49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r>
              <w:br/>
            </w:r>
            <w:r>
              <w:rPr>
                <w:rFonts w:ascii="Times New Roman"/>
                <w:b w:val="false"/>
                <w:i w:val="false"/>
                <w:color w:val="000000"/>
                <w:sz w:val="20"/>
              </w:rPr>
              <w:t>
жинақтау мөлшері, тонна/жыл</w:t>
            </w:r>
          </w:p>
        </w:tc>
      </w:tr>
      <w:tr>
        <w:trPr>
          <w:trHeight w:val="30" w:hRule="atLeast"/>
        </w:trPr>
        <w:tc>
          <w:tcPr>
            <w:tcW w:w="2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w:t>
            </w:r>
          </w:p>
        </w:tc>
        <w:tc>
          <w:tcPr>
            <w:tcW w:w="4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болатын мөлшері, тонна/жыл</w:t>
            </w:r>
          </w:p>
        </w:tc>
        <w:tc>
          <w:tcPr>
            <w:tcW w:w="0" w:type="auto"/>
            <w:vMerge/>
            <w:tcBorders>
              <w:top w:val="nil"/>
            </w:tcBorders>
          </w:tcPr>
          <w:p/>
        </w:tc>
      </w:tr>
    </w:tbl>
    <w:p>
      <w:pPr>
        <w:spacing w:after="0"/>
        <w:ind w:left="0"/>
        <w:jc w:val="both"/>
      </w:pPr>
      <w:r>
        <w:rPr>
          <w:rFonts w:ascii="Times New Roman"/>
          <w:b w:val="false"/>
          <w:i w:val="false"/>
          <w:color w:val="000000"/>
          <w:sz w:val="28"/>
        </w:rPr>
        <w:t>
      Қауіпсіз қалдықтардың жарияланған мөлшері</w:t>
      </w:r>
    </w:p>
    <w:tbl>
      <w:tblPr>
        <w:tblW w:w="0" w:type="auto"/>
        <w:tblCellSpacing w:w="0" w:type="auto"/>
        <w:tblBorders>
          <w:top w:val="none"/>
          <w:left w:val="none"/>
          <w:bottom w:val="none"/>
          <w:right w:val="none"/>
          <w:insideH w:val="none"/>
          <w:insideV w:val="none"/>
        </w:tblBorders>
      </w:tblPr>
      <w:tblGrid>
        <w:gridCol w:w="2362"/>
        <w:gridCol w:w="4969"/>
        <w:gridCol w:w="4969"/>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жарияланатын жыл</w:t>
            </w:r>
          </w:p>
        </w:tc>
      </w:tr>
      <w:tr>
        <w:trPr>
          <w:trHeight w:val="30" w:hRule="atLeast"/>
        </w:trPr>
        <w:tc>
          <w:tcPr>
            <w:tcW w:w="2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4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49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r>
              <w:br/>
            </w:r>
            <w:r>
              <w:rPr>
                <w:rFonts w:ascii="Times New Roman"/>
                <w:b w:val="false"/>
                <w:i w:val="false"/>
                <w:color w:val="000000"/>
                <w:sz w:val="20"/>
              </w:rPr>
              <w:t>
жинақтау мөлшері, тонна/жыл</w:t>
            </w:r>
          </w:p>
        </w:tc>
      </w:tr>
      <w:tr>
        <w:trPr>
          <w:trHeight w:val="30" w:hRule="atLeast"/>
        </w:trPr>
        <w:tc>
          <w:tcPr>
            <w:tcW w:w="2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w:t>
            </w:r>
          </w:p>
        </w:tc>
        <w:tc>
          <w:tcPr>
            <w:tcW w:w="4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болатын мөлшері, тонна/жыл</w:t>
            </w:r>
          </w:p>
        </w:tc>
        <w:tc>
          <w:tcPr>
            <w:tcW w:w="0" w:type="auto"/>
            <w:vMerge/>
            <w:tcBorders>
              <w:top w:val="nil"/>
            </w:tcBorders>
          </w:tcPr>
          <w:p/>
        </w:tc>
      </w:tr>
    </w:tbl>
    <w:p>
      <w:pPr>
        <w:spacing w:after="0"/>
        <w:ind w:left="0"/>
        <w:jc w:val="both"/>
      </w:pPr>
      <w:r>
        <w:rPr>
          <w:rFonts w:ascii="Times New Roman"/>
          <w:b w:val="false"/>
          <w:i w:val="false"/>
          <w:color w:val="000000"/>
          <w:sz w:val="28"/>
        </w:rPr>
        <w:t>
      Бұл ретте мынаны хабарлаймын:</w:t>
      </w:r>
    </w:p>
    <w:p>
      <w:pPr>
        <w:spacing w:after="0"/>
        <w:ind w:left="0"/>
        <w:jc w:val="both"/>
      </w:pPr>
      <w:r>
        <w:rPr>
          <w:rFonts w:ascii="Times New Roman"/>
          <w:b w:val="false"/>
          <w:i w:val="false"/>
          <w:color w:val="000000"/>
          <w:sz w:val="28"/>
        </w:rPr>
        <w:t>
      Бұл ретте хабарлаймын:</w:t>
      </w:r>
    </w:p>
    <w:p>
      <w:pPr>
        <w:spacing w:after="0"/>
        <w:ind w:left="0"/>
        <w:jc w:val="both"/>
      </w:pPr>
      <w:r>
        <w:rPr>
          <w:rFonts w:ascii="Times New Roman"/>
          <w:b w:val="false"/>
          <w:i w:val="false"/>
          <w:color w:val="000000"/>
          <w:sz w:val="28"/>
        </w:rPr>
        <w:t>
      1. Осы хабарламаны бере отырып, растаймын:</w:t>
      </w:r>
    </w:p>
    <w:p>
      <w:pPr>
        <w:spacing w:after="0"/>
        <w:ind w:left="0"/>
        <w:jc w:val="both"/>
      </w:pPr>
      <w:r>
        <w:rPr>
          <w:rFonts w:ascii="Times New Roman"/>
          <w:b w:val="false"/>
          <w:i w:val="false"/>
          <w:color w:val="000000"/>
          <w:sz w:val="28"/>
        </w:rPr>
        <w:t>
      1) көрсетілген деректер ресми болып табылады және оларға қызметті немесе жекелеген әрекеттерді жүзеге асыру мәселелері бойынша ақпарат жіберілуі мүмкін;</w:t>
      </w:r>
    </w:p>
    <w:p>
      <w:pPr>
        <w:spacing w:after="0"/>
        <w:ind w:left="0"/>
        <w:jc w:val="both"/>
      </w:pPr>
      <w:r>
        <w:rPr>
          <w:rFonts w:ascii="Times New Roman"/>
          <w:b w:val="false"/>
          <w:i w:val="false"/>
          <w:color w:val="000000"/>
          <w:sz w:val="28"/>
        </w:rPr>
        <w:t>
      2) қоса берілетін құжаттар шындыққа сәйкес келеді және жарамды болып табылады;</w:t>
      </w:r>
    </w:p>
    <w:p>
      <w:pPr>
        <w:spacing w:after="0"/>
        <w:ind w:left="0"/>
        <w:jc w:val="both"/>
      </w:pPr>
      <w:r>
        <w:rPr>
          <w:rFonts w:ascii="Times New Roman"/>
          <w:b w:val="false"/>
          <w:i w:val="false"/>
          <w:color w:val="000000"/>
          <w:sz w:val="28"/>
        </w:rPr>
        <w:t>
      3) белгіленіп отырған қызметті жүзеге асыру басталғанға дейін Қазақстан Республикасы заңнамасының орындалуы міндетті талаптарын сақтау.</w:t>
      </w:r>
    </w:p>
    <w:p>
      <w:pPr>
        <w:spacing w:after="0"/>
        <w:ind w:left="0"/>
        <w:jc w:val="both"/>
      </w:pPr>
      <w:r>
        <w:rPr>
          <w:rFonts w:ascii="Times New Roman"/>
          <w:b w:val="false"/>
          <w:i w:val="false"/>
          <w:color w:val="000000"/>
          <w:sz w:val="28"/>
        </w:rPr>
        <w:t xml:space="preserve">
      2.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экологиялық заңнама талаптарын бұзғаны үшін жауапкершілік туралы хабардар ету.</w:t>
      </w:r>
    </w:p>
    <w:tbl>
      <w:tblPr>
        <w:tblW w:w="0" w:type="auto"/>
        <w:tblCellSpacing w:w="0" w:type="auto"/>
        <w:tblBorders>
          <w:top w:val="none"/>
          <w:left w:val="none"/>
          <w:bottom w:val="none"/>
          <w:right w:val="none"/>
          <w:insideH w:val="none"/>
          <w:insideV w:val="none"/>
        </w:tblBorders>
      </w:tblPr>
      <w:tblGrid>
        <w:gridCol w:w="12078"/>
        <w:gridCol w:w="111"/>
        <w:gridCol w:w="111"/>
      </w:tblGrid>
      <w:tr>
        <w:trPr>
          <w:trHeight w:val="30" w:hRule="atLeast"/>
        </w:trPr>
        <w:tc>
          <w:tcPr>
            <w:tcW w:w="120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 жеке кәсіпкер</w:t>
            </w:r>
            <w:r>
              <w:br/>
            </w:r>
            <w:r>
              <w:rPr>
                <w:rFonts w:ascii="Times New Roman"/>
                <w:b w:val="false"/>
                <w:i w:val="false"/>
                <w:color w:val="000000"/>
                <w:sz w:val="20"/>
              </w:rPr>
              <w:t>
_____________________________</w:t>
            </w:r>
            <w:r>
              <w:br/>
            </w:r>
            <w:r>
              <w:rPr>
                <w:rFonts w:ascii="Times New Roman"/>
                <w:b w:val="false"/>
                <w:i w:val="false"/>
                <w:color w:val="000000"/>
                <w:sz w:val="20"/>
              </w:rPr>
              <w:t>
(тегі, аты, әкесінің аты</w:t>
            </w:r>
            <w:r>
              <w:br/>
            </w:r>
            <w:r>
              <w:rPr>
                <w:rFonts w:ascii="Times New Roman"/>
                <w:b w:val="false"/>
                <w:i w:val="false"/>
                <w:color w:val="000000"/>
                <w:sz w:val="20"/>
              </w:rPr>
              <w:t>
(болған жағдайда), лауазымы)</w:t>
            </w:r>
            <w:r>
              <w:br/>
            </w:r>
            <w:r>
              <w:rPr>
                <w:rFonts w:ascii="Times New Roman"/>
                <w:b w:val="false"/>
                <w:i w:val="false"/>
                <w:color w:val="000000"/>
                <w:sz w:val="20"/>
              </w:rPr>
              <w:t>
ЖСК/БСН ________________________</w:t>
            </w:r>
            <w:r>
              <w:br/>
            </w:r>
            <w:r>
              <w:rPr>
                <w:rFonts w:ascii="Times New Roman"/>
                <w:b w:val="false"/>
                <w:i w:val="false"/>
                <w:color w:val="000000"/>
                <w:sz w:val="20"/>
              </w:rPr>
              <w:t>
(жеке және заңды тұлғалар үшін)</w:t>
            </w:r>
            <w:r>
              <w:br/>
            </w:r>
            <w:r>
              <w:rPr>
                <w:rFonts w:ascii="Times New Roman"/>
                <w:b w:val="false"/>
                <w:i w:val="false"/>
                <w:color w:val="000000"/>
                <w:sz w:val="20"/>
              </w:rPr>
              <w:t>
________________________________</w:t>
            </w:r>
            <w:r>
              <w:br/>
            </w:r>
            <w:r>
              <w:rPr>
                <w:rFonts w:ascii="Times New Roman"/>
                <w:b w:val="false"/>
                <w:i w:val="false"/>
                <w:color w:val="000000"/>
                <w:sz w:val="20"/>
              </w:rPr>
              <w:t>
(қолы, күні)</w:t>
            </w:r>
            <w:r>
              <w:br/>
            </w:r>
            <w:r>
              <w:rPr>
                <w:rFonts w:ascii="Times New Roman"/>
                <w:b w:val="false"/>
                <w:i w:val="false"/>
                <w:color w:val="000000"/>
                <w:sz w:val="20"/>
              </w:rPr>
              <w:t>
Мөр орны (болған жағдайда)</w:t>
            </w:r>
          </w:p>
        </w:tc>
        <w:tc>
          <w:tcPr>
            <w:tcW w:w="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Тұлға хабарламаны сенімхат бойынша берген жағдайда: сенімді тұлға _____________ ___________________________________ (қолы) (тегі, аты, әкесінің аты (болған жағдайда)</w:t>
      </w:r>
    </w:p>
    <w:p>
      <w:pPr>
        <w:spacing w:after="0"/>
        <w:ind w:left="0"/>
        <w:jc w:val="both"/>
      </w:pPr>
      <w:r>
        <w:rPr>
          <w:rFonts w:ascii="Times New Roman"/>
          <w:b w:val="false"/>
          <w:i w:val="false"/>
          <w:color w:val="000000"/>
          <w:sz w:val="28"/>
        </w:rPr>
        <w:t xml:space="preserve">
      Ұсыну күні: 20___ ж. "___" __________ </w:t>
      </w:r>
    </w:p>
    <w:p>
      <w:pPr>
        <w:spacing w:after="0"/>
        <w:ind w:left="0"/>
        <w:jc w:val="both"/>
      </w:pPr>
      <w:r>
        <w:rPr>
          <w:rFonts w:ascii="Times New Roman"/>
          <w:b w:val="false"/>
          <w:i w:val="false"/>
          <w:color w:val="000000"/>
          <w:sz w:val="28"/>
        </w:rPr>
        <w:t>
      Жоспарланған қызмет (жаңа нысан) және (немесе) қолданыстағы объект үшін: Облыстардың, республикалық маңызы бар қалалардың және астананың жергілікті мемлекеттік органдарына ______________________________________________________</w:t>
      </w:r>
    </w:p>
    <w:p>
      <w:pPr>
        <w:spacing w:after="0"/>
        <w:ind w:left="0"/>
        <w:jc w:val="both"/>
      </w:pPr>
      <w:r>
        <w:rPr>
          <w:rFonts w:ascii="Times New Roman"/>
          <w:b w:val="false"/>
          <w:i w:val="false"/>
          <w:color w:val="000000"/>
          <w:sz w:val="28"/>
        </w:rPr>
        <w:t>
      Заңды тұлғадан (жеке кәсіпкерден) 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тұлға үшін - тегі, аты, әкесінің аты (болған жағдайда), заңды тұлға үшін - ұйымның атауы, пошталық индексі, облысы, қаласы, ауданы, елді мекені, көше атауы, үй/ғимарат (стационарлық үй-жайлар) нөмірі және телефон нөмірі)</w:t>
      </w:r>
    </w:p>
    <w:p>
      <w:pPr>
        <w:spacing w:after="0"/>
        <w:ind w:left="0"/>
        <w:jc w:val="both"/>
      </w:pPr>
      <w:r>
        <w:rPr>
          <w:rFonts w:ascii="Times New Roman"/>
          <w:b w:val="false"/>
          <w:i w:val="false"/>
          <w:color w:val="000000"/>
          <w:sz w:val="28"/>
        </w:rPr>
        <w:t>
      Осымен __________________________________________________________________</w:t>
      </w:r>
    </w:p>
    <w:p>
      <w:pPr>
        <w:spacing w:after="0"/>
        <w:ind w:left="0"/>
        <w:jc w:val="both"/>
      </w:pPr>
      <w:r>
        <w:rPr>
          <w:rFonts w:ascii="Times New Roman"/>
          <w:b w:val="false"/>
          <w:i w:val="false"/>
          <w:color w:val="000000"/>
          <w:sz w:val="28"/>
        </w:rPr>
        <w:t>
      (объектiнiң атауы және орналасқан жері)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III санаттағы объектідегі қоршаған ортаға әсері туралы хабарлаймын.</w:t>
      </w:r>
    </w:p>
    <w:p>
      <w:pPr>
        <w:spacing w:after="0"/>
        <w:ind w:left="0"/>
        <w:jc w:val="both"/>
      </w:pPr>
      <w:r>
        <w:rPr>
          <w:rFonts w:ascii="Times New Roman"/>
          <w:b w:val="false"/>
          <w:i w:val="false"/>
          <w:color w:val="000000"/>
          <w:sz w:val="28"/>
        </w:rPr>
        <w:t>
      Негізгі қызмет _____________________________________________________________</w:t>
      </w:r>
    </w:p>
    <w:p>
      <w:pPr>
        <w:spacing w:after="0"/>
        <w:ind w:left="0"/>
        <w:jc w:val="both"/>
      </w:pPr>
      <w:r>
        <w:rPr>
          <w:rFonts w:ascii="Times New Roman"/>
          <w:b w:val="false"/>
          <w:i w:val="false"/>
          <w:color w:val="000000"/>
          <w:sz w:val="28"/>
        </w:rPr>
        <w:t>
      Нысанның қысқаша сипаттамасы 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Өндірілген өнімнің, орындалған жұмыстың, көрсетілген қызметтің түрімен көлемі (өндірілген өнім көлемі) _______________________________________________________</w:t>
      </w:r>
    </w:p>
    <w:p>
      <w:pPr>
        <w:spacing w:after="0"/>
        <w:ind w:left="0"/>
        <w:jc w:val="both"/>
      </w:pPr>
      <w:r>
        <w:rPr>
          <w:rFonts w:ascii="Times New Roman"/>
          <w:b w:val="false"/>
          <w:i w:val="false"/>
          <w:color w:val="000000"/>
          <w:sz w:val="28"/>
        </w:rPr>
        <w:t>
      Мемлекеттік экологиялық сараптаманың оң қорытындысының нөмірі және берілген күні (жоспарланған қызмет үшін) ___________________________________________________</w:t>
      </w:r>
    </w:p>
    <w:p>
      <w:pPr>
        <w:spacing w:after="0"/>
        <w:ind w:left="0"/>
        <w:jc w:val="both"/>
      </w:pPr>
      <w:r>
        <w:rPr>
          <w:rFonts w:ascii="Times New Roman"/>
          <w:b w:val="false"/>
          <w:i w:val="false"/>
          <w:color w:val="000000"/>
          <w:sz w:val="28"/>
        </w:rPr>
        <w:t>
      Ауаға ластаушы заттар шығарындыларының жарияланған мөлшері (грамм/секунд, тонна/жыл)</w:t>
      </w:r>
    </w:p>
    <w:tbl>
      <w:tblPr>
        <w:tblW w:w="0" w:type="auto"/>
        <w:tblCellSpacing w:w="0" w:type="auto"/>
        <w:tblBorders>
          <w:top w:val="none"/>
          <w:left w:val="none"/>
          <w:bottom w:val="none"/>
          <w:right w:val="none"/>
          <w:insideH w:val="none"/>
          <w:insideV w:val="none"/>
        </w:tblBorders>
      </w:tblPr>
      <w:tblGrid>
        <w:gridCol w:w="2561"/>
        <w:gridCol w:w="4990"/>
        <w:gridCol w:w="2373"/>
        <w:gridCol w:w="2376"/>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жарияланатын жыл</w:t>
            </w:r>
          </w:p>
        </w:tc>
      </w:tr>
      <w:tr>
        <w:trPr>
          <w:trHeight w:val="30" w:hRule="atLeast"/>
        </w:trPr>
        <w:tc>
          <w:tcPr>
            <w:tcW w:w="25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p>
        </w:tc>
        <w:tc>
          <w:tcPr>
            <w:tcW w:w="49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2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2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r>
      <w:tr>
        <w:trPr>
          <w:trHeight w:val="30" w:hRule="atLeast"/>
        </w:trPr>
        <w:tc>
          <w:tcPr>
            <w:tcW w:w="25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ластану көзінің нөмірі</w:t>
            </w:r>
          </w:p>
        </w:tc>
        <w:tc>
          <w:tcPr>
            <w:tcW w:w="49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ластаушы заттың атауы</w:t>
            </w:r>
          </w:p>
        </w:tc>
        <w:tc>
          <w:tcPr>
            <w:tcW w:w="237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грамм/секунд</w:t>
            </w:r>
          </w:p>
        </w:tc>
        <w:tc>
          <w:tcPr>
            <w:tcW w:w="23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тонна/жыл</w:t>
            </w:r>
          </w:p>
        </w:tc>
      </w:tr>
    </w:tbl>
    <w:p>
      <w:pPr>
        <w:spacing w:after="0"/>
        <w:ind w:left="0"/>
        <w:jc w:val="both"/>
      </w:pPr>
      <w:r>
        <w:rPr>
          <w:rFonts w:ascii="Times New Roman"/>
          <w:b w:val="false"/>
          <w:i w:val="false"/>
          <w:color w:val="000000"/>
          <w:sz w:val="28"/>
        </w:rPr>
        <w:t>
      Қауіпті қалдықтардың жарияланған мөлшері</w:t>
      </w:r>
    </w:p>
    <w:tbl>
      <w:tblPr>
        <w:tblW w:w="0" w:type="auto"/>
        <w:tblCellSpacing w:w="0" w:type="auto"/>
        <w:tblBorders>
          <w:top w:val="none"/>
          <w:left w:val="none"/>
          <w:bottom w:val="none"/>
          <w:right w:val="none"/>
          <w:insideH w:val="none"/>
          <w:insideV w:val="none"/>
        </w:tblBorders>
      </w:tblPr>
      <w:tblGrid>
        <w:gridCol w:w="2362"/>
        <w:gridCol w:w="4969"/>
        <w:gridCol w:w="4969"/>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жарияланатын жыл</w:t>
            </w:r>
          </w:p>
        </w:tc>
      </w:tr>
      <w:tr>
        <w:trPr>
          <w:trHeight w:val="30" w:hRule="atLeast"/>
        </w:trPr>
        <w:tc>
          <w:tcPr>
            <w:tcW w:w="2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4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49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r>
              <w:br/>
            </w:r>
            <w:r>
              <w:rPr>
                <w:rFonts w:ascii="Times New Roman"/>
                <w:b w:val="false"/>
                <w:i w:val="false"/>
                <w:color w:val="000000"/>
                <w:sz w:val="20"/>
              </w:rPr>
              <w:t>
жинақтау мөлшері, тонна/жыл</w:t>
            </w:r>
          </w:p>
        </w:tc>
      </w:tr>
      <w:tr>
        <w:trPr>
          <w:trHeight w:val="30" w:hRule="atLeast"/>
        </w:trPr>
        <w:tc>
          <w:tcPr>
            <w:tcW w:w="2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w:t>
            </w:r>
          </w:p>
        </w:tc>
        <w:tc>
          <w:tcPr>
            <w:tcW w:w="4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болатын мөлшері, тонна/жыл</w:t>
            </w:r>
          </w:p>
        </w:tc>
        <w:tc>
          <w:tcPr>
            <w:tcW w:w="0" w:type="auto"/>
            <w:vMerge/>
            <w:tcBorders>
              <w:top w:val="nil"/>
            </w:tcBorders>
          </w:tcPr>
          <w:p/>
        </w:tc>
      </w:tr>
    </w:tbl>
    <w:p>
      <w:pPr>
        <w:spacing w:after="0"/>
        <w:ind w:left="0"/>
        <w:jc w:val="both"/>
      </w:pPr>
      <w:r>
        <w:rPr>
          <w:rFonts w:ascii="Times New Roman"/>
          <w:b w:val="false"/>
          <w:i w:val="false"/>
          <w:color w:val="000000"/>
          <w:sz w:val="28"/>
        </w:rPr>
        <w:t>
      Қауіпсіз қалдықтардың жарияланған мөлшері</w:t>
      </w:r>
    </w:p>
    <w:tbl>
      <w:tblPr>
        <w:tblW w:w="0" w:type="auto"/>
        <w:tblCellSpacing w:w="0" w:type="auto"/>
        <w:tblBorders>
          <w:top w:val="none"/>
          <w:left w:val="none"/>
          <w:bottom w:val="none"/>
          <w:right w:val="none"/>
          <w:insideH w:val="none"/>
          <w:insideV w:val="none"/>
        </w:tblBorders>
      </w:tblPr>
      <w:tblGrid>
        <w:gridCol w:w="2362"/>
        <w:gridCol w:w="4969"/>
        <w:gridCol w:w="4969"/>
      </w:tblGrid>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w:t>
            </w:r>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жарияланатын жыл</w:t>
            </w:r>
          </w:p>
        </w:tc>
      </w:tr>
      <w:tr>
        <w:trPr>
          <w:trHeight w:val="30" w:hRule="atLeast"/>
        </w:trPr>
        <w:tc>
          <w:tcPr>
            <w:tcW w:w="2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w:t>
            </w:r>
          </w:p>
        </w:tc>
        <w:tc>
          <w:tcPr>
            <w:tcW w:w="4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p>
        </w:tc>
        <w:tc>
          <w:tcPr>
            <w:tcW w:w="4969"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w:t>
            </w:r>
            <w:r>
              <w:br/>
            </w:r>
            <w:r>
              <w:rPr>
                <w:rFonts w:ascii="Times New Roman"/>
                <w:b w:val="false"/>
                <w:i w:val="false"/>
                <w:color w:val="000000"/>
                <w:sz w:val="20"/>
              </w:rPr>
              <w:t>
жинақтау мөлшері, тонна/жыл</w:t>
            </w:r>
          </w:p>
        </w:tc>
      </w:tr>
      <w:tr>
        <w:trPr>
          <w:trHeight w:val="30" w:hRule="atLeast"/>
        </w:trPr>
        <w:tc>
          <w:tcPr>
            <w:tcW w:w="236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қалдықтың атауы</w:t>
            </w:r>
          </w:p>
        </w:tc>
        <w:tc>
          <w:tcPr>
            <w:tcW w:w="4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болатын мөлшері, тонна/жыл</w:t>
            </w:r>
          </w:p>
        </w:tc>
        <w:tc>
          <w:tcPr>
            <w:tcW w:w="0" w:type="auto"/>
            <w:vMerge/>
            <w:tcBorders>
              <w:top w:val="nil"/>
            </w:tcBorders>
          </w:tcPr>
          <w:p/>
        </w:tc>
      </w:tr>
    </w:tbl>
    <w:p>
      <w:pPr>
        <w:spacing w:after="0"/>
        <w:ind w:left="0"/>
        <w:jc w:val="both"/>
      </w:pPr>
      <w:r>
        <w:rPr>
          <w:rFonts w:ascii="Times New Roman"/>
          <w:b w:val="false"/>
          <w:i w:val="false"/>
          <w:color w:val="000000"/>
          <w:sz w:val="28"/>
        </w:rPr>
        <w:t>
      Бұл ретте мынаны хабарлаймын:</w:t>
      </w:r>
    </w:p>
    <w:p>
      <w:pPr>
        <w:spacing w:after="0"/>
        <w:ind w:left="0"/>
        <w:jc w:val="both"/>
      </w:pPr>
      <w:r>
        <w:rPr>
          <w:rFonts w:ascii="Times New Roman"/>
          <w:b w:val="false"/>
          <w:i w:val="false"/>
          <w:color w:val="000000"/>
          <w:sz w:val="28"/>
        </w:rPr>
        <w:t>
      1. Осы хабарламаны бере отырып мыналарды растаймын:</w:t>
      </w:r>
    </w:p>
    <w:p>
      <w:pPr>
        <w:spacing w:after="0"/>
        <w:ind w:left="0"/>
        <w:jc w:val="both"/>
      </w:pPr>
      <w:r>
        <w:rPr>
          <w:rFonts w:ascii="Times New Roman"/>
          <w:b w:val="false"/>
          <w:i w:val="false"/>
          <w:color w:val="000000"/>
          <w:sz w:val="28"/>
        </w:rPr>
        <w:t>
      1) көрсетілген барлық деректер ресми болып табылады және оларға қызметті немесе жекелеген іс-қимылды жүзеге асыру мәселелері бойынша кез келген ақпарат жолдануы мүмкін;</w:t>
      </w:r>
    </w:p>
    <w:p>
      <w:pPr>
        <w:spacing w:after="0"/>
        <w:ind w:left="0"/>
        <w:jc w:val="both"/>
      </w:pPr>
      <w:r>
        <w:rPr>
          <w:rFonts w:ascii="Times New Roman"/>
          <w:b w:val="false"/>
          <w:i w:val="false"/>
          <w:color w:val="000000"/>
          <w:sz w:val="28"/>
        </w:rPr>
        <w:t>
      2) қоса берілген құжаттар шындыққа сәйкес келеді және жарамды болып табылады;</w:t>
      </w:r>
    </w:p>
    <w:p>
      <w:pPr>
        <w:spacing w:after="0"/>
        <w:ind w:left="0"/>
        <w:jc w:val="both"/>
      </w:pPr>
      <w:r>
        <w:rPr>
          <w:rFonts w:ascii="Times New Roman"/>
          <w:b w:val="false"/>
          <w:i w:val="false"/>
          <w:color w:val="000000"/>
          <w:sz w:val="28"/>
        </w:rPr>
        <w:t>
      3) жоспарланған іс-шаралар басталғанға дейін міндетті болып табылатын Қазақстан Республикасы заңнамасының талаптарын сақтау.</w:t>
      </w:r>
    </w:p>
    <w:p>
      <w:pPr>
        <w:spacing w:after="0"/>
        <w:ind w:left="0"/>
        <w:jc w:val="both"/>
      </w:pPr>
      <w:r>
        <w:rPr>
          <w:rFonts w:ascii="Times New Roman"/>
          <w:b w:val="false"/>
          <w:i w:val="false"/>
          <w:color w:val="000000"/>
          <w:sz w:val="28"/>
        </w:rPr>
        <w:t xml:space="preserve">
      2.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экологиялық заңнама талаптарын бұзғаны үшін жауапкершілік туралы хабардар ету.</w:t>
      </w:r>
    </w:p>
    <w:tbl>
      <w:tblPr>
        <w:tblW w:w="0" w:type="auto"/>
        <w:tblCellSpacing w:w="0" w:type="auto"/>
        <w:tblBorders>
          <w:top w:val="none"/>
          <w:left w:val="none"/>
          <w:bottom w:val="none"/>
          <w:right w:val="none"/>
          <w:insideH w:val="none"/>
          <w:insideV w:val="none"/>
        </w:tblBorders>
      </w:tblPr>
      <w:tblGrid>
        <w:gridCol w:w="12056"/>
        <w:gridCol w:w="122"/>
        <w:gridCol w:w="122"/>
      </w:tblGrid>
      <w:tr>
        <w:trPr>
          <w:trHeight w:val="30" w:hRule="atLeast"/>
        </w:trPr>
        <w:tc>
          <w:tcPr>
            <w:tcW w:w="120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 / жеке кәсіпкер</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(тегі, аты, әкесінің аты</w:t>
            </w:r>
          </w:p>
          <w:p>
            <w:pPr>
              <w:spacing w:after="20"/>
              <w:ind w:left="20"/>
              <w:jc w:val="both"/>
            </w:pPr>
            <w:r>
              <w:rPr>
                <w:rFonts w:ascii="Times New Roman"/>
                <w:b w:val="false"/>
                <w:i w:val="false"/>
                <w:color w:val="000000"/>
                <w:sz w:val="20"/>
              </w:rPr>
              <w:t>
(болған жағдайда), лауазымы)</w:t>
            </w:r>
          </w:p>
          <w:p>
            <w:pPr>
              <w:spacing w:after="20"/>
              <w:ind w:left="20"/>
              <w:jc w:val="both"/>
            </w:pPr>
            <w:r>
              <w:rPr>
                <w:rFonts w:ascii="Times New Roman"/>
                <w:b w:val="false"/>
                <w:i w:val="false"/>
                <w:color w:val="000000"/>
                <w:sz w:val="20"/>
              </w:rPr>
              <w:t>
ЖСК/БСН _____________________</w:t>
            </w:r>
          </w:p>
          <w:p>
            <w:pPr>
              <w:spacing w:after="20"/>
              <w:ind w:left="20"/>
              <w:jc w:val="both"/>
            </w:pPr>
            <w:r>
              <w:rPr>
                <w:rFonts w:ascii="Times New Roman"/>
                <w:b w:val="false"/>
                <w:i w:val="false"/>
                <w:color w:val="000000"/>
                <w:sz w:val="20"/>
              </w:rPr>
              <w:t>
(жеке және заңды тұлғалар үшін)</w:t>
            </w:r>
          </w:p>
          <w:p>
            <w:pPr>
              <w:spacing w:after="20"/>
              <w:ind w:left="20"/>
              <w:jc w:val="both"/>
            </w:pPr>
            <w:r>
              <w:rPr>
                <w:rFonts w:ascii="Times New Roman"/>
                <w:b w:val="false"/>
                <w:i w:val="false"/>
                <w:color w:val="000000"/>
                <w:sz w:val="20"/>
              </w:rPr>
              <w:t>
_____________________________</w:t>
            </w:r>
          </w:p>
          <w:p>
            <w:pPr>
              <w:spacing w:after="20"/>
              <w:ind w:left="20"/>
              <w:jc w:val="both"/>
            </w:pPr>
            <w:r>
              <w:rPr>
                <w:rFonts w:ascii="Times New Roman"/>
                <w:b w:val="false"/>
                <w:i w:val="false"/>
                <w:color w:val="000000"/>
                <w:sz w:val="20"/>
              </w:rPr>
              <w:t>
(қолы, күні)</w:t>
            </w:r>
          </w:p>
          <w:p>
            <w:pPr>
              <w:spacing w:after="20"/>
              <w:ind w:left="20"/>
              <w:jc w:val="both"/>
            </w:pPr>
            <w:r>
              <w:rPr>
                <w:rFonts w:ascii="Times New Roman"/>
                <w:b w:val="false"/>
                <w:i w:val="false"/>
                <w:color w:val="000000"/>
                <w:sz w:val="20"/>
              </w:rPr>
              <w:t>
Мөр орны (болған жағдайда)</w:t>
            </w:r>
          </w:p>
        </w:tc>
        <w:tc>
          <w:tcPr>
            <w:tcW w:w="1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Тұлға хабарламаны сенімхат бойынша берген жағдайда: сенімді тұлға </w:t>
      </w:r>
    </w:p>
    <w:p>
      <w:pPr>
        <w:spacing w:after="0"/>
        <w:ind w:left="0"/>
        <w:jc w:val="both"/>
      </w:pPr>
      <w:r>
        <w:rPr>
          <w:rFonts w:ascii="Times New Roman"/>
          <w:b w:val="false"/>
          <w:i w:val="false"/>
          <w:color w:val="000000"/>
          <w:sz w:val="28"/>
        </w:rPr>
        <w:t xml:space="preserve">
      ____________________________________________________________ </w:t>
      </w:r>
    </w:p>
    <w:p>
      <w:pPr>
        <w:spacing w:after="0"/>
        <w:ind w:left="0"/>
        <w:jc w:val="both"/>
      </w:pPr>
      <w:r>
        <w:rPr>
          <w:rFonts w:ascii="Times New Roman"/>
          <w:b w:val="false"/>
          <w:i w:val="false"/>
          <w:color w:val="000000"/>
          <w:sz w:val="28"/>
        </w:rPr>
        <w:t xml:space="preserve">
      (тегі, аты, әкесінің аты (болған жағдайда) </w:t>
      </w:r>
    </w:p>
    <w:p>
      <w:pPr>
        <w:spacing w:after="0"/>
        <w:ind w:left="0"/>
        <w:jc w:val="both"/>
      </w:pPr>
      <w:r>
        <w:rPr>
          <w:rFonts w:ascii="Times New Roman"/>
          <w:b w:val="false"/>
          <w:i w:val="false"/>
          <w:color w:val="000000"/>
          <w:sz w:val="28"/>
        </w:rPr>
        <w:t>
      Берілген күні: 20__ жылғы "___" 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media/document_image_rId182.jpeg" Type="http://schemas.openxmlformats.org/officeDocument/2006/relationships/image" Id="rId182"/><Relationship Target="media/document_image_rId183.jpeg" Type="http://schemas.openxmlformats.org/officeDocument/2006/relationships/image" Id="rId183"/><Relationship Target="media/document_image_rId184.jpeg" Type="http://schemas.openxmlformats.org/officeDocument/2006/relationships/image" Id="rId184"/><Relationship Target="media/document_image_rId185.jpeg" Type="http://schemas.openxmlformats.org/officeDocument/2006/relationships/image" Id="rId185"/><Relationship Target="media/document_image_rId186.jpeg" Type="http://schemas.openxmlformats.org/officeDocument/2006/relationships/image" Id="rId186"/><Relationship Target="media/document_image_rId187.jpeg" Type="http://schemas.openxmlformats.org/officeDocument/2006/relationships/image" Id="rId187"/><Relationship Target="media/document_image_rId188.jpeg" Type="http://schemas.openxmlformats.org/officeDocument/2006/relationships/image" Id="rId188"/><Relationship Target="media/document_image_rId189.jpeg" Type="http://schemas.openxmlformats.org/officeDocument/2006/relationships/image" Id="rId189"/><Relationship Target="media/document_image_rId190.jpeg" Type="http://schemas.openxmlformats.org/officeDocument/2006/relationships/image" Id="rId190"/><Relationship Target="media/document_image_rId191.jpeg" Type="http://schemas.openxmlformats.org/officeDocument/2006/relationships/image" Id="rId191"/><Relationship Target="media/document_image_rId192.jpeg" Type="http://schemas.openxmlformats.org/officeDocument/2006/relationships/image" Id="rId192"/><Relationship Target="media/document_image_rId193.jpeg" Type="http://schemas.openxmlformats.org/officeDocument/2006/relationships/image" Id="rId193"/><Relationship Target="media/document_image_rId194.jpeg" Type="http://schemas.openxmlformats.org/officeDocument/2006/relationships/image" Id="rId194"/><Relationship Target="media/document_image_rId195.jpeg" Type="http://schemas.openxmlformats.org/officeDocument/2006/relationships/image" Id="rId195"/><Relationship Target="media/document_image_rId196.jpeg" Type="http://schemas.openxmlformats.org/officeDocument/2006/relationships/image" Id="rId196"/><Relationship Target="media/document_image_rId197.jpeg" Type="http://schemas.openxmlformats.org/officeDocument/2006/relationships/image" Id="rId197"/><Relationship Target="media/document_image_rId198.jpeg" Type="http://schemas.openxmlformats.org/officeDocument/2006/relationships/image" Id="rId198"/><Relationship Target="media/document_image_rId199.jpeg" Type="http://schemas.openxmlformats.org/officeDocument/2006/relationships/image" Id="rId199"/><Relationship Target="media/document_image_rId200.jpeg" Type="http://schemas.openxmlformats.org/officeDocument/2006/relationships/image" Id="rId200"/><Relationship Target="media/document_image_rId201.jpeg" Type="http://schemas.openxmlformats.org/officeDocument/2006/relationships/image" Id="rId201"/><Relationship Target="media/document_image_rId202.jpeg" Type="http://schemas.openxmlformats.org/officeDocument/2006/relationships/image" Id="rId202"/><Relationship Target="media/document_image_rId203.jpeg" Type="http://schemas.openxmlformats.org/officeDocument/2006/relationships/image" Id="rId203"/><Relationship Target="media/document_image_rId204.jpeg" Type="http://schemas.openxmlformats.org/officeDocument/2006/relationships/image" Id="rId204"/><Relationship Target="media/document_image_rId205.jpeg" Type="http://schemas.openxmlformats.org/officeDocument/2006/relationships/image" Id="rId205"/><Relationship Target="media/document_image_rId206.jpeg" Type="http://schemas.openxmlformats.org/officeDocument/2006/relationships/image" Id="rId206"/><Relationship Target="media/document_image_rId207.jpeg" Type="http://schemas.openxmlformats.org/officeDocument/2006/relationships/image" Id="rId207"/><Relationship Target="media/document_image_rId208.jpeg" Type="http://schemas.openxmlformats.org/officeDocument/2006/relationships/image" Id="rId208"/><Relationship Target="media/document_image_rId209.jpeg" Type="http://schemas.openxmlformats.org/officeDocument/2006/relationships/image" Id="rId209"/><Relationship Target="media/document_image_rId210.jpeg" Type="http://schemas.openxmlformats.org/officeDocument/2006/relationships/image" Id="rId210"/><Relationship Target="media/document_image_rId211.jpeg" Type="http://schemas.openxmlformats.org/officeDocument/2006/relationships/image" Id="rId211"/><Relationship Target="media/document_image_rId212.jpeg" Type="http://schemas.openxmlformats.org/officeDocument/2006/relationships/image" Id="rId212"/><Relationship Target="media/document_image_rId213.jpeg" Type="http://schemas.openxmlformats.org/officeDocument/2006/relationships/image" Id="rId213"/><Relationship Target="media/document_image_rId214.jpeg" Type="http://schemas.openxmlformats.org/officeDocument/2006/relationships/image" Id="rId214"/><Relationship Target="media/document_image_rId215.jpeg" Type="http://schemas.openxmlformats.org/officeDocument/2006/relationships/image" Id="rId215"/><Relationship Target="media/document_image_rId216.jpeg" Type="http://schemas.openxmlformats.org/officeDocument/2006/relationships/image" Id="rId216"/><Relationship Target="media/document_image_rId217.jpeg" Type="http://schemas.openxmlformats.org/officeDocument/2006/relationships/image" Id="rId217"/><Relationship Target="media/document_image_rId218.jpeg" Type="http://schemas.openxmlformats.org/officeDocument/2006/relationships/image" Id="rId218"/><Relationship Target="media/document_image_rId219.jpeg" Type="http://schemas.openxmlformats.org/officeDocument/2006/relationships/image" Id="rId219"/><Relationship Target="media/document_image_rId220.jpeg" Type="http://schemas.openxmlformats.org/officeDocument/2006/relationships/image" Id="rId220"/><Relationship Target="media/document_image_rId221.jpeg" Type="http://schemas.openxmlformats.org/officeDocument/2006/relationships/image" Id="rId221"/><Relationship Target="media/document_image_rId222.jpeg" Type="http://schemas.openxmlformats.org/officeDocument/2006/relationships/image" Id="rId222"/><Relationship Target="media/document_image_rId223.jpeg" Type="http://schemas.openxmlformats.org/officeDocument/2006/relationships/image" Id="rId22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