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7a5f" w14:textId="cdf7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геологиялық зерттеу бойынша жобалау құжаттарын жасау жөніндегі нұсқаулықты бекіту туралы" Қазақстан Республикасы Инвестициялар және даму министрінің міндетін атқарушының 2018 жылғы 28 мамырдағы № 396 бұйрығына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30 шiлдедегi № 279 бұйрығы. Қазақстан Республикасының Әділет министрлігінде 2021 жылғы 4 тамызда № 23864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2021 жылғы 2 қаңтардағы Экология кодексінің 225-бабының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"Жер қойнауын геологиялық зерттеу бойынша жобалау құжаттарын жасау жөніндегі нұсқаулықты бекіту туралы" Қазақстан Республикасы Инвестициялар және даму министрінің міндетін атқарушының 2018 жылғы 28 мамырдағы № 396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17076 болып тіркелген) мынадай өзгерістер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геологиялық зерттеу бойынша жобалау құжаттарын жасау жөніндегі </w:t>
      </w:r>
      <w:r>
        <w:rPr>
          <w:rFonts w:ascii="Times New Roman"/>
          <w:b w:val="false"/>
          <w:i w:val="false"/>
          <w:color w:val="000000"/>
          <w:sz w:val="28"/>
        </w:rPr>
        <w:t>нұсқаулыққа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Геологиялық тапсырмада берілген жер қойнауын пайдаланудағы әрбір объект үшiн зерттеу кешеніне енетін геологиялық түсірілім және (немесе) геофизикалық жұмыстардың барлық қажетті түрлері мен тиiстi жұмыстарының бiрыңғай жобалау құжаттамасы әзiрленедi.</w:t>
      </w:r>
    </w:p>
    <w:bookmarkEnd w:id="3"/>
    <w:bookmarkStart w:name="z6" w:id="4"/>
    <w:p>
      <w:pPr>
        <w:spacing w:after="0"/>
        <w:ind w:left="0"/>
        <w:jc w:val="both"/>
      </w:pPr>
      <w:r>
        <w:rPr>
          <w:rFonts w:ascii="Times New Roman"/>
          <w:b w:val="false"/>
          <w:i w:val="false"/>
          <w:color w:val="000000"/>
          <w:sz w:val="28"/>
        </w:rPr>
        <w:t>
      10. Геологиялық зерттеу жоспары мынадай бөлімдерден тұрады:</w:t>
      </w:r>
    </w:p>
    <w:bookmarkEnd w:id="4"/>
    <w:p>
      <w:pPr>
        <w:spacing w:after="0"/>
        <w:ind w:left="0"/>
        <w:jc w:val="both"/>
      </w:pPr>
      <w:r>
        <w:rPr>
          <w:rFonts w:ascii="Times New Roman"/>
          <w:b w:val="false"/>
          <w:i w:val="false"/>
          <w:color w:val="000000"/>
          <w:sz w:val="28"/>
        </w:rPr>
        <w:t>
      1) геологиялық тапсырма;</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жұмыстар ауданының физикалық-географиялық сипаттамасы;</w:t>
      </w:r>
    </w:p>
    <w:p>
      <w:pPr>
        <w:spacing w:after="0"/>
        <w:ind w:left="0"/>
        <w:jc w:val="both"/>
      </w:pPr>
      <w:r>
        <w:rPr>
          <w:rFonts w:ascii="Times New Roman"/>
          <w:b w:val="false"/>
          <w:i w:val="false"/>
          <w:color w:val="000000"/>
          <w:sz w:val="28"/>
        </w:rPr>
        <w:t>
      4) бұрын жүргізілген зерттеулерді шолу, талдау және бағалау;</w:t>
      </w:r>
    </w:p>
    <w:p>
      <w:pPr>
        <w:spacing w:after="0"/>
        <w:ind w:left="0"/>
        <w:jc w:val="both"/>
      </w:pPr>
      <w:r>
        <w:rPr>
          <w:rFonts w:ascii="Times New Roman"/>
          <w:b w:val="false"/>
          <w:i w:val="false"/>
          <w:color w:val="000000"/>
          <w:sz w:val="28"/>
        </w:rPr>
        <w:t>
      5) жұмыстар ауданының геологиялық сипаттамасы;</w:t>
      </w:r>
    </w:p>
    <w:p>
      <w:pPr>
        <w:spacing w:after="0"/>
        <w:ind w:left="0"/>
        <w:jc w:val="both"/>
      </w:pPr>
      <w:r>
        <w:rPr>
          <w:rFonts w:ascii="Times New Roman"/>
          <w:b w:val="false"/>
          <w:i w:val="false"/>
          <w:color w:val="000000"/>
          <w:sz w:val="28"/>
        </w:rPr>
        <w:t>
      6) геологиялық зерттеу бойынша жұмыстардың құрамы, түрлері, әдістері мен тәсілдері;</w:t>
      </w:r>
    </w:p>
    <w:p>
      <w:pPr>
        <w:spacing w:after="0"/>
        <w:ind w:left="0"/>
        <w:jc w:val="both"/>
      </w:pPr>
      <w:r>
        <w:rPr>
          <w:rFonts w:ascii="Times New Roman"/>
          <w:b w:val="false"/>
          <w:i w:val="false"/>
          <w:color w:val="000000"/>
          <w:sz w:val="28"/>
        </w:rPr>
        <w:t>
      7) жұмыстардың болжамды нәтижелері;</w:t>
      </w:r>
    </w:p>
    <w:p>
      <w:pPr>
        <w:spacing w:after="0"/>
        <w:ind w:left="0"/>
        <w:jc w:val="both"/>
      </w:pPr>
      <w:r>
        <w:rPr>
          <w:rFonts w:ascii="Times New Roman"/>
          <w:b w:val="false"/>
          <w:i w:val="false"/>
          <w:color w:val="000000"/>
          <w:sz w:val="28"/>
        </w:rPr>
        <w:t>
      8) еңбекті қорғау және қауіпсіздік техникасы;</w:t>
      </w:r>
    </w:p>
    <w:p>
      <w:pPr>
        <w:spacing w:after="0"/>
        <w:ind w:left="0"/>
        <w:jc w:val="both"/>
      </w:pPr>
      <w:r>
        <w:rPr>
          <w:rFonts w:ascii="Times New Roman"/>
          <w:b w:val="false"/>
          <w:i w:val="false"/>
          <w:color w:val="000000"/>
          <w:sz w:val="28"/>
        </w:rPr>
        <w:t>
      9) қоршаған ортаны қорғау;</w:t>
      </w:r>
    </w:p>
    <w:p>
      <w:pPr>
        <w:spacing w:after="0"/>
        <w:ind w:left="0"/>
        <w:jc w:val="both"/>
      </w:pPr>
      <w:r>
        <w:rPr>
          <w:rFonts w:ascii="Times New Roman"/>
          <w:b w:val="false"/>
          <w:i w:val="false"/>
          <w:color w:val="000000"/>
          <w:sz w:val="28"/>
        </w:rPr>
        <w:t>
      10) қолданылған дереккөздер тізімі;</w:t>
      </w:r>
    </w:p>
    <w:p>
      <w:pPr>
        <w:spacing w:after="0"/>
        <w:ind w:left="0"/>
        <w:jc w:val="both"/>
      </w:pPr>
      <w:r>
        <w:rPr>
          <w:rFonts w:ascii="Times New Roman"/>
          <w:b w:val="false"/>
          <w:i w:val="false"/>
          <w:color w:val="000000"/>
          <w:sz w:val="28"/>
        </w:rPr>
        <w:t>
      11) сметалық бөлігі.</w:t>
      </w:r>
    </w:p>
    <w:bookmarkStart w:name="z7" w:id="5"/>
    <w:p>
      <w:pPr>
        <w:spacing w:after="0"/>
        <w:ind w:left="0"/>
        <w:jc w:val="both"/>
      </w:pPr>
      <w:r>
        <w:rPr>
          <w:rFonts w:ascii="Times New Roman"/>
          <w:b w:val="false"/>
          <w:i w:val="false"/>
          <w:color w:val="000000"/>
          <w:sz w:val="28"/>
        </w:rPr>
        <w:t>
      11. "Геологиялық тапсырма" бөлімі жер қойнауын геологиялық зерттеуді жүргізу мақсатын көрсетеді және:</w:t>
      </w:r>
    </w:p>
    <w:bookmarkEnd w:id="5"/>
    <w:p>
      <w:pPr>
        <w:spacing w:after="0"/>
        <w:ind w:left="0"/>
        <w:jc w:val="both"/>
      </w:pPr>
      <w:r>
        <w:rPr>
          <w:rFonts w:ascii="Times New Roman"/>
          <w:b w:val="false"/>
          <w:i w:val="false"/>
          <w:color w:val="000000"/>
          <w:sz w:val="28"/>
        </w:rPr>
        <w:t>
      1) жұмыстың нысаналы мақсатын, учаске аумағының шекарасы мен негізгі бағалау параметрлерін;</w:t>
      </w:r>
    </w:p>
    <w:p>
      <w:pPr>
        <w:spacing w:after="0"/>
        <w:ind w:left="0"/>
        <w:jc w:val="both"/>
      </w:pPr>
      <w:r>
        <w:rPr>
          <w:rFonts w:ascii="Times New Roman"/>
          <w:b w:val="false"/>
          <w:i w:val="false"/>
          <w:color w:val="000000"/>
          <w:sz w:val="28"/>
        </w:rPr>
        <w:t>
      2) геологиялық міндеттерін, оларды шешудің бірізділігі мен негізгі әдістерін;</w:t>
      </w:r>
    </w:p>
    <w:p>
      <w:pPr>
        <w:spacing w:after="0"/>
        <w:ind w:left="0"/>
        <w:jc w:val="both"/>
      </w:pPr>
      <w:r>
        <w:rPr>
          <w:rFonts w:ascii="Times New Roman"/>
          <w:b w:val="false"/>
          <w:i w:val="false"/>
          <w:color w:val="000000"/>
          <w:sz w:val="28"/>
        </w:rPr>
        <w:t>
      3) күтілетін нәтижелері мен жұмыс орындау мерзімін қамтиды (есеп беру құжаттарының нысаны мен олар ұсынылатын инстанция көрсетілуі тиіс).</w:t>
      </w:r>
    </w:p>
    <w:bookmarkStart w:name="z8" w:id="6"/>
    <w:p>
      <w:pPr>
        <w:spacing w:after="0"/>
        <w:ind w:left="0"/>
        <w:jc w:val="both"/>
      </w:pPr>
      <w:r>
        <w:rPr>
          <w:rFonts w:ascii="Times New Roman"/>
          <w:b w:val="false"/>
          <w:i w:val="false"/>
          <w:color w:val="000000"/>
          <w:sz w:val="28"/>
        </w:rPr>
        <w:t>
      12. Геологиялық тапсырманы жер қойнауын геологиялық зерттеуге арналған лицензияны ресімдейтін тұлға бекітеді.</w:t>
      </w:r>
    </w:p>
    <w:bookmarkEnd w:id="6"/>
    <w:bookmarkStart w:name="z9" w:id="7"/>
    <w:p>
      <w:pPr>
        <w:spacing w:after="0"/>
        <w:ind w:left="0"/>
        <w:jc w:val="both"/>
      </w:pPr>
      <w:r>
        <w:rPr>
          <w:rFonts w:ascii="Times New Roman"/>
          <w:b w:val="false"/>
          <w:i w:val="false"/>
          <w:color w:val="000000"/>
          <w:sz w:val="28"/>
        </w:rPr>
        <w:t>
      13. "Кіріспе" бөлімінде:</w:t>
      </w:r>
    </w:p>
    <w:bookmarkEnd w:id="7"/>
    <w:p>
      <w:pPr>
        <w:spacing w:after="0"/>
        <w:ind w:left="0"/>
        <w:jc w:val="both"/>
      </w:pPr>
      <w:r>
        <w:rPr>
          <w:rFonts w:ascii="Times New Roman"/>
          <w:b w:val="false"/>
          <w:i w:val="false"/>
          <w:color w:val="000000"/>
          <w:sz w:val="28"/>
        </w:rPr>
        <w:t>
      1) жер қойнауын геологиялық зерттеуге лицензия ресімдеуші тұлға туралы мәліметтер, оның ішінде жеке немесе заңды тұлғаның атауы, заңды мекенжайы;</w:t>
      </w:r>
    </w:p>
    <w:p>
      <w:pPr>
        <w:spacing w:after="0"/>
        <w:ind w:left="0"/>
        <w:jc w:val="both"/>
      </w:pPr>
      <w:r>
        <w:rPr>
          <w:rFonts w:ascii="Times New Roman"/>
          <w:b w:val="false"/>
          <w:i w:val="false"/>
          <w:color w:val="000000"/>
          <w:sz w:val="28"/>
        </w:rPr>
        <w:t>
      2) геологиялық зерттеудің мақсаты;</w:t>
      </w:r>
    </w:p>
    <w:p>
      <w:pPr>
        <w:spacing w:after="0"/>
        <w:ind w:left="0"/>
        <w:jc w:val="both"/>
      </w:pPr>
      <w:r>
        <w:rPr>
          <w:rFonts w:ascii="Times New Roman"/>
          <w:b w:val="false"/>
          <w:i w:val="false"/>
          <w:color w:val="000000"/>
          <w:sz w:val="28"/>
        </w:rPr>
        <w:t>
      3) геологиялық зерттеудің ағымдағы және перспективадағы қажеттіліктерін негіздеу;</w:t>
      </w:r>
    </w:p>
    <w:p>
      <w:pPr>
        <w:spacing w:after="0"/>
        <w:ind w:left="0"/>
        <w:jc w:val="both"/>
      </w:pPr>
      <w:r>
        <w:rPr>
          <w:rFonts w:ascii="Times New Roman"/>
          <w:b w:val="false"/>
          <w:i w:val="false"/>
          <w:color w:val="000000"/>
          <w:sz w:val="28"/>
        </w:rPr>
        <w:t>
      4) жұмыстардың басталу және аяқтау мерзімдері қамтылады.</w:t>
      </w:r>
    </w:p>
    <w:bookmarkStart w:name="z10" w:id="8"/>
    <w:p>
      <w:pPr>
        <w:spacing w:after="0"/>
        <w:ind w:left="0"/>
        <w:jc w:val="both"/>
      </w:pPr>
      <w:r>
        <w:rPr>
          <w:rFonts w:ascii="Times New Roman"/>
          <w:b w:val="false"/>
          <w:i w:val="false"/>
          <w:color w:val="000000"/>
          <w:sz w:val="28"/>
        </w:rPr>
        <w:t>
      14. "Ауданның физикалық-географиялық жұмыстар сипаттамасы" бөлімінде ауданның географиялық (әкімшілік) орны көрсетіледі (геологиялық мәселелер шешілетін аумақтар шегінде). Рельеф сипаттамасы, абсолюттік белгілері мен салыстырмалы артықшылықтары, климаттық ерекшеліктері, халық саны мен елді мекеннің сипаттамасы, көлік инфрақұрылымын дамуы, жұмыстарды ұйымдастыру мен құнына әсер ететін коммуникациялар және өзге де мәліметтер.</w:t>
      </w:r>
    </w:p>
    <w:bookmarkEnd w:id="8"/>
    <w:bookmarkStart w:name="z11" w:id="9"/>
    <w:p>
      <w:pPr>
        <w:spacing w:after="0"/>
        <w:ind w:left="0"/>
        <w:jc w:val="both"/>
      </w:pPr>
      <w:r>
        <w:rPr>
          <w:rFonts w:ascii="Times New Roman"/>
          <w:b w:val="false"/>
          <w:i w:val="false"/>
          <w:color w:val="000000"/>
          <w:sz w:val="28"/>
        </w:rPr>
        <w:t>
      15. "Бұрын жүргізілген зерттеулерді шолу, талдау және бағалау" бөлімінде жобаланатын түрлердің жасалуын және жұмыс көлемін негіздеу мақсатында, объектінің геологиялық, геохимиялық, геофизикалық, гидрогеологиялық зерттеулермен зерттелу дәрежесі қысқаша қамтылады және мыналардан:</w:t>
      </w:r>
    </w:p>
    <w:bookmarkEnd w:id="9"/>
    <w:p>
      <w:pPr>
        <w:spacing w:after="0"/>
        <w:ind w:left="0"/>
        <w:jc w:val="both"/>
      </w:pPr>
      <w:r>
        <w:rPr>
          <w:rFonts w:ascii="Times New Roman"/>
          <w:b w:val="false"/>
          <w:i w:val="false"/>
          <w:color w:val="000000"/>
          <w:sz w:val="28"/>
        </w:rPr>
        <w:t>
      1) жобаланып отырған жұмыстардың негіздемесіне байланысты бұрын орындалған геологиялық зерттеулерін қысқаша сараптамалық шолудан;</w:t>
      </w:r>
    </w:p>
    <w:p>
      <w:pPr>
        <w:spacing w:after="0"/>
        <w:ind w:left="0"/>
        <w:jc w:val="both"/>
      </w:pPr>
      <w:r>
        <w:rPr>
          <w:rFonts w:ascii="Times New Roman"/>
          <w:b w:val="false"/>
          <w:i w:val="false"/>
          <w:color w:val="000000"/>
          <w:sz w:val="28"/>
        </w:rPr>
        <w:t>
      2) зерттелген объектілердің контурларын нөмірлеп көрсету, зерттеу картограммаларынан тұрады.</w:t>
      </w:r>
    </w:p>
    <w:bookmarkStart w:name="z12" w:id="10"/>
    <w:p>
      <w:pPr>
        <w:spacing w:after="0"/>
        <w:ind w:left="0"/>
        <w:jc w:val="both"/>
      </w:pPr>
      <w:r>
        <w:rPr>
          <w:rFonts w:ascii="Times New Roman"/>
          <w:b w:val="false"/>
          <w:i w:val="false"/>
          <w:color w:val="000000"/>
          <w:sz w:val="28"/>
        </w:rPr>
        <w:t>
      16. "Жұмыс ауданының геологиялық сипаттамасы" бөлімі стратиграфия (жыныстарды егжей-тегжейлі сипаттамасыз), тектоника, металлогения, пайдалы қазбалар және жұмыс әдістемесін негіздеу үшін қажетті басқа да геологиялық сипаттамалар бойынша алдыңғы зерттеулердің сипаттамасын қамтиды.</w:t>
      </w:r>
    </w:p>
    <w:bookmarkEnd w:id="10"/>
    <w:bookmarkStart w:name="z13" w:id="11"/>
    <w:p>
      <w:pPr>
        <w:spacing w:after="0"/>
        <w:ind w:left="0"/>
        <w:jc w:val="both"/>
      </w:pPr>
      <w:r>
        <w:rPr>
          <w:rFonts w:ascii="Times New Roman"/>
          <w:b w:val="false"/>
          <w:i w:val="false"/>
          <w:color w:val="000000"/>
          <w:sz w:val="28"/>
        </w:rPr>
        <w:t>
      17. Ұсынылған жобаланған жұмыстар ауданының геологиялық сипаттамаларын баяндай отырып, жобаға жобаланған жұмыстардың ауқымындағы немесе аралас ауқымдағы алдыңғы зерттеулердің материалдары бойынша жасалған (немесе басып шығарылған) геологиялық картаны ұсыну қажет.</w:t>
      </w:r>
    </w:p>
    <w:bookmarkEnd w:id="11"/>
    <w:p>
      <w:pPr>
        <w:spacing w:after="0"/>
        <w:ind w:left="0"/>
        <w:jc w:val="both"/>
      </w:pPr>
      <w:r>
        <w:rPr>
          <w:rFonts w:ascii="Times New Roman"/>
          <w:b w:val="false"/>
          <w:i w:val="false"/>
          <w:color w:val="000000"/>
          <w:sz w:val="28"/>
        </w:rPr>
        <w:t>
      Геологиялық карта толық стратиграфиялық бағаннының геологиялық қимасымен қоса беріледі. Егер ауданның жобаланған жұмыстарының стратиграфия, магматизм (вулканизм), тектоника, метаморфизм, металлогения схемасының авторлары әр түрлі және бірдей емес болған жағдайда, барлық схемаларды салыстыру (корреляциялау) қажет.</w:t>
      </w:r>
    </w:p>
    <w:bookmarkStart w:name="z14" w:id="12"/>
    <w:p>
      <w:pPr>
        <w:spacing w:after="0"/>
        <w:ind w:left="0"/>
        <w:jc w:val="both"/>
      </w:pPr>
      <w:r>
        <w:rPr>
          <w:rFonts w:ascii="Times New Roman"/>
          <w:b w:val="false"/>
          <w:i w:val="false"/>
          <w:color w:val="000000"/>
          <w:sz w:val="28"/>
        </w:rPr>
        <w:t>
      18. "Геологиялық зерттеу бойынша жұмыстардың құрамы, түрлері, әдістері мен тәсілдері" бөлімі:</w:t>
      </w:r>
    </w:p>
    <w:bookmarkEnd w:id="12"/>
    <w:p>
      <w:pPr>
        <w:spacing w:after="0"/>
        <w:ind w:left="0"/>
        <w:jc w:val="both"/>
      </w:pPr>
      <w:r>
        <w:rPr>
          <w:rFonts w:ascii="Times New Roman"/>
          <w:b w:val="false"/>
          <w:i w:val="false"/>
          <w:color w:val="000000"/>
          <w:sz w:val="28"/>
        </w:rPr>
        <w:t>
      1) геологиялық міндеттер мен оларды шешу әдістерін;</w:t>
      </w:r>
    </w:p>
    <w:p>
      <w:pPr>
        <w:spacing w:after="0"/>
        <w:ind w:left="0"/>
        <w:jc w:val="both"/>
      </w:pPr>
      <w:r>
        <w:rPr>
          <w:rFonts w:ascii="Times New Roman"/>
          <w:b w:val="false"/>
          <w:i w:val="false"/>
          <w:color w:val="000000"/>
          <w:sz w:val="28"/>
        </w:rPr>
        <w:t>
      2) геологиялық түсіру және (немесе) геофизикалық әдістердің сипаттамасы (стратиграфия, литология, магматизм, тектоника мәселелерін нақтылауды қоса алғанда);</w:t>
      </w:r>
    </w:p>
    <w:p>
      <w:pPr>
        <w:spacing w:after="0"/>
        <w:ind w:left="0"/>
        <w:jc w:val="both"/>
      </w:pPr>
      <w:r>
        <w:rPr>
          <w:rFonts w:ascii="Times New Roman"/>
          <w:b w:val="false"/>
          <w:i w:val="false"/>
          <w:color w:val="000000"/>
          <w:sz w:val="28"/>
        </w:rPr>
        <w:t>
      3) жер қойнауын геологиялық зерттеу жөніндегі жұмыстардың түрлері, болжамды көлемі және жүргізу мерзімдері, сондай-ақ олар бойынша жоспарланған жұмыстардың жиынтық тізбесі;</w:t>
      </w:r>
    </w:p>
    <w:p>
      <w:pPr>
        <w:spacing w:after="0"/>
        <w:ind w:left="0"/>
        <w:jc w:val="both"/>
      </w:pPr>
      <w:r>
        <w:rPr>
          <w:rFonts w:ascii="Times New Roman"/>
          <w:b w:val="false"/>
          <w:i w:val="false"/>
          <w:color w:val="000000"/>
          <w:sz w:val="28"/>
        </w:rPr>
        <w:t>
      4) жоспарланған жұмыстарды негіздейтін графикалық материалдарын.</w:t>
      </w:r>
    </w:p>
    <w:bookmarkStart w:name="z15" w:id="13"/>
    <w:p>
      <w:pPr>
        <w:spacing w:after="0"/>
        <w:ind w:left="0"/>
        <w:jc w:val="both"/>
      </w:pPr>
      <w:r>
        <w:rPr>
          <w:rFonts w:ascii="Times New Roman"/>
          <w:b w:val="false"/>
          <w:i w:val="false"/>
          <w:color w:val="000000"/>
          <w:sz w:val="28"/>
        </w:rPr>
        <w:t>
      19. Геологиялық зерттеу бойынша жұмыстардың барлық түрлері құжатталады және есепке алынады.</w:t>
      </w:r>
    </w:p>
    <w:bookmarkEnd w:id="13"/>
    <w:bookmarkStart w:name="z16" w:id="14"/>
    <w:p>
      <w:pPr>
        <w:spacing w:after="0"/>
        <w:ind w:left="0"/>
        <w:jc w:val="both"/>
      </w:pPr>
      <w:r>
        <w:rPr>
          <w:rFonts w:ascii="Times New Roman"/>
          <w:b w:val="false"/>
          <w:i w:val="false"/>
          <w:color w:val="000000"/>
          <w:sz w:val="28"/>
        </w:rPr>
        <w:t>
      20. Геологиялық түсірілім және геофизикалық зерттеулер кешенінде геологиялық және геофизикалық әдістер көмегімен анықталатын геологиялық міндеттері, осы әдістер мен жұмыс түрлерінің ұтымды кешені негізделген.</w:t>
      </w:r>
    </w:p>
    <w:bookmarkEnd w:id="14"/>
    <w:p>
      <w:pPr>
        <w:spacing w:after="0"/>
        <w:ind w:left="0"/>
        <w:jc w:val="both"/>
      </w:pPr>
      <w:r>
        <w:rPr>
          <w:rFonts w:ascii="Times New Roman"/>
          <w:b w:val="false"/>
          <w:i w:val="false"/>
          <w:color w:val="000000"/>
          <w:sz w:val="28"/>
        </w:rPr>
        <w:t>
      Геофизикалық жұмыстар кешенінде жеке әдістермен шешілетін геологиялық тапсырмалар анықталады. Тиісті аспаптар мен жабдықтарды таңдау негізделген. Қалыптасқан жағдайлардан ауытқуларды ескере отырып, қиындық санаттарына, өндіріс көлігінің түрі мен коэффициенттеріне негізделген. Негізгі және қосалқы жұмыстар көлемі (сейсмикалық барлау, сейсмикалық ұңғымаларды бұрғылау, жарылғыш және топографиялық-геодезиялық жұмыстар) көрсетіледі.</w:t>
      </w:r>
    </w:p>
    <w:bookmarkStart w:name="z17" w:id="15"/>
    <w:p>
      <w:pPr>
        <w:spacing w:after="0"/>
        <w:ind w:left="0"/>
        <w:jc w:val="both"/>
      </w:pPr>
      <w:r>
        <w:rPr>
          <w:rFonts w:ascii="Times New Roman"/>
          <w:b w:val="false"/>
          <w:i w:val="false"/>
          <w:color w:val="000000"/>
          <w:sz w:val="28"/>
        </w:rPr>
        <w:t>
      21. Қазақстан Республикасы Үкіметінің шешіміне бойынша жер қойнауын пайдаланушы геологиялық зерттеу учаскесінде параметрлік ұңғымаларды бұрғылауды жүзеге асырады.</w:t>
      </w:r>
    </w:p>
    <w:bookmarkEnd w:id="15"/>
    <w:p>
      <w:pPr>
        <w:spacing w:after="0"/>
        <w:ind w:left="0"/>
        <w:jc w:val="both"/>
      </w:pPr>
      <w:r>
        <w:rPr>
          <w:rFonts w:ascii="Times New Roman"/>
          <w:b w:val="false"/>
          <w:i w:val="false"/>
          <w:color w:val="000000"/>
          <w:sz w:val="28"/>
        </w:rPr>
        <w:t>
      Геологиялық ақпараттың нақты геологиялық міндеттері мен талаптары негізінде ұңғымалардың орналасқан жері, олардың тереңдігі, керннің іріктеу интервалы, интервалдар бойынша керннің ең аз рұқсат етілген шығу пайызы анықталады.</w:t>
      </w:r>
    </w:p>
    <w:p>
      <w:pPr>
        <w:spacing w:after="0"/>
        <w:ind w:left="0"/>
        <w:jc w:val="both"/>
      </w:pPr>
      <w:r>
        <w:rPr>
          <w:rFonts w:ascii="Times New Roman"/>
          <w:b w:val="false"/>
          <w:i w:val="false"/>
          <w:color w:val="000000"/>
          <w:sz w:val="28"/>
        </w:rPr>
        <w:t>
      Бұрғылаудың таулы-геологиялық жағдайлары мен ұңғымалардың параметрлері негізінде, бұрғылаудың түрлері мен әдістері таңдалып, бұрғылау қондырғыларының түрлері, ұңғымалар мен бұрғылау технологиясы негізделіп, ұңғымалардың геологиялық және техникалық бөлімдері құрастырылады.</w:t>
      </w:r>
    </w:p>
    <w:p>
      <w:pPr>
        <w:spacing w:after="0"/>
        <w:ind w:left="0"/>
        <w:jc w:val="both"/>
      </w:pPr>
      <w:r>
        <w:rPr>
          <w:rFonts w:ascii="Times New Roman"/>
          <w:b w:val="false"/>
          <w:i w:val="false"/>
          <w:color w:val="000000"/>
          <w:sz w:val="28"/>
        </w:rPr>
        <w:t>
      Бұрғылау көлемі ұңғымалардың орналасуы бойынша (картографиялық, құрылымдық, құрылымдық-параметрлік, іздестіру-картографиялық, барлау), ұңғымалардың түрлері бойынша (тік, бағыттық), бұрғылау әдістерімен (бағаналы, иірлік және т.с.с), базаға және бір-біріне қатысты ұңғымалардың орналасуы бойынша (біреу, топтық), электр қуатын алу тәсілі бойынша (электр станциясынан, жеке меншіктегі стационарлы электр станциясынан, жеке жылжымалы электр станциясынан) есептелінеді.</w:t>
      </w:r>
    </w:p>
    <w:p>
      <w:pPr>
        <w:spacing w:after="0"/>
        <w:ind w:left="0"/>
        <w:jc w:val="both"/>
      </w:pPr>
      <w:r>
        <w:rPr>
          <w:rFonts w:ascii="Times New Roman"/>
          <w:b w:val="false"/>
          <w:i w:val="false"/>
          <w:color w:val="000000"/>
          <w:sz w:val="28"/>
        </w:rPr>
        <w:t>
      Бұрғылау көлемі ұңғымалар топтары арасында тереңдік, бұрғылау қондырғысының қозғалтқышының түрі бойынша (электр қозғалтқышынан немесе ішкі жану қозғалтқышынан) орташа диаметрі бойынша, тау жынысы санаты бойынша бөлінеді.</w:t>
      </w:r>
    </w:p>
    <w:bookmarkStart w:name="z18" w:id="16"/>
    <w:p>
      <w:pPr>
        <w:spacing w:after="0"/>
        <w:ind w:left="0"/>
        <w:jc w:val="both"/>
      </w:pPr>
      <w:r>
        <w:rPr>
          <w:rFonts w:ascii="Times New Roman"/>
          <w:b w:val="false"/>
          <w:i w:val="false"/>
          <w:color w:val="000000"/>
          <w:sz w:val="28"/>
        </w:rPr>
        <w:t>
      22. "Жұмыстардың күтілетін нәтижелері" бөлімі орындалған жұмыстар кешенінің талап етілетін нәтижесін баяндайды.</w:t>
      </w:r>
    </w:p>
    <w:bookmarkEnd w:id="16"/>
    <w:bookmarkStart w:name="z19" w:id="17"/>
    <w:p>
      <w:pPr>
        <w:spacing w:after="0"/>
        <w:ind w:left="0"/>
        <w:jc w:val="both"/>
      </w:pPr>
      <w:r>
        <w:rPr>
          <w:rFonts w:ascii="Times New Roman"/>
          <w:b w:val="false"/>
          <w:i w:val="false"/>
          <w:color w:val="000000"/>
          <w:sz w:val="28"/>
        </w:rPr>
        <w:t>
      23. "Еңбекті қорғау және қауіпсіздік техникасы" бөлімінде:</w:t>
      </w:r>
    </w:p>
    <w:bookmarkEnd w:id="17"/>
    <w:p>
      <w:pPr>
        <w:spacing w:after="0"/>
        <w:ind w:left="0"/>
        <w:jc w:val="both"/>
      </w:pPr>
      <w:r>
        <w:rPr>
          <w:rFonts w:ascii="Times New Roman"/>
          <w:b w:val="false"/>
          <w:i w:val="false"/>
          <w:color w:val="000000"/>
          <w:sz w:val="28"/>
        </w:rPr>
        <w:t>
      1) жұмыс орнының ерекшеліктері, жалпы ережелер;</w:t>
      </w:r>
    </w:p>
    <w:p>
      <w:pPr>
        <w:spacing w:after="0"/>
        <w:ind w:left="0"/>
        <w:jc w:val="both"/>
      </w:pPr>
      <w:r>
        <w:rPr>
          <w:rFonts w:ascii="Times New Roman"/>
          <w:b w:val="false"/>
          <w:i w:val="false"/>
          <w:color w:val="000000"/>
          <w:sz w:val="28"/>
        </w:rPr>
        <w:t>
      2) Қазақстан Республикасының нормативтiк құқықтық актiлерiмен қабылданған қауiпсiздiк пен денсаулықты қорғау бойынша нормативтiк құжаттардың тізбесі;</w:t>
      </w:r>
    </w:p>
    <w:p>
      <w:pPr>
        <w:spacing w:after="0"/>
        <w:ind w:left="0"/>
        <w:jc w:val="both"/>
      </w:pPr>
      <w:r>
        <w:rPr>
          <w:rFonts w:ascii="Times New Roman"/>
          <w:b w:val="false"/>
          <w:i w:val="false"/>
          <w:color w:val="000000"/>
          <w:sz w:val="28"/>
        </w:rPr>
        <w:t>
      3) техникалық қауіпсіздік бойынша іс-шаралар;</w:t>
      </w:r>
    </w:p>
    <w:p>
      <w:pPr>
        <w:spacing w:after="0"/>
        <w:ind w:left="0"/>
        <w:jc w:val="both"/>
      </w:pPr>
      <w:r>
        <w:rPr>
          <w:rFonts w:ascii="Times New Roman"/>
          <w:b w:val="false"/>
          <w:i w:val="false"/>
          <w:color w:val="000000"/>
          <w:sz w:val="28"/>
        </w:rPr>
        <w:t>
      4) жұмыс уақытында еңбек қауіпсіздігі мен еңбекті қорғауды жақсарту бойынша іс-шаралар көрсетіледі.</w:t>
      </w:r>
    </w:p>
    <w:bookmarkStart w:name="z20" w:id="18"/>
    <w:p>
      <w:pPr>
        <w:spacing w:after="0"/>
        <w:ind w:left="0"/>
        <w:jc w:val="both"/>
      </w:pPr>
      <w:r>
        <w:rPr>
          <w:rFonts w:ascii="Times New Roman"/>
          <w:b w:val="false"/>
          <w:i w:val="false"/>
          <w:color w:val="000000"/>
          <w:sz w:val="28"/>
        </w:rPr>
        <w:t>
      24. "Қоршаған ортаны қорғау" бөлімі:</w:t>
      </w:r>
    </w:p>
    <w:bookmarkEnd w:id="18"/>
    <w:p>
      <w:pPr>
        <w:spacing w:after="0"/>
        <w:ind w:left="0"/>
        <w:jc w:val="both"/>
      </w:pPr>
      <w:r>
        <w:rPr>
          <w:rFonts w:ascii="Times New Roman"/>
          <w:b w:val="false"/>
          <w:i w:val="false"/>
          <w:color w:val="000000"/>
          <w:sz w:val="28"/>
        </w:rPr>
        <w:t>
      1) қоршаған ортаға әсер ету ықпалын бағалауды;</w:t>
      </w:r>
    </w:p>
    <w:p>
      <w:pPr>
        <w:spacing w:after="0"/>
        <w:ind w:left="0"/>
        <w:jc w:val="both"/>
      </w:pPr>
      <w:r>
        <w:rPr>
          <w:rFonts w:ascii="Times New Roman"/>
          <w:b w:val="false"/>
          <w:i w:val="false"/>
          <w:color w:val="000000"/>
          <w:sz w:val="28"/>
        </w:rPr>
        <w:t>
      2) жобалау жұмыстарын орындау кезінде сақталуы талап етілетін негізгі нормативтік құжаттардың (стандарттар, қағидалар, нұсқаулықтар) тізбесі;</w:t>
      </w:r>
    </w:p>
    <w:p>
      <w:pPr>
        <w:spacing w:after="0"/>
        <w:ind w:left="0"/>
        <w:jc w:val="both"/>
      </w:pPr>
      <w:r>
        <w:rPr>
          <w:rFonts w:ascii="Times New Roman"/>
          <w:b w:val="false"/>
          <w:i w:val="false"/>
          <w:color w:val="000000"/>
          <w:sz w:val="28"/>
        </w:rPr>
        <w:t>
      3) геологиялық барлау жұмысы процесінде жер қойнауын қорғау, жер қойнауының зиянды заттар мен өндiрiс қалдықтарымен ластануын болдырмау жөнiндегi іс-шараларды;</w:t>
      </w:r>
    </w:p>
    <w:p>
      <w:pPr>
        <w:spacing w:after="0"/>
        <w:ind w:left="0"/>
        <w:jc w:val="both"/>
      </w:pPr>
      <w:r>
        <w:rPr>
          <w:rFonts w:ascii="Times New Roman"/>
          <w:b w:val="false"/>
          <w:i w:val="false"/>
          <w:color w:val="000000"/>
          <w:sz w:val="28"/>
        </w:rPr>
        <w:t>
      4) жұмыс ауданының экологиялық-экономикалық сипаттамаларын;</w:t>
      </w:r>
    </w:p>
    <w:p>
      <w:pPr>
        <w:spacing w:after="0"/>
        <w:ind w:left="0"/>
        <w:jc w:val="both"/>
      </w:pPr>
      <w:r>
        <w:rPr>
          <w:rFonts w:ascii="Times New Roman"/>
          <w:b w:val="false"/>
          <w:i w:val="false"/>
          <w:color w:val="000000"/>
          <w:sz w:val="28"/>
        </w:rPr>
        <w:t>
      5) табиғатты қөрғау іс-шаралары, орман, жануарлар әлемін қөрғау және табиғатты қөрғауды бақылауды;</w:t>
      </w:r>
    </w:p>
    <w:p>
      <w:pPr>
        <w:spacing w:after="0"/>
        <w:ind w:left="0"/>
        <w:jc w:val="both"/>
      </w:pPr>
      <w:r>
        <w:rPr>
          <w:rFonts w:ascii="Times New Roman"/>
          <w:b w:val="false"/>
          <w:i w:val="false"/>
          <w:color w:val="000000"/>
          <w:sz w:val="28"/>
        </w:rPr>
        <w:t>
      6) жер қойнауын мен қоршаған ортаны қорғау жөнiндегi iс-шараларды жүзеге асыру үшiн жұмыс көлемi мен тасымалдау көлемiн, жұмыс iстеу уақытын, материалдар мен энергияны тұтынуды есептеу нәтижелерін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2" w:id="19"/>
    <w:p>
      <w:pPr>
        <w:spacing w:after="0"/>
        <w:ind w:left="0"/>
        <w:jc w:val="both"/>
      </w:pPr>
      <w:r>
        <w:rPr>
          <w:rFonts w:ascii="Times New Roman"/>
          <w:b w:val="false"/>
          <w:i w:val="false"/>
          <w:color w:val="000000"/>
          <w:sz w:val="28"/>
        </w:rPr>
        <w:t>
      30. "Түрлері келесі бөлімдерден тұрады:</w:t>
      </w:r>
    </w:p>
    <w:bookmarkEnd w:id="19"/>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ауданның физикалық-географиялық сипаттамасы;</w:t>
      </w:r>
    </w:p>
    <w:p>
      <w:pPr>
        <w:spacing w:after="0"/>
        <w:ind w:left="0"/>
        <w:jc w:val="both"/>
      </w:pPr>
      <w:r>
        <w:rPr>
          <w:rFonts w:ascii="Times New Roman"/>
          <w:b w:val="false"/>
          <w:i w:val="false"/>
          <w:color w:val="000000"/>
          <w:sz w:val="28"/>
        </w:rPr>
        <w:t>
      3) геологиялық тапсырма;</w:t>
      </w:r>
    </w:p>
    <w:p>
      <w:pPr>
        <w:spacing w:after="0"/>
        <w:ind w:left="0"/>
        <w:jc w:val="both"/>
      </w:pPr>
      <w:r>
        <w:rPr>
          <w:rFonts w:ascii="Times New Roman"/>
          <w:b w:val="false"/>
          <w:i w:val="false"/>
          <w:color w:val="000000"/>
          <w:sz w:val="28"/>
        </w:rPr>
        <w:t>
      4) бұрын жүргізілген зерттеулерді талдау және бағалау;</w:t>
      </w:r>
    </w:p>
    <w:p>
      <w:pPr>
        <w:spacing w:after="0"/>
        <w:ind w:left="0"/>
        <w:jc w:val="both"/>
      </w:pPr>
      <w:r>
        <w:rPr>
          <w:rFonts w:ascii="Times New Roman"/>
          <w:b w:val="false"/>
          <w:i w:val="false"/>
          <w:color w:val="000000"/>
          <w:sz w:val="28"/>
        </w:rPr>
        <w:t>
      5) ауданның геологиялық-гидрогеологиялық сипаттамасы;</w:t>
      </w:r>
    </w:p>
    <w:p>
      <w:pPr>
        <w:spacing w:after="0"/>
        <w:ind w:left="0"/>
        <w:jc w:val="both"/>
      </w:pPr>
      <w:r>
        <w:rPr>
          <w:rFonts w:ascii="Times New Roman"/>
          <w:b w:val="false"/>
          <w:i w:val="false"/>
          <w:color w:val="000000"/>
          <w:sz w:val="28"/>
        </w:rPr>
        <w:t>
      6) гидрогеологиялық зерттеу;</w:t>
      </w:r>
    </w:p>
    <w:p>
      <w:pPr>
        <w:spacing w:after="0"/>
        <w:ind w:left="0"/>
        <w:jc w:val="both"/>
      </w:pPr>
      <w:r>
        <w:rPr>
          <w:rFonts w:ascii="Times New Roman"/>
          <w:b w:val="false"/>
          <w:i w:val="false"/>
          <w:color w:val="000000"/>
          <w:sz w:val="28"/>
        </w:rPr>
        <w:t>
      7) бұрғылау жұмыстары;</w:t>
      </w:r>
    </w:p>
    <w:p>
      <w:pPr>
        <w:spacing w:after="0"/>
        <w:ind w:left="0"/>
        <w:jc w:val="both"/>
      </w:pPr>
      <w:r>
        <w:rPr>
          <w:rFonts w:ascii="Times New Roman"/>
          <w:b w:val="false"/>
          <w:i w:val="false"/>
          <w:color w:val="000000"/>
          <w:sz w:val="28"/>
        </w:rPr>
        <w:t>
      8) геофизикалық зерттеулер;</w:t>
      </w:r>
    </w:p>
    <w:p>
      <w:pPr>
        <w:spacing w:after="0"/>
        <w:ind w:left="0"/>
        <w:jc w:val="both"/>
      </w:pPr>
      <w:r>
        <w:rPr>
          <w:rFonts w:ascii="Times New Roman"/>
          <w:b w:val="false"/>
          <w:i w:val="false"/>
          <w:color w:val="000000"/>
          <w:sz w:val="28"/>
        </w:rPr>
        <w:t>
      9) тәжірибелік-сүзгі жұмыстары (сынақ және сынақ сорғысы);</w:t>
      </w:r>
    </w:p>
    <w:p>
      <w:pPr>
        <w:spacing w:after="0"/>
        <w:ind w:left="0"/>
        <w:jc w:val="both"/>
      </w:pPr>
      <w:r>
        <w:rPr>
          <w:rFonts w:ascii="Times New Roman"/>
          <w:b w:val="false"/>
          <w:i w:val="false"/>
          <w:color w:val="000000"/>
          <w:sz w:val="28"/>
        </w:rPr>
        <w:t>
      10) режимдік және гидрометрлік бақылау жүргізу;</w:t>
      </w:r>
    </w:p>
    <w:p>
      <w:pPr>
        <w:spacing w:after="0"/>
        <w:ind w:left="0"/>
        <w:jc w:val="both"/>
      </w:pPr>
      <w:r>
        <w:rPr>
          <w:rFonts w:ascii="Times New Roman"/>
          <w:b w:val="false"/>
          <w:i w:val="false"/>
          <w:color w:val="000000"/>
          <w:sz w:val="28"/>
        </w:rPr>
        <w:t>
      11) топографиялық-геодезиялық жұмыстар;</w:t>
      </w:r>
    </w:p>
    <w:p>
      <w:pPr>
        <w:spacing w:after="0"/>
        <w:ind w:left="0"/>
        <w:jc w:val="both"/>
      </w:pPr>
      <w:r>
        <w:rPr>
          <w:rFonts w:ascii="Times New Roman"/>
          <w:b w:val="false"/>
          <w:i w:val="false"/>
          <w:color w:val="000000"/>
          <w:sz w:val="28"/>
        </w:rPr>
        <w:t>
      12) зертханалық зерттеулер;</w:t>
      </w:r>
    </w:p>
    <w:p>
      <w:pPr>
        <w:spacing w:after="0"/>
        <w:ind w:left="0"/>
        <w:jc w:val="both"/>
      </w:pPr>
      <w:r>
        <w:rPr>
          <w:rFonts w:ascii="Times New Roman"/>
          <w:b w:val="false"/>
          <w:i w:val="false"/>
          <w:color w:val="000000"/>
          <w:sz w:val="28"/>
        </w:rPr>
        <w:t>
      13) камералдық жұмыстар;</w:t>
      </w:r>
    </w:p>
    <w:p>
      <w:pPr>
        <w:spacing w:after="0"/>
        <w:ind w:left="0"/>
        <w:jc w:val="both"/>
      </w:pPr>
      <w:r>
        <w:rPr>
          <w:rFonts w:ascii="Times New Roman"/>
          <w:b w:val="false"/>
          <w:i w:val="false"/>
          <w:color w:val="000000"/>
          <w:sz w:val="28"/>
        </w:rPr>
        <w:t>
      14) қорытынды;</w:t>
      </w:r>
    </w:p>
    <w:p>
      <w:pPr>
        <w:spacing w:after="0"/>
        <w:ind w:left="0"/>
        <w:jc w:val="both"/>
      </w:pPr>
      <w:r>
        <w:rPr>
          <w:rFonts w:ascii="Times New Roman"/>
          <w:b w:val="false"/>
          <w:i w:val="false"/>
          <w:color w:val="000000"/>
          <w:sz w:val="28"/>
        </w:rPr>
        <w:t>
      15) қолданылған дереккөздер тізімі;</w:t>
      </w:r>
    </w:p>
    <w:p>
      <w:pPr>
        <w:spacing w:after="0"/>
        <w:ind w:left="0"/>
        <w:jc w:val="both"/>
      </w:pPr>
      <w:r>
        <w:rPr>
          <w:rFonts w:ascii="Times New Roman"/>
          <w:b w:val="false"/>
          <w:i w:val="false"/>
          <w:color w:val="000000"/>
          <w:sz w:val="28"/>
        </w:rPr>
        <w:t>
      16) сметалық бөлігі;</w:t>
      </w:r>
    </w:p>
    <w:p>
      <w:pPr>
        <w:spacing w:after="0"/>
        <w:ind w:left="0"/>
        <w:jc w:val="both"/>
      </w:pPr>
      <w:r>
        <w:rPr>
          <w:rFonts w:ascii="Times New Roman"/>
          <w:b w:val="false"/>
          <w:i w:val="false"/>
          <w:color w:val="000000"/>
          <w:sz w:val="28"/>
        </w:rPr>
        <w:t>
      17) қоршаған ортаны қорғау.".</w:t>
      </w:r>
    </w:p>
    <w:bookmarkStart w:name="z23" w:id="20"/>
    <w:p>
      <w:pPr>
        <w:spacing w:after="0"/>
        <w:ind w:left="0"/>
        <w:jc w:val="both"/>
      </w:pPr>
      <w:r>
        <w:rPr>
          <w:rFonts w:ascii="Times New Roman"/>
          <w:b w:val="false"/>
          <w:i w:val="false"/>
          <w:color w:val="000000"/>
          <w:sz w:val="28"/>
        </w:rPr>
        <w:t>
      мынадай мазмұндағы 47-тармақпен толықтырылсын:</w:t>
      </w:r>
    </w:p>
    <w:bookmarkEnd w:id="20"/>
    <w:bookmarkStart w:name="z24" w:id="21"/>
    <w:p>
      <w:pPr>
        <w:spacing w:after="0"/>
        <w:ind w:left="0"/>
        <w:jc w:val="both"/>
      </w:pPr>
      <w:r>
        <w:rPr>
          <w:rFonts w:ascii="Times New Roman"/>
          <w:b w:val="false"/>
          <w:i w:val="false"/>
          <w:color w:val="000000"/>
          <w:sz w:val="28"/>
        </w:rPr>
        <w:t>
      "47. "Қоршаған ортаны қорғау" бөлімі мыналарды қамтиды:</w:t>
      </w:r>
    </w:p>
    <w:bookmarkEnd w:id="21"/>
    <w:p>
      <w:pPr>
        <w:spacing w:after="0"/>
        <w:ind w:left="0"/>
        <w:jc w:val="both"/>
      </w:pPr>
      <w:r>
        <w:rPr>
          <w:rFonts w:ascii="Times New Roman"/>
          <w:b w:val="false"/>
          <w:i w:val="false"/>
          <w:color w:val="000000"/>
          <w:sz w:val="28"/>
        </w:rPr>
        <w:t>
      1) қоршаған ортаға әсер ету ықпалын бағалауды;</w:t>
      </w:r>
    </w:p>
    <w:p>
      <w:pPr>
        <w:spacing w:after="0"/>
        <w:ind w:left="0"/>
        <w:jc w:val="both"/>
      </w:pPr>
      <w:r>
        <w:rPr>
          <w:rFonts w:ascii="Times New Roman"/>
          <w:b w:val="false"/>
          <w:i w:val="false"/>
          <w:color w:val="000000"/>
          <w:sz w:val="28"/>
        </w:rPr>
        <w:t>
      2) жобалау жұмыстарын жүргізу кезінде талаптарын сақтау қажет негізгі нормативтік құжаттардың (стандарттар, қағидалар, нұсқаулықтар) тізбесі;</w:t>
      </w:r>
    </w:p>
    <w:p>
      <w:pPr>
        <w:spacing w:after="0"/>
        <w:ind w:left="0"/>
        <w:jc w:val="both"/>
      </w:pPr>
      <w:r>
        <w:rPr>
          <w:rFonts w:ascii="Times New Roman"/>
          <w:b w:val="false"/>
          <w:i w:val="false"/>
          <w:color w:val="000000"/>
          <w:sz w:val="28"/>
        </w:rPr>
        <w:t>
      3) геологиялық барлау жұмыстары процесінде жер қойнауын кешендi және ұтымды пайдалануды қамтамасыз ету, жер асты сулары қорларының сақталуына жұмыстардың зиянды әсеріне жол бермеу, жер асты суларының зиянды заттармен және өндiрiс қалдықтарымен ластануын болдырмау жөнiндегi іс-шаралар.".</w:t>
      </w:r>
    </w:p>
    <w:bookmarkStart w:name="z25" w:id="2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 заңнамада белгіленген тәртіппен:</w:t>
      </w:r>
    </w:p>
    <w:bookmarkEnd w:id="22"/>
    <w:bookmarkStart w:name="z26"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
    <w:bookmarkStart w:name="z27" w:id="24"/>
    <w:p>
      <w:pPr>
        <w:spacing w:after="0"/>
        <w:ind w:left="0"/>
        <w:jc w:val="both"/>
      </w:pPr>
      <w:r>
        <w:rPr>
          <w:rFonts w:ascii="Times New Roman"/>
          <w:b w:val="false"/>
          <w:i w:val="false"/>
          <w:color w:val="000000"/>
          <w:sz w:val="28"/>
        </w:rPr>
        <w:t>
      2) осы бұйрықтың ресми жарияланған кейін Қазақстан Республикасы Экология, геология және табиғи ресурстар министрлігінің интернет-ресурсында орналастырылуын;</w:t>
      </w:r>
    </w:p>
    <w:bookmarkEnd w:id="24"/>
    <w:bookmarkStart w:name="z28" w:id="2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тармақшаларына сәйкес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25"/>
    <w:bookmarkStart w:name="z29"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6"/>
    <w:bookmarkStart w:name="z30"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