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1389" w14:textId="07c1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27 шiлдедегi № 395 бұйрығы. Қазақстан Республикасының Әділет министрлігінде 2021 жылғы 4 тамызда № 23865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16588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аймағын құру мақсаттарына сәйкес келетін арнайы экономикалық аймақтар бөлінісінде қызметтің басым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"Ұлттық индустриялық мұнай-химия паркі" арнайы экономикалық аймағы:</w:t>
      </w:r>
    </w:p>
    <w:bookmarkEnd w:id="3"/>
    <w:bookmarkStart w:name="z6" w:id="4"/>
    <w:p>
      <w:pPr>
        <w:spacing w:after="0"/>
        <w:ind w:left="0"/>
        <w:jc w:val="both"/>
      </w:pPr>
      <w:r>
        <w:rPr>
          <w:rFonts w:ascii="Times New Roman"/>
          <w:b w:val="false"/>
          <w:i w:val="false"/>
          <w:color w:val="000000"/>
          <w:sz w:val="28"/>
        </w:rPr>
        <w:t>
      1) химия өнеркәсібі өнімдерін өндіру;</w:t>
      </w:r>
    </w:p>
    <w:bookmarkEnd w:id="4"/>
    <w:bookmarkStart w:name="z7" w:id="5"/>
    <w:p>
      <w:pPr>
        <w:spacing w:after="0"/>
        <w:ind w:left="0"/>
        <w:jc w:val="both"/>
      </w:pPr>
      <w:r>
        <w:rPr>
          <w:rFonts w:ascii="Times New Roman"/>
          <w:b w:val="false"/>
          <w:i w:val="false"/>
          <w:color w:val="000000"/>
          <w:sz w:val="28"/>
        </w:rPr>
        <w:t>
      2) мұнай-химия өнімдерін өндіру;</w:t>
      </w:r>
    </w:p>
    <w:bookmarkEnd w:id="5"/>
    <w:bookmarkStart w:name="z8" w:id="6"/>
    <w:p>
      <w:pPr>
        <w:spacing w:after="0"/>
        <w:ind w:left="0"/>
        <w:jc w:val="both"/>
      </w:pPr>
      <w:r>
        <w:rPr>
          <w:rFonts w:ascii="Times New Roman"/>
          <w:b w:val="false"/>
          <w:i w:val="false"/>
          <w:color w:val="000000"/>
          <w:sz w:val="28"/>
        </w:rPr>
        <w:t>
      3) жобалау-сметалық құжаттама шегінде қызметтің басым түрлерін жүзеге асыру үшін тікелей арналған объектілерді салу және пайдалануға беру;</w:t>
      </w:r>
    </w:p>
    <w:bookmarkEnd w:id="6"/>
    <w:bookmarkStart w:name="z9" w:id="7"/>
    <w:p>
      <w:pPr>
        <w:spacing w:after="0"/>
        <w:ind w:left="0"/>
        <w:jc w:val="both"/>
      </w:pPr>
      <w:r>
        <w:rPr>
          <w:rFonts w:ascii="Times New Roman"/>
          <w:b w:val="false"/>
          <w:i w:val="false"/>
          <w:color w:val="000000"/>
          <w:sz w:val="28"/>
        </w:rPr>
        <w:t>
      4) көпбейінді аурухана салу және іске қосу.";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3. "Ақтау теңіз айлағы" арнайы экономикалық аймағы:</w:t>
      </w:r>
    </w:p>
    <w:bookmarkEnd w:id="8"/>
    <w:bookmarkStart w:name="z12" w:id="9"/>
    <w:p>
      <w:pPr>
        <w:spacing w:after="0"/>
        <w:ind w:left="0"/>
        <w:jc w:val="both"/>
      </w:pPr>
      <w:r>
        <w:rPr>
          <w:rFonts w:ascii="Times New Roman"/>
          <w:b w:val="false"/>
          <w:i w:val="false"/>
          <w:color w:val="000000"/>
          <w:sz w:val="28"/>
        </w:rPr>
        <w:t>
      1) тұрмыстық электр аспаптарын жасау;</w:t>
      </w:r>
    </w:p>
    <w:bookmarkEnd w:id="9"/>
    <w:bookmarkStart w:name="z13" w:id="10"/>
    <w:p>
      <w:pPr>
        <w:spacing w:after="0"/>
        <w:ind w:left="0"/>
        <w:jc w:val="both"/>
      </w:pPr>
      <w:r>
        <w:rPr>
          <w:rFonts w:ascii="Times New Roman"/>
          <w:b w:val="false"/>
          <w:i w:val="false"/>
          <w:color w:val="000000"/>
          <w:sz w:val="28"/>
        </w:rPr>
        <w:t>
      2) былғары және оған қатысты өнімдер өндіру;</w:t>
      </w:r>
    </w:p>
    <w:bookmarkEnd w:id="10"/>
    <w:bookmarkStart w:name="z14" w:id="11"/>
    <w:p>
      <w:pPr>
        <w:spacing w:after="0"/>
        <w:ind w:left="0"/>
        <w:jc w:val="both"/>
      </w:pPr>
      <w:r>
        <w:rPr>
          <w:rFonts w:ascii="Times New Roman"/>
          <w:b w:val="false"/>
          <w:i w:val="false"/>
          <w:color w:val="000000"/>
          <w:sz w:val="28"/>
        </w:rPr>
        <w:t>
      3) химия өнеркәсібі өнімдерін өндіру;</w:t>
      </w:r>
    </w:p>
    <w:bookmarkEnd w:id="11"/>
    <w:bookmarkStart w:name="z15" w:id="12"/>
    <w:p>
      <w:pPr>
        <w:spacing w:after="0"/>
        <w:ind w:left="0"/>
        <w:jc w:val="both"/>
      </w:pPr>
      <w:r>
        <w:rPr>
          <w:rFonts w:ascii="Times New Roman"/>
          <w:b w:val="false"/>
          <w:i w:val="false"/>
          <w:color w:val="000000"/>
          <w:sz w:val="28"/>
        </w:rPr>
        <w:t>
      4) резеңке және пластмасса бұйымдарын жасау;</w:t>
      </w:r>
    </w:p>
    <w:bookmarkEnd w:id="12"/>
    <w:bookmarkStart w:name="z16" w:id="13"/>
    <w:p>
      <w:pPr>
        <w:spacing w:after="0"/>
        <w:ind w:left="0"/>
        <w:jc w:val="both"/>
      </w:pPr>
      <w:r>
        <w:rPr>
          <w:rFonts w:ascii="Times New Roman"/>
          <w:b w:val="false"/>
          <w:i w:val="false"/>
          <w:color w:val="000000"/>
          <w:sz w:val="28"/>
        </w:rPr>
        <w:t>
      5) өзге де металл емес минералды өнім өндіру;</w:t>
      </w:r>
    </w:p>
    <w:bookmarkEnd w:id="13"/>
    <w:bookmarkStart w:name="z17" w:id="14"/>
    <w:p>
      <w:pPr>
        <w:spacing w:after="0"/>
        <w:ind w:left="0"/>
        <w:jc w:val="both"/>
      </w:pPr>
      <w:r>
        <w:rPr>
          <w:rFonts w:ascii="Times New Roman"/>
          <w:b w:val="false"/>
          <w:i w:val="false"/>
          <w:color w:val="000000"/>
          <w:sz w:val="28"/>
        </w:rPr>
        <w:t>
      6) металлургия өнеркәсібі;</w:t>
      </w:r>
    </w:p>
    <w:bookmarkEnd w:id="14"/>
    <w:bookmarkStart w:name="z18" w:id="15"/>
    <w:p>
      <w:pPr>
        <w:spacing w:after="0"/>
        <w:ind w:left="0"/>
        <w:jc w:val="both"/>
      </w:pPr>
      <w:r>
        <w:rPr>
          <w:rFonts w:ascii="Times New Roman"/>
          <w:b w:val="false"/>
          <w:i w:val="false"/>
          <w:color w:val="000000"/>
          <w:sz w:val="28"/>
        </w:rPr>
        <w:t>
      7) дайын металл бұйымдарын жасау;</w:t>
      </w:r>
    </w:p>
    <w:bookmarkEnd w:id="15"/>
    <w:bookmarkStart w:name="z19" w:id="16"/>
    <w:p>
      <w:pPr>
        <w:spacing w:after="0"/>
        <w:ind w:left="0"/>
        <w:jc w:val="both"/>
      </w:pPr>
      <w:r>
        <w:rPr>
          <w:rFonts w:ascii="Times New Roman"/>
          <w:b w:val="false"/>
          <w:i w:val="false"/>
          <w:color w:val="000000"/>
          <w:sz w:val="28"/>
        </w:rPr>
        <w:t>
      8) машиналар мен жабдықтарды жасау;</w:t>
      </w:r>
    </w:p>
    <w:bookmarkEnd w:id="16"/>
    <w:bookmarkStart w:name="z20" w:id="17"/>
    <w:p>
      <w:pPr>
        <w:spacing w:after="0"/>
        <w:ind w:left="0"/>
        <w:jc w:val="both"/>
      </w:pPr>
      <w:r>
        <w:rPr>
          <w:rFonts w:ascii="Times New Roman"/>
          <w:b w:val="false"/>
          <w:i w:val="false"/>
          <w:color w:val="000000"/>
          <w:sz w:val="28"/>
        </w:rPr>
        <w:t>
      9) мұнай-химия өнімдерін өндіру;</w:t>
      </w:r>
    </w:p>
    <w:bookmarkEnd w:id="17"/>
    <w:bookmarkStart w:name="z21" w:id="18"/>
    <w:p>
      <w:pPr>
        <w:spacing w:after="0"/>
        <w:ind w:left="0"/>
        <w:jc w:val="both"/>
      </w:pPr>
      <w:r>
        <w:rPr>
          <w:rFonts w:ascii="Times New Roman"/>
          <w:b w:val="false"/>
          <w:i w:val="false"/>
          <w:color w:val="000000"/>
          <w:sz w:val="28"/>
        </w:rPr>
        <w:t>
      10) негізгі фармацевтикалық өнімдер және препараттар өндіру;</w:t>
      </w:r>
    </w:p>
    <w:bookmarkEnd w:id="18"/>
    <w:bookmarkStart w:name="z22" w:id="19"/>
    <w:p>
      <w:pPr>
        <w:spacing w:after="0"/>
        <w:ind w:left="0"/>
        <w:jc w:val="both"/>
      </w:pPr>
      <w:r>
        <w:rPr>
          <w:rFonts w:ascii="Times New Roman"/>
          <w:b w:val="false"/>
          <w:i w:val="false"/>
          <w:color w:val="000000"/>
          <w:sz w:val="28"/>
        </w:rPr>
        <w:t>
      11) қойма шаруашылығы және қосалқы көлік қызметі;</w:t>
      </w:r>
    </w:p>
    <w:bookmarkEnd w:id="19"/>
    <w:bookmarkStart w:name="z23" w:id="20"/>
    <w:p>
      <w:pPr>
        <w:spacing w:after="0"/>
        <w:ind w:left="0"/>
        <w:jc w:val="both"/>
      </w:pPr>
      <w:r>
        <w:rPr>
          <w:rFonts w:ascii="Times New Roman"/>
          <w:b w:val="false"/>
          <w:i w:val="false"/>
          <w:color w:val="000000"/>
          <w:sz w:val="28"/>
        </w:rPr>
        <w:t>
      12) электр моторларын, генераторлар, трансформаторлар, электр таратқыш және бақылау аппаратурасын жасау;</w:t>
      </w:r>
    </w:p>
    <w:bookmarkEnd w:id="20"/>
    <w:bookmarkStart w:name="z24" w:id="21"/>
    <w:p>
      <w:pPr>
        <w:spacing w:after="0"/>
        <w:ind w:left="0"/>
        <w:jc w:val="both"/>
      </w:pPr>
      <w:r>
        <w:rPr>
          <w:rFonts w:ascii="Times New Roman"/>
          <w:b w:val="false"/>
          <w:i w:val="false"/>
          <w:color w:val="000000"/>
          <w:sz w:val="28"/>
        </w:rPr>
        <w:t>
      13) электр өткізгіштерді және электр өткізгіш аспаптарын жасау;</w:t>
      </w:r>
    </w:p>
    <w:bookmarkEnd w:id="21"/>
    <w:bookmarkStart w:name="z25" w:id="22"/>
    <w:p>
      <w:pPr>
        <w:spacing w:after="0"/>
        <w:ind w:left="0"/>
        <w:jc w:val="both"/>
      </w:pPr>
      <w:r>
        <w:rPr>
          <w:rFonts w:ascii="Times New Roman"/>
          <w:b w:val="false"/>
          <w:i w:val="false"/>
          <w:color w:val="000000"/>
          <w:sz w:val="28"/>
        </w:rPr>
        <w:t>
      14) жобалау-сметалық құжаттамаға шегінде қызметтің басым түрлерін жүзеге асыру үшін тікелей арналған объектілерді салу және пайдалануға беру;</w:t>
      </w:r>
    </w:p>
    <w:bookmarkEnd w:id="22"/>
    <w:bookmarkStart w:name="z26" w:id="23"/>
    <w:p>
      <w:pPr>
        <w:spacing w:after="0"/>
        <w:ind w:left="0"/>
        <w:jc w:val="both"/>
      </w:pPr>
      <w:r>
        <w:rPr>
          <w:rFonts w:ascii="Times New Roman"/>
          <w:b w:val="false"/>
          <w:i w:val="false"/>
          <w:color w:val="000000"/>
          <w:sz w:val="28"/>
        </w:rPr>
        <w:t>
      15) "AKTAU RESORT HOTEL" көпфункционалды кешенін жобалау-сметалық құжаттамаға сәйкес салу және пайдалануға беру;</w:t>
      </w:r>
    </w:p>
    <w:bookmarkEnd w:id="23"/>
    <w:bookmarkStart w:name="z27" w:id="24"/>
    <w:p>
      <w:pPr>
        <w:spacing w:after="0"/>
        <w:ind w:left="0"/>
        <w:jc w:val="both"/>
      </w:pPr>
      <w:r>
        <w:rPr>
          <w:rFonts w:ascii="Times New Roman"/>
          <w:b w:val="false"/>
          <w:i w:val="false"/>
          <w:color w:val="000000"/>
          <w:sz w:val="28"/>
        </w:rPr>
        <w:t>
      16) деректерді өңдеу, қосымшаларды (қолданбалы бағдармаларды) орналастыру және осымен байланысты қызметтер; веб-порталдардың қызметі;</w:t>
      </w:r>
    </w:p>
    <w:bookmarkEnd w:id="24"/>
    <w:bookmarkStart w:name="z28" w:id="25"/>
    <w:p>
      <w:pPr>
        <w:spacing w:after="0"/>
        <w:ind w:left="0"/>
        <w:jc w:val="both"/>
      </w:pPr>
      <w:r>
        <w:rPr>
          <w:rFonts w:ascii="Times New Roman"/>
          <w:b w:val="false"/>
          <w:i w:val="false"/>
          <w:color w:val="000000"/>
          <w:sz w:val="28"/>
        </w:rPr>
        <w:t>
      17) аквадақыл;</w:t>
      </w:r>
    </w:p>
    <w:bookmarkEnd w:id="25"/>
    <w:bookmarkStart w:name="z29" w:id="26"/>
    <w:p>
      <w:pPr>
        <w:spacing w:after="0"/>
        <w:ind w:left="0"/>
        <w:jc w:val="both"/>
      </w:pPr>
      <w:r>
        <w:rPr>
          <w:rFonts w:ascii="Times New Roman"/>
          <w:b w:val="false"/>
          <w:i w:val="false"/>
          <w:color w:val="000000"/>
          <w:sz w:val="28"/>
        </w:rPr>
        <w:t>
      18) жылу электр станцияларымен электр энергиясын өндіру;</w:t>
      </w:r>
    </w:p>
    <w:bookmarkEnd w:id="26"/>
    <w:bookmarkStart w:name="z30" w:id="27"/>
    <w:p>
      <w:pPr>
        <w:spacing w:after="0"/>
        <w:ind w:left="0"/>
        <w:jc w:val="both"/>
      </w:pPr>
      <w:r>
        <w:rPr>
          <w:rFonts w:ascii="Times New Roman"/>
          <w:b w:val="false"/>
          <w:i w:val="false"/>
          <w:color w:val="000000"/>
          <w:sz w:val="28"/>
        </w:rPr>
        <w:t>
      19) электр энергиясын беру;</w:t>
      </w:r>
    </w:p>
    <w:bookmarkEnd w:id="27"/>
    <w:bookmarkStart w:name="z31" w:id="28"/>
    <w:p>
      <w:pPr>
        <w:spacing w:after="0"/>
        <w:ind w:left="0"/>
        <w:jc w:val="both"/>
      </w:pPr>
      <w:r>
        <w:rPr>
          <w:rFonts w:ascii="Times New Roman"/>
          <w:b w:val="false"/>
          <w:i w:val="false"/>
          <w:color w:val="000000"/>
          <w:sz w:val="28"/>
        </w:rPr>
        <w:t>
      20) электр энергиясын тарату.</w:t>
      </w:r>
    </w:p>
    <w:bookmarkEnd w:id="28"/>
    <w:bookmarkStart w:name="z32" w:id="29"/>
    <w:p>
      <w:pPr>
        <w:spacing w:after="0"/>
        <w:ind w:left="0"/>
        <w:jc w:val="both"/>
      </w:pPr>
      <w:r>
        <w:rPr>
          <w:rFonts w:ascii="Times New Roman"/>
          <w:b w:val="false"/>
          <w:i w:val="false"/>
          <w:color w:val="000000"/>
          <w:sz w:val="28"/>
        </w:rPr>
        <w:t>
      21) тұрғын және тұрғын емес ғимараттардың құрылысы;</w:t>
      </w:r>
    </w:p>
    <w:bookmarkEnd w:id="29"/>
    <w:bookmarkStart w:name="z33" w:id="30"/>
    <w:p>
      <w:pPr>
        <w:spacing w:after="0"/>
        <w:ind w:left="0"/>
        <w:jc w:val="both"/>
      </w:pPr>
      <w:r>
        <w:rPr>
          <w:rFonts w:ascii="Times New Roman"/>
          <w:b w:val="false"/>
          <w:i w:val="false"/>
          <w:color w:val="000000"/>
          <w:sz w:val="28"/>
        </w:rPr>
        <w:t>
      22) қонақ үйлердің және тұруға арналған ұқсас орындардың қызметтер көрсетуі;</w:t>
      </w:r>
    </w:p>
    <w:bookmarkEnd w:id="30"/>
    <w:bookmarkStart w:name="z34" w:id="31"/>
    <w:p>
      <w:pPr>
        <w:spacing w:after="0"/>
        <w:ind w:left="0"/>
        <w:jc w:val="both"/>
      </w:pPr>
      <w:r>
        <w:rPr>
          <w:rFonts w:ascii="Times New Roman"/>
          <w:b w:val="false"/>
          <w:i w:val="false"/>
          <w:color w:val="000000"/>
          <w:sz w:val="28"/>
        </w:rPr>
        <w:t>
      23) меншікті немесе жалға алынған жылжымайтын мүлікті жалға алу және басқару;</w:t>
      </w:r>
    </w:p>
    <w:bookmarkEnd w:id="31"/>
    <w:bookmarkStart w:name="z35" w:id="32"/>
    <w:p>
      <w:pPr>
        <w:spacing w:after="0"/>
        <w:ind w:left="0"/>
        <w:jc w:val="both"/>
      </w:pPr>
      <w:r>
        <w:rPr>
          <w:rFonts w:ascii="Times New Roman"/>
          <w:b w:val="false"/>
          <w:i w:val="false"/>
          <w:color w:val="000000"/>
          <w:sz w:val="28"/>
        </w:rPr>
        <w:t>
      24) демалыс пен ойын-сауықты ұйымдастыру жөніндегі қызмет.</w:t>
      </w:r>
    </w:p>
    <w:bookmarkEnd w:id="32"/>
    <w:bookmarkStart w:name="z36" w:id="33"/>
    <w:p>
      <w:pPr>
        <w:spacing w:after="0"/>
        <w:ind w:left="0"/>
        <w:jc w:val="both"/>
      </w:pPr>
      <w:r>
        <w:rPr>
          <w:rFonts w:ascii="Times New Roman"/>
          <w:b w:val="false"/>
          <w:i w:val="false"/>
          <w:color w:val="000000"/>
          <w:sz w:val="28"/>
        </w:rPr>
        <w:t>
      25) көпбейінді аурухана салу және іске қосу.";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8" w:id="34"/>
    <w:p>
      <w:pPr>
        <w:spacing w:after="0"/>
        <w:ind w:left="0"/>
        <w:jc w:val="both"/>
      </w:pPr>
      <w:r>
        <w:rPr>
          <w:rFonts w:ascii="Times New Roman"/>
          <w:b w:val="false"/>
          <w:i w:val="false"/>
          <w:color w:val="000000"/>
          <w:sz w:val="28"/>
        </w:rPr>
        <w:t>
      "6. "Сарыарқа" арнайы экономикалық аймағы:</w:t>
      </w:r>
    </w:p>
    <w:bookmarkEnd w:id="34"/>
    <w:bookmarkStart w:name="z39" w:id="35"/>
    <w:p>
      <w:pPr>
        <w:spacing w:after="0"/>
        <w:ind w:left="0"/>
        <w:jc w:val="both"/>
      </w:pPr>
      <w:r>
        <w:rPr>
          <w:rFonts w:ascii="Times New Roman"/>
          <w:b w:val="false"/>
          <w:i w:val="false"/>
          <w:color w:val="000000"/>
          <w:sz w:val="28"/>
        </w:rPr>
        <w:t>
      1) металлургия өнеркәсібі;</w:t>
      </w:r>
    </w:p>
    <w:bookmarkEnd w:id="35"/>
    <w:bookmarkStart w:name="z40" w:id="36"/>
    <w:p>
      <w:pPr>
        <w:spacing w:after="0"/>
        <w:ind w:left="0"/>
        <w:jc w:val="both"/>
      </w:pPr>
      <w:r>
        <w:rPr>
          <w:rFonts w:ascii="Times New Roman"/>
          <w:b w:val="false"/>
          <w:i w:val="false"/>
          <w:color w:val="000000"/>
          <w:sz w:val="28"/>
        </w:rPr>
        <w:t>
      2) машиналар мен жабдықтан басқа, дайын металл бұйымдарын жасау;</w:t>
      </w:r>
    </w:p>
    <w:bookmarkEnd w:id="36"/>
    <w:bookmarkStart w:name="z41" w:id="37"/>
    <w:p>
      <w:pPr>
        <w:spacing w:after="0"/>
        <w:ind w:left="0"/>
        <w:jc w:val="both"/>
      </w:pPr>
      <w:r>
        <w:rPr>
          <w:rFonts w:ascii="Times New Roman"/>
          <w:b w:val="false"/>
          <w:i w:val="false"/>
          <w:color w:val="000000"/>
          <w:sz w:val="28"/>
        </w:rPr>
        <w:t>
      3) авиациялық, автомобиль және мотоцикл қозғалтқыштарынан басқа, қозғалтқыштар мен турбиналарды жасау;</w:t>
      </w:r>
    </w:p>
    <w:bookmarkEnd w:id="37"/>
    <w:bookmarkStart w:name="z42" w:id="38"/>
    <w:p>
      <w:pPr>
        <w:spacing w:after="0"/>
        <w:ind w:left="0"/>
        <w:jc w:val="both"/>
      </w:pPr>
      <w:r>
        <w:rPr>
          <w:rFonts w:ascii="Times New Roman"/>
          <w:b w:val="false"/>
          <w:i w:val="false"/>
          <w:color w:val="000000"/>
          <w:sz w:val="28"/>
        </w:rPr>
        <w:t>
      4) автокөлік құралдарын, трейлерлерді және жартылай тіркемелерді жасау;</w:t>
      </w:r>
    </w:p>
    <w:bookmarkEnd w:id="38"/>
    <w:bookmarkStart w:name="z43" w:id="39"/>
    <w:p>
      <w:pPr>
        <w:spacing w:after="0"/>
        <w:ind w:left="0"/>
        <w:jc w:val="both"/>
      </w:pPr>
      <w:r>
        <w:rPr>
          <w:rFonts w:ascii="Times New Roman"/>
          <w:b w:val="false"/>
          <w:i w:val="false"/>
          <w:color w:val="000000"/>
          <w:sz w:val="28"/>
        </w:rPr>
        <w:t>
      5) компьютерлерді, электрондық және оптикалық өнімдерді жасау;</w:t>
      </w:r>
    </w:p>
    <w:bookmarkEnd w:id="39"/>
    <w:bookmarkStart w:name="z44" w:id="40"/>
    <w:p>
      <w:pPr>
        <w:spacing w:after="0"/>
        <w:ind w:left="0"/>
        <w:jc w:val="both"/>
      </w:pPr>
      <w:r>
        <w:rPr>
          <w:rFonts w:ascii="Times New Roman"/>
          <w:b w:val="false"/>
          <w:i w:val="false"/>
          <w:color w:val="000000"/>
          <w:sz w:val="28"/>
        </w:rPr>
        <w:t>
      6) электр жабдықтарын жасау;</w:t>
      </w:r>
    </w:p>
    <w:bookmarkEnd w:id="40"/>
    <w:bookmarkStart w:name="z45" w:id="41"/>
    <w:p>
      <w:pPr>
        <w:spacing w:after="0"/>
        <w:ind w:left="0"/>
        <w:jc w:val="both"/>
      </w:pPr>
      <w:r>
        <w:rPr>
          <w:rFonts w:ascii="Times New Roman"/>
          <w:b w:val="false"/>
          <w:i w:val="false"/>
          <w:color w:val="000000"/>
          <w:sz w:val="28"/>
        </w:rPr>
        <w:t>
      7) химия өнеркәсібі өнімдерін жасау;</w:t>
      </w:r>
    </w:p>
    <w:bookmarkEnd w:id="41"/>
    <w:bookmarkStart w:name="z46" w:id="42"/>
    <w:p>
      <w:pPr>
        <w:spacing w:after="0"/>
        <w:ind w:left="0"/>
        <w:jc w:val="both"/>
      </w:pPr>
      <w:r>
        <w:rPr>
          <w:rFonts w:ascii="Times New Roman"/>
          <w:b w:val="false"/>
          <w:i w:val="false"/>
          <w:color w:val="000000"/>
          <w:sz w:val="28"/>
        </w:rPr>
        <w:t>
      8) резеңке және пластмасса бұйымдарын жасау;</w:t>
      </w:r>
    </w:p>
    <w:bookmarkEnd w:id="42"/>
    <w:bookmarkStart w:name="z47" w:id="43"/>
    <w:p>
      <w:pPr>
        <w:spacing w:after="0"/>
        <w:ind w:left="0"/>
        <w:jc w:val="both"/>
      </w:pPr>
      <w:r>
        <w:rPr>
          <w:rFonts w:ascii="Times New Roman"/>
          <w:b w:val="false"/>
          <w:i w:val="false"/>
          <w:color w:val="000000"/>
          <w:sz w:val="28"/>
        </w:rPr>
        <w:t>
      9) өзге де металл емес минералдық өнiмдердi жасау;</w:t>
      </w:r>
    </w:p>
    <w:bookmarkEnd w:id="43"/>
    <w:bookmarkStart w:name="z48" w:id="44"/>
    <w:p>
      <w:pPr>
        <w:spacing w:after="0"/>
        <w:ind w:left="0"/>
        <w:jc w:val="both"/>
      </w:pPr>
      <w:r>
        <w:rPr>
          <w:rFonts w:ascii="Times New Roman"/>
          <w:b w:val="false"/>
          <w:i w:val="false"/>
          <w:color w:val="000000"/>
          <w:sz w:val="28"/>
        </w:rPr>
        <w:t>
      10) гидравликалық жабдықты жасау;</w:t>
      </w:r>
    </w:p>
    <w:bookmarkEnd w:id="44"/>
    <w:bookmarkStart w:name="z49" w:id="45"/>
    <w:p>
      <w:pPr>
        <w:spacing w:after="0"/>
        <w:ind w:left="0"/>
        <w:jc w:val="both"/>
      </w:pPr>
      <w:r>
        <w:rPr>
          <w:rFonts w:ascii="Times New Roman"/>
          <w:b w:val="false"/>
          <w:i w:val="false"/>
          <w:color w:val="000000"/>
          <w:sz w:val="28"/>
        </w:rPr>
        <w:t>
      11) өзге де сорғыларды, компрессорларды, тығындар мен қақпақшаларды жасау;</w:t>
      </w:r>
    </w:p>
    <w:bookmarkEnd w:id="45"/>
    <w:bookmarkStart w:name="z50" w:id="46"/>
    <w:p>
      <w:pPr>
        <w:spacing w:after="0"/>
        <w:ind w:left="0"/>
        <w:jc w:val="both"/>
      </w:pPr>
      <w:r>
        <w:rPr>
          <w:rFonts w:ascii="Times New Roman"/>
          <w:b w:val="false"/>
          <w:i w:val="false"/>
          <w:color w:val="000000"/>
          <w:sz w:val="28"/>
        </w:rPr>
        <w:t>
      12) өзге де шүмектер мен бұрандаларды жасау;</w:t>
      </w:r>
    </w:p>
    <w:bookmarkEnd w:id="46"/>
    <w:bookmarkStart w:name="z51" w:id="47"/>
    <w:p>
      <w:pPr>
        <w:spacing w:after="0"/>
        <w:ind w:left="0"/>
        <w:jc w:val="both"/>
      </w:pPr>
      <w:r>
        <w:rPr>
          <w:rFonts w:ascii="Times New Roman"/>
          <w:b w:val="false"/>
          <w:i w:val="false"/>
          <w:color w:val="000000"/>
          <w:sz w:val="28"/>
        </w:rPr>
        <w:t>
      13) подшипниктерді, тегершіктер мен тісті берілістердің элементтерін және жетектерді жасау;</w:t>
      </w:r>
    </w:p>
    <w:bookmarkEnd w:id="47"/>
    <w:bookmarkStart w:name="z52" w:id="48"/>
    <w:p>
      <w:pPr>
        <w:spacing w:after="0"/>
        <w:ind w:left="0"/>
        <w:jc w:val="both"/>
      </w:pPr>
      <w:r>
        <w:rPr>
          <w:rFonts w:ascii="Times New Roman"/>
          <w:b w:val="false"/>
          <w:i w:val="false"/>
          <w:color w:val="000000"/>
          <w:sz w:val="28"/>
        </w:rPr>
        <w:t>
      14) плиталар, пештер және пеш оттықтарын жасау;</w:t>
      </w:r>
    </w:p>
    <w:bookmarkEnd w:id="48"/>
    <w:bookmarkStart w:name="z53" w:id="49"/>
    <w:p>
      <w:pPr>
        <w:spacing w:after="0"/>
        <w:ind w:left="0"/>
        <w:jc w:val="both"/>
      </w:pPr>
      <w:r>
        <w:rPr>
          <w:rFonts w:ascii="Times New Roman"/>
          <w:b w:val="false"/>
          <w:i w:val="false"/>
          <w:color w:val="000000"/>
          <w:sz w:val="28"/>
        </w:rPr>
        <w:t>
      15) көтеру және тасымалдау жабдығын жасау;</w:t>
      </w:r>
    </w:p>
    <w:bookmarkEnd w:id="49"/>
    <w:bookmarkStart w:name="z54" w:id="50"/>
    <w:p>
      <w:pPr>
        <w:spacing w:after="0"/>
        <w:ind w:left="0"/>
        <w:jc w:val="both"/>
      </w:pPr>
      <w:r>
        <w:rPr>
          <w:rFonts w:ascii="Times New Roman"/>
          <w:b w:val="false"/>
          <w:i w:val="false"/>
          <w:color w:val="000000"/>
          <w:sz w:val="28"/>
        </w:rPr>
        <w:t>
      16) қол электр құралдарын жасау;</w:t>
      </w:r>
    </w:p>
    <w:bookmarkEnd w:id="50"/>
    <w:bookmarkStart w:name="z55" w:id="51"/>
    <w:p>
      <w:pPr>
        <w:spacing w:after="0"/>
        <w:ind w:left="0"/>
        <w:jc w:val="both"/>
      </w:pPr>
      <w:r>
        <w:rPr>
          <w:rFonts w:ascii="Times New Roman"/>
          <w:b w:val="false"/>
          <w:i w:val="false"/>
          <w:color w:val="000000"/>
          <w:sz w:val="28"/>
        </w:rPr>
        <w:t>
      17) өнеркәсіптік тоңазыту және желдету жабдығын жасау;</w:t>
      </w:r>
    </w:p>
    <w:bookmarkEnd w:id="51"/>
    <w:bookmarkStart w:name="z56" w:id="52"/>
    <w:p>
      <w:pPr>
        <w:spacing w:after="0"/>
        <w:ind w:left="0"/>
        <w:jc w:val="both"/>
      </w:pPr>
      <w:r>
        <w:rPr>
          <w:rFonts w:ascii="Times New Roman"/>
          <w:b w:val="false"/>
          <w:i w:val="false"/>
          <w:color w:val="000000"/>
          <w:sz w:val="28"/>
        </w:rPr>
        <w:t>
      18) сұйық минералдарға арналған тазалау аппараттарын жасау;</w:t>
      </w:r>
    </w:p>
    <w:bookmarkEnd w:id="52"/>
    <w:bookmarkStart w:name="z57" w:id="53"/>
    <w:p>
      <w:pPr>
        <w:spacing w:after="0"/>
        <w:ind w:left="0"/>
        <w:jc w:val="both"/>
      </w:pPr>
      <w:r>
        <w:rPr>
          <w:rFonts w:ascii="Times New Roman"/>
          <w:b w:val="false"/>
          <w:i w:val="false"/>
          <w:color w:val="000000"/>
          <w:sz w:val="28"/>
        </w:rPr>
        <w:t>
      19) сұйық минералдарды немесе ұнтақтарды өндіруге, диспергациялауға немесе тозаңдатуға арналған жабдықты жасау;</w:t>
      </w:r>
    </w:p>
    <w:bookmarkEnd w:id="53"/>
    <w:bookmarkStart w:name="z58" w:id="54"/>
    <w:p>
      <w:pPr>
        <w:spacing w:after="0"/>
        <w:ind w:left="0"/>
        <w:jc w:val="both"/>
      </w:pPr>
      <w:r>
        <w:rPr>
          <w:rFonts w:ascii="Times New Roman"/>
          <w:b w:val="false"/>
          <w:i w:val="false"/>
          <w:color w:val="000000"/>
          <w:sz w:val="28"/>
        </w:rPr>
        <w:t>
      20) мұнайды тазалауға, химия өнеркәсібіне, сусындар өндіру жөніндегі индустрияға арналған тазалау жабдығын жасау;</w:t>
      </w:r>
    </w:p>
    <w:bookmarkEnd w:id="54"/>
    <w:bookmarkStart w:name="z59" w:id="55"/>
    <w:p>
      <w:pPr>
        <w:spacing w:after="0"/>
        <w:ind w:left="0"/>
        <w:jc w:val="both"/>
      </w:pPr>
      <w:r>
        <w:rPr>
          <w:rFonts w:ascii="Times New Roman"/>
          <w:b w:val="false"/>
          <w:i w:val="false"/>
          <w:color w:val="000000"/>
          <w:sz w:val="28"/>
        </w:rPr>
        <w:t>
      21) центрифугалар (қаймақ айырғыштар мен кептіру аппараттарынан басқа) жасау;</w:t>
      </w:r>
    </w:p>
    <w:bookmarkEnd w:id="55"/>
    <w:bookmarkStart w:name="z60" w:id="56"/>
    <w:p>
      <w:pPr>
        <w:spacing w:after="0"/>
        <w:ind w:left="0"/>
        <w:jc w:val="both"/>
      </w:pPr>
      <w:r>
        <w:rPr>
          <w:rFonts w:ascii="Times New Roman"/>
          <w:b w:val="false"/>
          <w:i w:val="false"/>
          <w:color w:val="000000"/>
          <w:sz w:val="28"/>
        </w:rPr>
        <w:t>
      22) судың кері циркуляциясы арқылы тікелей суыту үшін су суыту бағандарын жасау;</w:t>
      </w:r>
    </w:p>
    <w:bookmarkEnd w:id="56"/>
    <w:bookmarkStart w:name="z61" w:id="57"/>
    <w:p>
      <w:pPr>
        <w:spacing w:after="0"/>
        <w:ind w:left="0"/>
        <w:jc w:val="both"/>
      </w:pPr>
      <w:r>
        <w:rPr>
          <w:rFonts w:ascii="Times New Roman"/>
          <w:b w:val="false"/>
          <w:i w:val="false"/>
          <w:color w:val="000000"/>
          <w:sz w:val="28"/>
        </w:rPr>
        <w:t>
      23) ауыл шаруашылығы және орман шаруашылығы техникасын жасау;</w:t>
      </w:r>
    </w:p>
    <w:bookmarkEnd w:id="57"/>
    <w:bookmarkStart w:name="z62" w:id="58"/>
    <w:p>
      <w:pPr>
        <w:spacing w:after="0"/>
        <w:ind w:left="0"/>
        <w:jc w:val="both"/>
      </w:pPr>
      <w:r>
        <w:rPr>
          <w:rFonts w:ascii="Times New Roman"/>
          <w:b w:val="false"/>
          <w:i w:val="false"/>
          <w:color w:val="000000"/>
          <w:sz w:val="28"/>
        </w:rPr>
        <w:t>
      24) металдарды қысыммен өңдеуге арналған жабдықты жасау;</w:t>
      </w:r>
    </w:p>
    <w:bookmarkEnd w:id="58"/>
    <w:bookmarkStart w:name="z63" w:id="59"/>
    <w:p>
      <w:pPr>
        <w:spacing w:after="0"/>
        <w:ind w:left="0"/>
        <w:jc w:val="both"/>
      </w:pPr>
      <w:r>
        <w:rPr>
          <w:rFonts w:ascii="Times New Roman"/>
          <w:b w:val="false"/>
          <w:i w:val="false"/>
          <w:color w:val="000000"/>
          <w:sz w:val="28"/>
        </w:rPr>
        <w:t>
      25) өзге де металл өңдейтiн станоктарды жасау;</w:t>
      </w:r>
    </w:p>
    <w:bookmarkEnd w:id="59"/>
    <w:bookmarkStart w:name="z64" w:id="60"/>
    <w:p>
      <w:pPr>
        <w:spacing w:after="0"/>
        <w:ind w:left="0"/>
        <w:jc w:val="both"/>
      </w:pPr>
      <w:r>
        <w:rPr>
          <w:rFonts w:ascii="Times New Roman"/>
          <w:b w:val="false"/>
          <w:i w:val="false"/>
          <w:color w:val="000000"/>
          <w:sz w:val="28"/>
        </w:rPr>
        <w:t>
      26) металлургияға арналған машиналар мен жабдықты жасау;</w:t>
      </w:r>
    </w:p>
    <w:bookmarkEnd w:id="60"/>
    <w:bookmarkStart w:name="z65" w:id="61"/>
    <w:p>
      <w:pPr>
        <w:spacing w:after="0"/>
        <w:ind w:left="0"/>
        <w:jc w:val="both"/>
      </w:pPr>
      <w:r>
        <w:rPr>
          <w:rFonts w:ascii="Times New Roman"/>
          <w:b w:val="false"/>
          <w:i w:val="false"/>
          <w:color w:val="000000"/>
          <w:sz w:val="28"/>
        </w:rPr>
        <w:t>
      27) тау-кен өндiру өнеркәсiбiне, жерасты жұмыстарына және құрылысқа арналған техниканы жасау;</w:t>
      </w:r>
    </w:p>
    <w:bookmarkEnd w:id="61"/>
    <w:bookmarkStart w:name="z66" w:id="62"/>
    <w:p>
      <w:pPr>
        <w:spacing w:after="0"/>
        <w:ind w:left="0"/>
        <w:jc w:val="both"/>
      </w:pPr>
      <w:r>
        <w:rPr>
          <w:rFonts w:ascii="Times New Roman"/>
          <w:b w:val="false"/>
          <w:i w:val="false"/>
          <w:color w:val="000000"/>
          <w:sz w:val="28"/>
        </w:rPr>
        <w:t>
      28) тамақ өнiмдерiн, сусындарды және темекi бұйымдарын өндiруге және қайта өңдеуге арналған жабдықты жасау;</w:t>
      </w:r>
    </w:p>
    <w:bookmarkEnd w:id="62"/>
    <w:bookmarkStart w:name="z67" w:id="63"/>
    <w:p>
      <w:pPr>
        <w:spacing w:after="0"/>
        <w:ind w:left="0"/>
        <w:jc w:val="both"/>
      </w:pPr>
      <w:r>
        <w:rPr>
          <w:rFonts w:ascii="Times New Roman"/>
          <w:b w:val="false"/>
          <w:i w:val="false"/>
          <w:color w:val="000000"/>
          <w:sz w:val="28"/>
        </w:rPr>
        <w:t>
      29) тоқыма, тiгiн, үлбiр және терi бұйымдарын дайындауға арналған жабдықты жасау;</w:t>
      </w:r>
    </w:p>
    <w:bookmarkEnd w:id="63"/>
    <w:bookmarkStart w:name="z68" w:id="64"/>
    <w:p>
      <w:pPr>
        <w:spacing w:after="0"/>
        <w:ind w:left="0"/>
        <w:jc w:val="both"/>
      </w:pPr>
      <w:r>
        <w:rPr>
          <w:rFonts w:ascii="Times New Roman"/>
          <w:b w:val="false"/>
          <w:i w:val="false"/>
          <w:color w:val="000000"/>
          <w:sz w:val="28"/>
        </w:rPr>
        <w:t>
      30) қағаз бен қатырма қағазды дайындауға арналған техниканы жасау;</w:t>
      </w:r>
    </w:p>
    <w:bookmarkEnd w:id="64"/>
    <w:bookmarkStart w:name="z69" w:id="65"/>
    <w:p>
      <w:pPr>
        <w:spacing w:after="0"/>
        <w:ind w:left="0"/>
        <w:jc w:val="both"/>
      </w:pPr>
      <w:r>
        <w:rPr>
          <w:rFonts w:ascii="Times New Roman"/>
          <w:b w:val="false"/>
          <w:i w:val="false"/>
          <w:color w:val="000000"/>
          <w:sz w:val="28"/>
        </w:rPr>
        <w:t>
      31) резеңкенi, пластмассалар мен басқа да полимер материалдарды қайта өңдеуге арналған жабдықты жасау;</w:t>
      </w:r>
    </w:p>
    <w:bookmarkEnd w:id="65"/>
    <w:bookmarkStart w:name="z70" w:id="66"/>
    <w:p>
      <w:pPr>
        <w:spacing w:after="0"/>
        <w:ind w:left="0"/>
        <w:jc w:val="both"/>
      </w:pPr>
      <w:r>
        <w:rPr>
          <w:rFonts w:ascii="Times New Roman"/>
          <w:b w:val="false"/>
          <w:i w:val="false"/>
          <w:color w:val="000000"/>
          <w:sz w:val="28"/>
        </w:rPr>
        <w:t>
      32) жобалау-сметалық құжаттама шегінде қызметтің басым түрлерін жүзеге асыру үшін тікелей арналған объектілерді салу және пайдалануға беру;</w:t>
      </w:r>
    </w:p>
    <w:bookmarkEnd w:id="66"/>
    <w:bookmarkStart w:name="z71" w:id="67"/>
    <w:p>
      <w:pPr>
        <w:spacing w:after="0"/>
        <w:ind w:left="0"/>
        <w:jc w:val="both"/>
      </w:pPr>
      <w:r>
        <w:rPr>
          <w:rFonts w:ascii="Times New Roman"/>
          <w:b w:val="false"/>
          <w:i w:val="false"/>
          <w:color w:val="000000"/>
          <w:sz w:val="28"/>
        </w:rPr>
        <w:t>
      33) қалдықтарды жинау, өңдеу және жою; істен шыққан көлік құралдарына, арнайы техникаға және ауыл шаруашылығы машиналарына, тоңазытқыштар мен тоңазытқыш жабдықтарына қатысты материалдарды кәдеге жарату (қалпына келтіру);</w:t>
      </w:r>
    </w:p>
    <w:bookmarkEnd w:id="67"/>
    <w:bookmarkStart w:name="z72" w:id="68"/>
    <w:p>
      <w:pPr>
        <w:spacing w:after="0"/>
        <w:ind w:left="0"/>
        <w:jc w:val="both"/>
      </w:pPr>
      <w:r>
        <w:rPr>
          <w:rFonts w:ascii="Times New Roman"/>
          <w:b w:val="false"/>
          <w:i w:val="false"/>
          <w:color w:val="000000"/>
          <w:sz w:val="28"/>
        </w:rPr>
        <w:t>
      34) "балық және ауыл шаруашылығы жануарларына арналған жем-шөп өндіру және қайта өңдеу бойынша құрама жем зауытының құрылысы және пайдалануға беру";</w:t>
      </w:r>
    </w:p>
    <w:bookmarkEnd w:id="68"/>
    <w:bookmarkStart w:name="z73" w:id="69"/>
    <w:p>
      <w:pPr>
        <w:spacing w:after="0"/>
        <w:ind w:left="0"/>
        <w:jc w:val="both"/>
      </w:pPr>
      <w:r>
        <w:rPr>
          <w:rFonts w:ascii="Times New Roman"/>
          <w:b w:val="false"/>
          <w:i w:val="false"/>
          <w:color w:val="000000"/>
          <w:sz w:val="28"/>
        </w:rPr>
        <w:t>
      35) "кокс пешінің өнімдерін өндіру";</w:t>
      </w:r>
    </w:p>
    <w:bookmarkEnd w:id="69"/>
    <w:bookmarkStart w:name="z74" w:id="70"/>
    <w:p>
      <w:pPr>
        <w:spacing w:after="0"/>
        <w:ind w:left="0"/>
        <w:jc w:val="both"/>
      </w:pPr>
      <w:r>
        <w:rPr>
          <w:rFonts w:ascii="Times New Roman"/>
          <w:b w:val="false"/>
          <w:i w:val="false"/>
          <w:color w:val="000000"/>
          <w:sz w:val="28"/>
        </w:rPr>
        <w:t>
      36) "электр энергиясымен, газбен, бумен, ыстық сумен және кондиционерленген ауамен қамтамасыз ету;</w:t>
      </w:r>
    </w:p>
    <w:bookmarkEnd w:id="70"/>
    <w:bookmarkStart w:name="z75" w:id="71"/>
    <w:p>
      <w:pPr>
        <w:spacing w:after="0"/>
        <w:ind w:left="0"/>
        <w:jc w:val="both"/>
      </w:pPr>
      <w:r>
        <w:rPr>
          <w:rFonts w:ascii="Times New Roman"/>
          <w:b w:val="false"/>
          <w:i w:val="false"/>
          <w:color w:val="000000"/>
          <w:sz w:val="28"/>
        </w:rPr>
        <w:t>
      37) көпбейінді аурухана салу және іске қосу.";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7" w:id="72"/>
    <w:p>
      <w:pPr>
        <w:spacing w:after="0"/>
        <w:ind w:left="0"/>
        <w:jc w:val="both"/>
      </w:pPr>
      <w:r>
        <w:rPr>
          <w:rFonts w:ascii="Times New Roman"/>
          <w:b w:val="false"/>
          <w:i w:val="false"/>
          <w:color w:val="000000"/>
          <w:sz w:val="28"/>
        </w:rPr>
        <w:t>
      "8. "Павлодар" арнайы экономикалық аймағы:</w:t>
      </w:r>
    </w:p>
    <w:bookmarkEnd w:id="72"/>
    <w:bookmarkStart w:name="z78" w:id="73"/>
    <w:p>
      <w:pPr>
        <w:spacing w:after="0"/>
        <w:ind w:left="0"/>
        <w:jc w:val="both"/>
      </w:pPr>
      <w:r>
        <w:rPr>
          <w:rFonts w:ascii="Times New Roman"/>
          <w:b w:val="false"/>
          <w:i w:val="false"/>
          <w:color w:val="000000"/>
          <w:sz w:val="28"/>
        </w:rPr>
        <w:t>
      1) химия өнеркәсібі өнімдерін өндіру;</w:t>
      </w:r>
    </w:p>
    <w:bookmarkEnd w:id="73"/>
    <w:bookmarkStart w:name="z79" w:id="74"/>
    <w:p>
      <w:pPr>
        <w:spacing w:after="0"/>
        <w:ind w:left="0"/>
        <w:jc w:val="both"/>
      </w:pPr>
      <w:r>
        <w:rPr>
          <w:rFonts w:ascii="Times New Roman"/>
          <w:b w:val="false"/>
          <w:i w:val="false"/>
          <w:color w:val="000000"/>
          <w:sz w:val="28"/>
        </w:rPr>
        <w:t>
      2) мұнай-химия өнімдерін өндіру;</w:t>
      </w:r>
    </w:p>
    <w:bookmarkEnd w:id="74"/>
    <w:bookmarkStart w:name="z80" w:id="75"/>
    <w:p>
      <w:pPr>
        <w:spacing w:after="0"/>
        <w:ind w:left="0"/>
        <w:jc w:val="both"/>
      </w:pPr>
      <w:r>
        <w:rPr>
          <w:rFonts w:ascii="Times New Roman"/>
          <w:b w:val="false"/>
          <w:i w:val="false"/>
          <w:color w:val="000000"/>
          <w:sz w:val="28"/>
        </w:rPr>
        <w:t>
      3) жобалау-сметалық құжаттама шегінде қызметтің басым түрлерін жүзеге асыру үшін тікелей арналған объектілерді салу және пайдалануға беру;</w:t>
      </w:r>
    </w:p>
    <w:bookmarkEnd w:id="75"/>
    <w:bookmarkStart w:name="z81" w:id="76"/>
    <w:p>
      <w:pPr>
        <w:spacing w:after="0"/>
        <w:ind w:left="0"/>
        <w:jc w:val="both"/>
      </w:pPr>
      <w:r>
        <w:rPr>
          <w:rFonts w:ascii="Times New Roman"/>
          <w:b w:val="false"/>
          <w:i w:val="false"/>
          <w:color w:val="000000"/>
          <w:sz w:val="28"/>
        </w:rPr>
        <w:t>
      4) металлургия өнеркәсібі;</w:t>
      </w:r>
    </w:p>
    <w:bookmarkEnd w:id="76"/>
    <w:bookmarkStart w:name="z82" w:id="77"/>
    <w:p>
      <w:pPr>
        <w:spacing w:after="0"/>
        <w:ind w:left="0"/>
        <w:jc w:val="both"/>
      </w:pPr>
      <w:r>
        <w:rPr>
          <w:rFonts w:ascii="Times New Roman"/>
          <w:b w:val="false"/>
          <w:i w:val="false"/>
          <w:color w:val="000000"/>
          <w:sz w:val="28"/>
        </w:rPr>
        <w:t>
      5) өзге де металл емес минералдық өнiмдер өндiру;</w:t>
      </w:r>
    </w:p>
    <w:bookmarkEnd w:id="77"/>
    <w:bookmarkStart w:name="z83" w:id="78"/>
    <w:p>
      <w:pPr>
        <w:spacing w:after="0"/>
        <w:ind w:left="0"/>
        <w:jc w:val="both"/>
      </w:pPr>
      <w:r>
        <w:rPr>
          <w:rFonts w:ascii="Times New Roman"/>
          <w:b w:val="false"/>
          <w:i w:val="false"/>
          <w:color w:val="000000"/>
          <w:sz w:val="28"/>
        </w:rPr>
        <w:t>
      6) машиналар мен жабдықтан басқа, дайын металл бұйымдарын жасау;</w:t>
      </w:r>
    </w:p>
    <w:bookmarkEnd w:id="78"/>
    <w:bookmarkStart w:name="z84" w:id="79"/>
    <w:p>
      <w:pPr>
        <w:spacing w:after="0"/>
        <w:ind w:left="0"/>
        <w:jc w:val="both"/>
      </w:pPr>
      <w:r>
        <w:rPr>
          <w:rFonts w:ascii="Times New Roman"/>
          <w:b w:val="false"/>
          <w:i w:val="false"/>
          <w:color w:val="000000"/>
          <w:sz w:val="28"/>
        </w:rPr>
        <w:t>
      7) резеңке және пластмасса бұйымдарын жасау.</w:t>
      </w:r>
    </w:p>
    <w:bookmarkEnd w:id="79"/>
    <w:bookmarkStart w:name="z85" w:id="80"/>
    <w:p>
      <w:pPr>
        <w:spacing w:after="0"/>
        <w:ind w:left="0"/>
        <w:jc w:val="both"/>
      </w:pPr>
      <w:r>
        <w:rPr>
          <w:rFonts w:ascii="Times New Roman"/>
          <w:b w:val="false"/>
          <w:i w:val="false"/>
          <w:color w:val="000000"/>
          <w:sz w:val="28"/>
        </w:rPr>
        <w:t>
      8) картопты қайта өңдеу және фри картоп өндіру зауытын салу (қайта өңдеу және консервілеу);</w:t>
      </w:r>
    </w:p>
    <w:bookmarkEnd w:id="80"/>
    <w:bookmarkStart w:name="z86" w:id="81"/>
    <w:p>
      <w:pPr>
        <w:spacing w:after="0"/>
        <w:ind w:left="0"/>
        <w:jc w:val="both"/>
      </w:pPr>
      <w:r>
        <w:rPr>
          <w:rFonts w:ascii="Times New Roman"/>
          <w:b w:val="false"/>
          <w:i w:val="false"/>
          <w:color w:val="000000"/>
          <w:sz w:val="28"/>
        </w:rPr>
        <w:t>
      9) көпбейінді аурухана салу және іске қосу".".</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8" w:id="82"/>
    <w:p>
      <w:pPr>
        <w:spacing w:after="0"/>
        <w:ind w:left="0"/>
        <w:jc w:val="both"/>
      </w:pPr>
      <w:r>
        <w:rPr>
          <w:rFonts w:ascii="Times New Roman"/>
          <w:b w:val="false"/>
          <w:i w:val="false"/>
          <w:color w:val="000000"/>
          <w:sz w:val="28"/>
        </w:rPr>
        <w:t>
      "9. "Тараз химиялық паркі" арнайы экономикалық аймағы:</w:t>
      </w:r>
    </w:p>
    <w:bookmarkEnd w:id="82"/>
    <w:bookmarkStart w:name="z89" w:id="83"/>
    <w:p>
      <w:pPr>
        <w:spacing w:after="0"/>
        <w:ind w:left="0"/>
        <w:jc w:val="both"/>
      </w:pPr>
      <w:r>
        <w:rPr>
          <w:rFonts w:ascii="Times New Roman"/>
          <w:b w:val="false"/>
          <w:i w:val="false"/>
          <w:color w:val="000000"/>
          <w:sz w:val="28"/>
        </w:rPr>
        <w:t>
      1) химия өнеркәсібі өнімдерін өндіру;</w:t>
      </w:r>
    </w:p>
    <w:bookmarkEnd w:id="83"/>
    <w:bookmarkStart w:name="z90" w:id="84"/>
    <w:p>
      <w:pPr>
        <w:spacing w:after="0"/>
        <w:ind w:left="0"/>
        <w:jc w:val="both"/>
      </w:pPr>
      <w:r>
        <w:rPr>
          <w:rFonts w:ascii="Times New Roman"/>
          <w:b w:val="false"/>
          <w:i w:val="false"/>
          <w:color w:val="000000"/>
          <w:sz w:val="28"/>
        </w:rPr>
        <w:t>
      2) резеңке және пластмасса бұйымдарын жасау;</w:t>
      </w:r>
    </w:p>
    <w:bookmarkEnd w:id="84"/>
    <w:bookmarkStart w:name="z91" w:id="85"/>
    <w:p>
      <w:pPr>
        <w:spacing w:after="0"/>
        <w:ind w:left="0"/>
        <w:jc w:val="both"/>
      </w:pPr>
      <w:r>
        <w:rPr>
          <w:rFonts w:ascii="Times New Roman"/>
          <w:b w:val="false"/>
          <w:i w:val="false"/>
          <w:color w:val="000000"/>
          <w:sz w:val="28"/>
        </w:rPr>
        <w:t>
      3) өзге де металл емес минералдық өнiмдерді өндiру;</w:t>
      </w:r>
    </w:p>
    <w:bookmarkEnd w:id="85"/>
    <w:bookmarkStart w:name="z92" w:id="86"/>
    <w:p>
      <w:pPr>
        <w:spacing w:after="0"/>
        <w:ind w:left="0"/>
        <w:jc w:val="both"/>
      </w:pPr>
      <w:r>
        <w:rPr>
          <w:rFonts w:ascii="Times New Roman"/>
          <w:b w:val="false"/>
          <w:i w:val="false"/>
          <w:color w:val="000000"/>
          <w:sz w:val="28"/>
        </w:rPr>
        <w:t>
      4) химия өндірісі үшін машиналар мен жабдық жасау;</w:t>
      </w:r>
    </w:p>
    <w:bookmarkEnd w:id="86"/>
    <w:bookmarkStart w:name="z93" w:id="87"/>
    <w:p>
      <w:pPr>
        <w:spacing w:after="0"/>
        <w:ind w:left="0"/>
        <w:jc w:val="both"/>
      </w:pPr>
      <w:r>
        <w:rPr>
          <w:rFonts w:ascii="Times New Roman"/>
          <w:b w:val="false"/>
          <w:i w:val="false"/>
          <w:color w:val="000000"/>
          <w:sz w:val="28"/>
        </w:rPr>
        <w:t>
      5) жобалау-сметалық құжаттама шегінде қызметтің басым түрлерін жүзеге асыру үшін тікелей арналған объектілерді салу және пайдалануға беру;</w:t>
      </w:r>
    </w:p>
    <w:bookmarkEnd w:id="87"/>
    <w:bookmarkStart w:name="z94" w:id="88"/>
    <w:p>
      <w:pPr>
        <w:spacing w:after="0"/>
        <w:ind w:left="0"/>
        <w:jc w:val="both"/>
      </w:pPr>
      <w:r>
        <w:rPr>
          <w:rFonts w:ascii="Times New Roman"/>
          <w:b w:val="false"/>
          <w:i w:val="false"/>
          <w:color w:val="000000"/>
          <w:sz w:val="28"/>
        </w:rPr>
        <w:t>
      6) қант зауытын салу және қант, оның ішінде шикі қант немесе тазартылған құрақ немесе қызылша қанты; сірне (меласса); қызылша жомы, багасса (қант қамысы), өзге де қант өндірісінің қалдықтары; қант өндіру саласындағы қызметтер;</w:t>
      </w:r>
    </w:p>
    <w:bookmarkEnd w:id="88"/>
    <w:bookmarkStart w:name="z95" w:id="89"/>
    <w:p>
      <w:pPr>
        <w:spacing w:after="0"/>
        <w:ind w:left="0"/>
        <w:jc w:val="both"/>
      </w:pPr>
      <w:r>
        <w:rPr>
          <w:rFonts w:ascii="Times New Roman"/>
          <w:b w:val="false"/>
          <w:i w:val="false"/>
          <w:color w:val="000000"/>
          <w:sz w:val="28"/>
        </w:rPr>
        <w:t>
      7) көпбейінді аурухана салу және іске қосу.".</w:t>
      </w:r>
    </w:p>
    <w:bookmarkEnd w:id="89"/>
    <w:bookmarkStart w:name="z96" w:id="9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90"/>
    <w:bookmarkStart w:name="z97" w:id="9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1"/>
    <w:bookmarkStart w:name="z98" w:id="9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2"/>
    <w:bookmarkStart w:name="z99" w:id="9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3"/>
    <w:bookmarkStart w:name="z100" w:id="9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