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6ea6" w14:textId="ac76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кепілдік берген заң көмегін көрсету туралы адвокатпен көрсетілетін есеп нысанын бекіту туралы" Қазақстан Республикасы Әділет министрінің 2018 жылғы 27 қыркүйектегі № 1457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29 шілдедегі № 656 бұйрығы. Қазақстан Республикасының Әділет министрлігінде 2021 жылғы 6 тамызда № 23900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 кепілдік берген заң көмегін көрсету туралы адвокатпен көрсетілетін есеп нысанын бекіту туралы" Қазақстан Республикасы Әділет министрінің 2018 жылғы 27 қыркүйектегі № 1457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17603 тіркелген) мынадай өзгерістер жазылсын: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 кепілдік берген заң көмегін көрсеткені туралы адвокаттың есебінің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көрсетілсін;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адвокаттар көрсеткен, мемлекет кепілдік берген заң көмегі туралы адвокаттар алқасының жиынтық есебінің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көрсетілсін.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 реформалар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агенттігі 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656 Осы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"__"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Адвокаттың мемлекет кепілдік берген заң көмегін көрсетуі туралы есебі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Есептік кезең 20___ жылғы "____"___________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индексі: 1 - (МКБЗК)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Кезенділік: 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 – ресурста орналыстырылған: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адвокат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адвокаттар алқасына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Әкімшік деректер нысанын ұсыну мерзімі: есептік кезеңнен кейінгі айдың 5-күнінен кешіктірмей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4801"/>
        <w:gridCol w:w="2170"/>
        <w:gridCol w:w="1276"/>
        <w:gridCol w:w="820"/>
        <w:gridCol w:w="1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 түрінде құқықтық консультация берілген азаматтар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қылмыстық сот ісін жүргізуде, сотқа дейінгі іс жүргізуді қоса алғанда, білдірілген жәбірленушілер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асыраушысының қайтыс болуынан келтірілген зиянды өтеу туралы даулар бойынша талап қоюшыларды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жұмысына байланысты денсаулығының зақымдануынан келтірілген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қылмыстық құқық бұзушылықпен келтірілген зиянды өтеу туралы даулар бойынша талап қоюшыларды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кәсіпкерлік қызметке байланысты емес даулар бойынша талап қоюшылар мен жауапкерлер болып табылатын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қатысушыларына теңестірілген адамдар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қызметтегі әскери қызметшілер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және ІІ топтардағы мүгедектер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байланысты зейнеткерлер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заңға сәйкес ақталған адамдарға олардың зиянын өтеу туралы даулар бойынша талап қоюшыларды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құқықтары ресми өкіл-адвокат ретінде білдірілген азаматтар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2, 4, 5, 7-жолдардың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Мемлекет кепілдік берген заң көмегін көрсету барысында орындалған жұмыстың жалпы сипаттамасы</w:t>
            </w:r>
          </w:p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өтініштер немесе берілген шағымдар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заң көмегін көрсету үшін қажетті мәліметтерді ұсыну туралы сұрау салулар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қудалауды жүзеге асыратын органның әрекеттеріне (әрекетсіздігіне) және шешімдеріне шағымдар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судьясының қаулыларына шағымдар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сатыдағы соттағы өтінішхаттар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бойынша апелляциялық шағымдар, барлығы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толмағандардың мүддесінде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істер бойынша қаулыларға шағымдар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бойынша апелляциялық шағымдар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Адвокаттың мемлекет кепілдік берген заң көмегін көрсетуі туралы есебінің нысаны қосымшада келтірілген түсініктемеге сәйкес толтырылады.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Адвокат ________________________________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болған жағдайда))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почта мекенжайы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(толтыру күні)                   (телефон)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Адвокаттың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берген заң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 нысанына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"Адвокаттың мемлекет кепілдік берген заң көмегін көрсетуі туралы есебі" әкімшілік деректерді жинауға арналған нысанды толтыру бойынша түсіндірме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"Адвокаттың мемлекет кепілдік берген заң көмегін көрсету туралы жиынтық есебі" әкімшілік деректерді жинауға арналған нысанды (бұдан әрі – Нысан) (индекс 1- (МКБЗК), мерзімділігі – ай сайын) толтыру тәртібін айқындайды.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мемлекет кепілдік берген заң көмегін көрсететін адвокат заң көмегінің бірыңғай ақпараттық жүйесі арқылы ай сайын жасайды.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айдың 5-күніне нақты деректер бойынша жасалады.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 заң көмегінің бірыңғай ақпараттық жүйесі арқылы электрондық құжат нысанында қол кояды.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Ауызша және жазбаша консультациялар түрінде құқықтық консультация берілген азаматтар саны көрсетіледі.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құқықтары қылмыстық процесте, сотқа дейінгі іс жүргізуді қоса алғанда, қорғалған азаматтардың жалпы саны көрсетіледі, барлығы.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құқықтары қылмыстық процесте, сотқа дейінгі іс жүргізуді қоса алғанда, қорғалған кәмелетке толмағандардың саны көрсетіледі.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сот ісін жүргізуде, сотқа дейінгі іс жүргізуді қоса алғанда, білдірілген жәбірленушілер саны көрсетіледі.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әкімшілік құқық бұзушылық туралы істер бойынша іс жүргізуде қорғалған азаматтардың саны көрсетіледі, барлығы.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әкімшілік құқық бұзушылық туралы істер бойынша іс жүргізуде қорғалған кәмелетке толмағандардың саны көрсетіледі.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мүддесі азаматтық сот ісін жүргізуде білдірілген азаматтар саны көрсетіледі, барлығы.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асыраушысының қайтыс болуынан келтірілген зиянды өтеу туралы даулар бойынша талап қоюшылардың саны көрсетіледі.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жұмысына байланысты денсаулығының зақымдануынан келтірілген даулар бойынша талап қоюшылардың саны көрсетіледі.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қылмыстық құқық бұзушылықпен келтірілген зиянды өтеу туралы даулар бойынша талап қоюшылардың саны көрсетіледі.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 Ұлы Отан соғысының қатысушылары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Ұлы Отан соғысының қатысушыларына теңестірілген адамдар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мерзімді қызметтегі әскери қызметшілер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І және ІІ топтардағы мүгедектер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жасына байланысты зейнеткерлер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заңға сәйкес ақталған адамдарға олардың зиянын өтеу туралы даулар бойынша талап қоюшылардың саны көрсетіледі.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құқықтары ресми өкіл-адвокат ретінде білдірілген азаматтардың жалпы саны көрсетіледі.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азаматтардың жалпы саны (1, 2, 4, 5, 7- жолдардың сомасы Нысанның 6-бағанының сомасына тең) көрсетіледі.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білікті заң көмегін көрсету үшін қажетті мәліметтерді ұсыну туралы сұрау салулар саны көрсетіледі.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тергеу судьясының қаулыларына шағымдар саны көрсетіледі.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бірінші сатыдағы соттағы өтінішхаттар саны көрсетіледі.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істер бойынша апелляциялық шағымдар саны көрсетіледі, барлығы.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кәмелетке толмағандардың мүддесінде апелляциялық шағымдар саны көрсетіледі.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әкімшілік құқық бұзушылық туралы істер бойынша қаулыларға шағымдар саны көрсетіледі.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азаматтық істер бойынша апелляциялық шағымдар саны көрсетіледі.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бұйрықтың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20__ жылғы "__"________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Адвокаттардын мемлекет кепілдік берген заң көмегін көрсетуі туралы жиынтақ есебі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Есептік кезең 20____жылғы______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индексі: 2 - (МКБЗК)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Кезенділік: жартыжылдық, өсу ретімен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 – ресурста орналыстырылған: www.gov.kz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топ: адвокаттар алқасы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аумақтық әділет органына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Әкімшік деректер нысанын ұсыну мерзімі: 5 шілде мен 5 қаңтардан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3815"/>
        <w:gridCol w:w="2494"/>
        <w:gridCol w:w="1173"/>
        <w:gridCol w:w="296"/>
        <w:gridCol w:w="915"/>
        <w:gridCol w:w="21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 түрінде құқықтық консультация берілген азаматтар саны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қылмыстық сот ісін жүргізуде, сотқа дейінгі іс жүргізуді қоса алғанда, білдірілген жәбірленушілер саны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саны, барлығы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асыраушысының қайтыс болуынан келтірілген зиянды өтеу туралы даулар бойынша талап қоюшыларды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жұмысына байланысты денсаулығының зақымдануынан келтірілген даулар бойынша талап қоюшыларды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қылмыстық құқық бұзушылықпен келтірілген зиянды өтеу туралы даулар бойынша талап қоюшыларды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кәсіпкерлік қызметке байланысты емес даулар бойынша талап қоюшылар мен жауапкерлерді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қатысушыларына теңестірілген адамдар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қызметтегі әскери қызметшілер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және ІІ топтардағы мүгедектер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жасына байланысты зейнеткерлер болып табылатын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заңға сәйкес ақталған адамдарға олардың зиянын өтеу туралы даулар бойынша талап қоюшыларды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құқықтары ресми өкіл-адвокат ретінде білдірілген азаматтар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2, 4, 5, 7-жолдардың сомасы)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Мемлекет кепілдік берген заң көмегін көрсету барысында орындалған жұмыстың жалпы сипаттамасы</w:t>
            </w:r>
          </w:p>
        </w:tc>
      </w:tr>
      <w:tr>
        <w:trPr>
          <w:trHeight w:val="3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 хаттар немесе берілген шағымдар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заң көмегін көрсету үшін қажетті мәліметтерді ұсыну туралы сұрау салулар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қудалауды жүзеге асыратын органның әрекеттеріне (әрекетсіздігіне) және шешімдеріне шағымдар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судьясының қаулыларына шағымдар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сатыдағы соттағы өтінішхаттар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бойынша апелляциялық шағымдар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толмағандардың мүддесінде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істер бойынша қаулыларға шағымдар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істер бойынша апелляциялық шағымдар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Мемлекет кепілдік берген заң көмегін көрсетуде адвокаттардың қатысуын ұйымдастыру жағдайы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мемлекет кепілдік берген заң көмегін көрсету жүйесіне қатысатын адвокаттар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аяғындағы мемлекет кепілдік берген заң көмегін көрсету жүйесіне қатысатын адвокаттар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кепілдік берген заң көмегін есепті кезеңде нақты көрсеткен адвокаттар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сот ісін жүргізуге қатысу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істері бойынша іс жүргізуге қатысу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сот ісін жүргізуге қатысу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сомасы теңгемен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берешек сомасы теңгемен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Адвокаттардын мемлекет кепілдік берген заң көмегін көрсетуі туралы жиынтақ есебінің нысаны қосымшада келтірілген түсініктемеге сәйкес толтырылады.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_____________________________________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болған жағдайда))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почта мекенжайы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(толтыру күні)                         (телефон)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Адвокаттардын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 берген заң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көрсетуі туралы жиынтақ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 нысанына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"Адвокаттардың мемлекет кепілдік берген заң көмегін көрсетуі туралы жиынтық есебі" әкімшілік деректерін жинауға арналған нысанды толтыру бойынша түсіндірме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"Адвокаттардың мемлекет кепілдік берген заң көмегін көрсету туралы жиынтық есебі" әкімшілік деректерді жинауға арналған нысанды (бұдан әрі – Нысан) (индекс 2-( МКБЗК), мерзімділігі – жартыжылдың, жылдың қорытындысы бойынша) толтыру тәртібін айқындайды.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мемлекет кепілдік берген заң көмегін көрсету туралы адвокаттар есебінің негізінде заң көмегінің бірыңғай ақпараттық жүйесі арқылы толтырылады.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жылдың 5 шілдесінен және 5 қантарынан кешіктірілмей нақты деректер бойынша жасалады.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адвокаттар алқасы төралқасының төрағасы заң көмегінің бірыңғай ақпараттық жүйесі арқылы электрондық құжат нысанында қол қояды.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Ауызша және жазбаша консультациялар түрінде құқықтық консультация берілген азаматтар саны көрсетіледі.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құқықтары қылмыстық процесте, сотқа дейінгі іс жүргізуді қоса алғанда, қорғалған азаматтардың жалпы саны көрсетіледі, барлығы.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құқықтары қылмыстық процесте, сотқа дейінгі іс жүргізуді қоса алғанда, қорғалған кәмелетке толмағандардың саны көрсетіледі.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сот ісін жүргізуде, сотқа дейінгі іс жүргізуді қоса алғанда, білдірілген жәбірленушілер саны көрсетіледі.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әкімшілік құқық бұзушылық туралы істер бойынша іс жүргізуде қорғалған азаматтардың саны көрсетіледі, барлығы.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әкімшілік құқық бұзушылық туралы істер бойынша іс жүргізуде қорғалған кәмелетке толмағандардың саны көрсетіледі.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мүддесі азаматтық сот ісін жүргізуде білдірілген азаматтар саны көрсетіледі, барлығы.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асыраушысының қайтыс болуынан келтірілген зиянды өтеу туралы даулар бойынша талап қоюшылардың саны көрсетіледі.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жұмысына байланысты денсаулығының зақымдануынан келтірілген даулар бойынша талап қоюшылардың саны көрсетіледі.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қылмыстық құқық бұзушылықпен келтірілген зиянды өтеу туралы даулар бойынша талап қоюшылардың саны көрсетіледі.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 Ұлы Отан соғысының қатысушылары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Ұлы Отан соғысының қатысушыларына теңестірілген адамдар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мерзімді қызметтегі әскери қызметшілер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І және ІІ топтардағы мүгедектер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жасына байланысты зейнеткерлер болып табылатын, кәсіпкерлік қызметке байланысты емес даулар бойынша талап қоюшылар мен жауапкерлердің саны көрсетіледі.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заңға сәйкес ақталған адамдарға олардың зиянын өтеу туралы даулар бойынша талап қоюшылардың саны көрсетіледі.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құқықтары ресми өкіл-адвокат ретінде білдірілген азаматтардың жалпы саны көрсетіледі.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азаматтардың жалпы саны (1, 2, 4, 5, 7-жолдардың сомасы Нысанның 6-бағанының сомасына тең) көрсетіледі.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білікті заң көмегін көрсету үшін қажетті мәліметтерді ұсыну туралы сұрау салулар саны көрсетіледі.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тергеу судьясының қаулыларына шағымдар саны көрсетіледі.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бірінші сатыдағы соттағы өтінішхаттар саны көрсетіледі.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істер бойынша апелляциялық шағымдар саны көрсетіледі, барлығы.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кәмелетке толмағандардың мүддесінде апелляциялық шағымдар саны көрсетіледі.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әкімшілік құқық бұзушылық туралы істер бойынша қаулыларға шағымдар саны көрсетіледі.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азаматтық істер бойынша апелляциялық шағымдар саны көрсетіледі.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29-жолда есепті кезеңнің басындағы мемлекет кепілдік берген заң көмегін көрсету жүйесіне қатысатын адвокаттар саны көрсетіледі.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30-жолда есепті кезеңнің аяғындағы мемлекет кепілдік берген заң көмегін көрсету жүйесіне қатысатын адвокаттар саны көрсетіледі.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31-жолда мемлекет кепілдік берген заң көмегін есепті кезеңде нақты көрсеткен адвокаттар саны көрсетіледі, барлығы.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32-жолда мемлекет кепілдік берген заң көмегін есепті кезеңде құқықтық консультация беру түрінде нақты көрсеткен адвокаттар саны көрсетіледі.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33-жолда мемлекет кепілдік берген заң көмегін есепті кезеңде қылмыстық сот ісін жүргізуге қатысу түрінде нақты көрсеткен адвокаттар саны көрсетіледі.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34-жолда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35-жолда мемлекет кепілдік берген заң көмегін есепті кезеңде азаматтық іс жүргізуге қатысу түрінде нақты көрсеткен адвокаттар саны көрсетіледі.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36-жолда төлем сомасы цифрмен теңгеде көрсетіледі.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37-жолда есепті кезең соңындағы берешек сомасы цифрмен теңгеде көрсетіледі.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