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cb63a" w14:textId="0ccb6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"Әкелінетін тауарлардың кедендік құнын айқындау әдістерін қолдану мәселелері бойынша алдын ала шешімдер қабылдаудың кейбір мәселелері туралы" Қазақстан Республикасы Премьер-министрінің Бірінші орынбасары – Қазақстан Республикасы Қаржы министрінің 2019 жылғы 30 мамырдағы № 514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2021 жылғы 9 тамыздағы № 784 бұйрығы. Қазақстан Республикасының Әділет министрлігінде 2021 жылғы 11 тамызда № 23956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"Әкелінетін тауарлардың кедендік құнын айқындау әдістерін қолдану мәселелері бойынша алдын ала шешімдер қабылдаудың кейбір мәселелері туралы" Қазақстан Республикасы Премьер-Министрінің Бірінші орынбасары – Қазақстан Республикасы Қаржы министрінің 2019 жылғы 30 мамырдағы № 514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18759 болып тіркелген)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бұйрықтың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кедендік реттеу туралы" Қазақстан Республикасы Кодексінің 65-бабы </w:t>
      </w:r>
      <w:r>
        <w:rPr>
          <w:rFonts w:ascii="Times New Roman"/>
          <w:b w:val="false"/>
          <w:i w:val="false"/>
          <w:color w:val="000000"/>
          <w:sz w:val="28"/>
        </w:rPr>
        <w:t>19-тармағына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Әкелінетін тауарлардың кедендік құнын айқындау әдістерін қолдану мәселелері бойынша алдын ала шешімдерді беру қағидаларында, шарттарында және </w:t>
      </w:r>
      <w:r>
        <w:rPr>
          <w:rFonts w:ascii="Times New Roman"/>
          <w:b w:val="false"/>
          <w:i w:val="false"/>
          <w:color w:val="000000"/>
          <w:sz w:val="28"/>
        </w:rPr>
        <w:t>мерзімдерінде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әкелінетін тауарлардың кедендік құнын айқындау әдістерін қолдану мәселелері бойынша алдын ала шешімдерді беру қағидалары, шарттары және мерзімдері (бұдан әрі – Қағидалар) "Қазақстан Республикасындағы кедендік реттеу туралы" Қазақстан Республикасы Кодексінің 65-бабы </w:t>
      </w:r>
      <w:r>
        <w:rPr>
          <w:rFonts w:ascii="Times New Roman"/>
          <w:b w:val="false"/>
          <w:i w:val="false"/>
          <w:color w:val="000000"/>
          <w:sz w:val="28"/>
        </w:rPr>
        <w:t>19-тармағына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әкелінетін тауарлардың кедендік құнын айқындау әдістерін қолдану мәселелері бойынша алдын ала шешімдерді (бұдан әрі – алдын ала шешім) беру тәртібін, шарттары мен мерзімдерін айқындайды.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Аумақтық мемлекеттік кірістер органдарына (бұдан әрі – орган) өтініш берушінің электрондық цифрлық қолтаңбасымен куәландырылған электрондық құжат нысанында органның ақпараттық жүйесі арқылы құжаттардың сканерленген көшірмелерін қоса бере отырып, алдын ала шешім қабылдау туралы өтініш (бұдан әрі – өтініш) беруі алдын ала шешім берудің шарты болып табылады. Органның ақпараттық жүйесі істен шыққан жағдайда, өтініш қағаз жеткізгіште ұсынылады, сондай-ақ алдын ала шешім қағаз жеткізгіште беріледі.";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Алдын ала шешім қағаз жеткізгіште өтініш берілген жағдайда – өтінішті органның кеңсесінде тіркеген күннен бастап, ал органың ақпараттық жүйесі арқылы өтініш берілген жағдайда – электрондық-цифрлық қолтаңбамен қол қойылып өтініш жіберілген күннен бастап 20 (жиырма) жұмыс күн ішінде беріледі.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Алдын ала шешім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1 (бір) тауардың кедендік құнын айқындау әдісіне қатысты өтініш берушіге беріледі және электрондық нысанда немесе қағаз жеткізгіште 2 (екі) данада толтырылады, олардың біреуі органда қалады, ал екіншісі өтініш берушіге жіберіледі.";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Әкелінетін тауарлардың кедендік құнын айқындау әдістерін қолдану мәселелері бойынша алдын ала шешімдерді қолдану қағидалары мен </w:t>
      </w:r>
      <w:r>
        <w:rPr>
          <w:rFonts w:ascii="Times New Roman"/>
          <w:b w:val="false"/>
          <w:i w:val="false"/>
          <w:color w:val="000000"/>
          <w:sz w:val="28"/>
        </w:rPr>
        <w:t>мерзімдерінде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Әкелінетін тауарлардың кедендік құнын айқындау әдістерін қолдану мәселелері бойынша алдын ала шешімдерді қолдану қағидалары мен мерзімдері "Қазақстан Республикасындағы кедендік реттеу туралы" Қазақстан Республикасы Кодексінің 65-бабы </w:t>
      </w:r>
      <w:r>
        <w:rPr>
          <w:rFonts w:ascii="Times New Roman"/>
          <w:b w:val="false"/>
          <w:i w:val="false"/>
          <w:color w:val="000000"/>
          <w:sz w:val="28"/>
        </w:rPr>
        <w:t>19-тармағына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әкелінетін тауарлардың кедендік құнын айқындау әдістерін қолдану мәселелері бойынша алдын ала шешімдерді (бұдан әрі – алдын ала шешім) қолдану тәртібі мен мерзімдерін айқындайды.".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кірістер комитеті Қазақстан Республикасының заңнамасында белгіленген тәртіппен: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Қаржы министрлігінің интернет-ресурсында орналастырылуын;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 Қазақстан Республикасы Әділет министрлігінде мемлекеттік тіркелген күннен бастап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мәлеметтерді Қазақстан Республикасы Қаржы министрлігінің Заң қызметі департаментіне ұсынуды қамтамасыз етсін.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Қаржы вице-министріне жүктелсін.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оның алғаш ресми жарияланған күнінен кейін күнтізбелік он күн өткен соң қолданылысқа енгізіледі. 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Қаржы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