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794c" w14:textId="4ea7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"Пестицидтердi (улы химикаттарды) өндiру (формуляциялау), пестицидтердi (улы химикаттарды) өткiзу, пестицидтердi (улы химикаттарды) аэрозольдік және фумигациялық тәсiлдермен қолдану жөнiндегi қызметтерге қойылатын бiлiктiлiк талаптары мен оларға сәйкестікті растайтын құжаттар тізбесін бекіту туралы" Қазақстан Республикасы Ауыл шаруашылығы министрінің 2014 жылғы 31 желтоқсандағы № 4-4/704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2021 жылғы 12 тамыздағы № 239 бұйрығы. Қазақстан Республикасының Әділет министрлігінде 2021 жылғы 16 тамызда № 24011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"Пестицидтердi (улы химикаттарды) өндiру (формуляциялау), пестицидтердi (улы химикаттарды) өткiзу, пестицидтердi (улы химикаттарды) аэрозольдік және фумигациялық тәсiлдермен қолдану жөнiндегi қызметтерге қойылатын бiлiктiлiк талаптары мен оларға сәйкестікті растайтын құжаттар тізбесін бекіту туралы" Қазақстан Республикасы Ауыл шаруашылығы министрінің 2014 жылғы 31 желтоқсандағы № 4-4/704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11927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"Пестицидтердi өндiру (формуляциялау), пестицидтердi өткiзу, пестицидтердi аэрозольдік және фумигациялық тәсiлдермен қолдану жөнiндегi қызметке қойылатын бiлiктiлiк талаптары мен оларға сәйкестікті растайтын құжаттар тізбесін бекіту туралы";</w:t>
      </w:r>
    </w:p>
    <w:bookmarkEnd w:id="3"/>
    <w:bookmarkStart w:name="z5" w:id="4"/>
    <w:p>
      <w:pPr>
        <w:spacing w:after="0"/>
        <w:ind w:left="0"/>
        <w:jc w:val="both"/>
      </w:pPr>
      <w:r>
        <w:rPr>
          <w:rFonts w:ascii="Times New Roman"/>
          <w:b w:val="false"/>
          <w:i w:val="false"/>
          <w:color w:val="000000"/>
          <w:sz w:val="28"/>
        </w:rPr>
        <w:t>
      кіріспесі мынадай редакцияда жазылсын:</w:t>
      </w:r>
    </w:p>
    <w:bookmarkEnd w:id="4"/>
    <w:bookmarkStart w:name="z6" w:id="5"/>
    <w:p>
      <w:pPr>
        <w:spacing w:after="0"/>
        <w:ind w:left="0"/>
        <w:jc w:val="both"/>
      </w:pPr>
      <w:r>
        <w:rPr>
          <w:rFonts w:ascii="Times New Roman"/>
          <w:b w:val="false"/>
          <w:i w:val="false"/>
          <w:color w:val="000000"/>
          <w:sz w:val="28"/>
        </w:rPr>
        <w:t>
      "Өсімдіктерді қорғау туралы" Қазақстан Республикасы Заңының 6-бабы 6) тармақшасына және "Рұқсаттар және хабарламалар туралы" Қазақстан Республикасы Заңының 12-бабы 1-тармағының 1-1) тармақшасына сәйкес БҰЙЫРАМЫН:";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Қоса беріліп отырған пестицидтерді өндіру (формуляциялау), пестицидтерді өткізу, пестицидтерді аэрозольдік және фумигациялық тәсілдермен қолдану жөніндегі қызметке қойылатын біліктілік талаптары мен оларға сәйкестікті растайтын құжаттардың тізбесі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қызметтерге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Экология,</w:t>
      </w:r>
    </w:p>
    <w:p>
      <w:pPr>
        <w:spacing w:after="0"/>
        <w:ind w:left="0"/>
        <w:jc w:val="both"/>
      </w:pPr>
      <w:r>
        <w:rPr>
          <w:rFonts w:ascii="Times New Roman"/>
          <w:b w:val="false"/>
          <w:i w:val="false"/>
          <w:color w:val="000000"/>
          <w:sz w:val="28"/>
        </w:rPr>
        <w:t>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12 тамыздағы</w:t>
            </w:r>
            <w:r>
              <w:br/>
            </w:r>
            <w:r>
              <w:rPr>
                <w:rFonts w:ascii="Times New Roman"/>
                <w:b w:val="false"/>
                <w:i w:val="false"/>
                <w:color w:val="000000"/>
                <w:sz w:val="20"/>
              </w:rPr>
              <w:t>№ 239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2014 жылғы 31</w:t>
            </w:r>
            <w:r>
              <w:br/>
            </w:r>
            <w:r>
              <w:rPr>
                <w:rFonts w:ascii="Times New Roman"/>
                <w:b w:val="false"/>
                <w:i w:val="false"/>
                <w:color w:val="000000"/>
                <w:sz w:val="20"/>
              </w:rPr>
              <w:t>желтоқсандағы № 4-4/704</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7" w:id="13"/>
    <w:p>
      <w:pPr>
        <w:spacing w:after="0"/>
        <w:ind w:left="0"/>
        <w:jc w:val="left"/>
      </w:pPr>
      <w:r>
        <w:rPr>
          <w:rFonts w:ascii="Times New Roman"/>
          <w:b/>
          <w:i w:val="false"/>
          <w:color w:val="000000"/>
        </w:rPr>
        <w:t xml:space="preserve"> Пестицидтердi өндiру (формуляциялау), пестицидтердi өткiзу, пестицидтердi аэрозольдік және фумигациялық тәсiлдермен қолдану жөнiндегi қызметке қойылатын бiлiктiлiк талаптары мен оларға сәйкестікті растайтын құжаттар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518"/>
        <w:gridCol w:w="2261"/>
        <w:gridCol w:w="3106"/>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талаптарды растайтын құжаттар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жөніндегі қызметтің кіші түрі үшін</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және мыналардан тұратын өндірістік-техникалық базаның бар болуы:</w:t>
            </w:r>
            <w:r>
              <w:br/>
            </w:r>
            <w:r>
              <w:rPr>
                <w:rFonts w:ascii="Times New Roman"/>
                <w:b w:val="false"/>
                <w:i w:val="false"/>
                <w:color w:val="000000"/>
                <w:sz w:val="20"/>
              </w:rPr>
              <w:t>
өндірістік үй-жайлар және пестицидтерді сақтауға арналған қойма үй-жайлары;</w:t>
            </w:r>
            <w:r>
              <w:br/>
            </w:r>
            <w:r>
              <w:rPr>
                <w:rFonts w:ascii="Times New Roman"/>
                <w:b w:val="false"/>
                <w:i w:val="false"/>
                <w:color w:val="000000"/>
                <w:sz w:val="20"/>
              </w:rPr>
              <w:t>
пестицидтерді өндіруге (формуляциялауға) арналған жабдықтар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құжаттар немесе шарт бір жылдан кем мерзімге жасалған жағдайда, жалдау немесе өтеусіз пайдалану немесе сенімгерлік басқару шартының көшірмесі;</w:t>
            </w:r>
            <w:r>
              <w:br/>
            </w:r>
            <w:r>
              <w:rPr>
                <w:rFonts w:ascii="Times New Roman"/>
                <w:b w:val="false"/>
                <w:i w:val="false"/>
                <w:color w:val="000000"/>
                <w:sz w:val="20"/>
              </w:rPr>
              <w:t>
өндіруші зауыттардың жабдықтарға арналған пайдалану паспорттары;</w:t>
            </w:r>
            <w:r>
              <w:br/>
            </w:r>
            <w:r>
              <w:rPr>
                <w:rFonts w:ascii="Times New Roman"/>
                <w:b w:val="false"/>
                <w:i w:val="false"/>
                <w:color w:val="000000"/>
                <w:sz w:val="20"/>
              </w:rPr>
              <w:t>
санитариялық-эпидемиологиялық қорытындының көшірмесі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(бір жылдан астам мерзімге жалдау /өтеусіз пайдалану/сенімгерлік басқару) өндірістік үй-жайлар бар болған жағдайда, ақпарат "Жылжымайтын мүлік тіркелімі" мемлекеттік дерекқоры" ақпараттық жүйесінен алынады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(формуляцияланатын) пестицидтер сапасының  техникалық регламенттерге, стандарттар мен нормативтерге сәйкестігіне   бақылау жүргізуге арналған аккредителген зертхананың не аккредиттелген зертханамен жасалған шарттың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1-қосымшаға сәйкес пестицидтерді өндіру (формуляциялау) жөніндегі қызметті жүзеге асыруға арналған біліктілік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туралы" Қазақстан Республикасының Заңына сәйкес ұйым дербес бекіткен әрбір пестицидті өндіруге (формуляциялауға) арналған ұйым стандартының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1-қосымшаға сәйкес пестицидтерді өндіру (формуляциялау) жөніндегі қызметті жүзеге асыруға арналған біліктілік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стандартына сәйкес өтініш беруші бекіткен пестицидтерді өндіруге (формуляциялауға) арналған технологиялық (өнеркәсіптік) регламенттің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1-қосымшаға сәйкес пестицидтерді өндіру (формуляциялау) жөніндегі қызметті жүзеге асыруға арналған біліктілік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бар болуы:</w:t>
            </w:r>
            <w:r>
              <w:br/>
            </w:r>
            <w:r>
              <w:rPr>
                <w:rFonts w:ascii="Times New Roman"/>
                <w:b w:val="false"/>
                <w:i w:val="false"/>
                <w:color w:val="000000"/>
                <w:sz w:val="20"/>
              </w:rPr>
              <w:t>
пестицидтерді өндірумен (формуляциялаумен) тікелей айналысатын бөлімшелерде тиісті жоғары техникалық, технологиялық және агрономиялық білімі бар, мамандығы бойынша практикалық жұмыс тәжірибесі кемінде 5 (бес) жылды құрайтын басшылар (кемінде 2 (екі) адам) және тиісті жоғары химиялық немесе технологиялық білімі немесе арнайы орта химиялық немесе технологиялық білімі бар, мамандығы бойынша практикалық жұмыс тәжірибесі кемінде 3 (үш) жылды құрайтын мамандар (кемінде 3 адам)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1-қосымшаға сәйкес пестицидтерді өндіру (формуляциялау) жөніндегі қызметті жүзеге асыруға арналған біліктілік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жөніндегi қызметтің кіші түрі үшін</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меншік құқығындағы немесе өзге де заңды негіздегі қойма үй-жайларының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құжаттар немесе шарт бір жылдан кем мерзімге жасалған жағдайда, жалдау немесе өтеусіз пайдалану немесе сенімгерлік басқару шартының көшірмесі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(бір жылдан астам мерзімге жалдау /өтеусіз пайдалану/сенімгерлік басқару) өндірістік үй-жайлар бар болған жағдайда, ақпарат "Жылжымайтын мүлік тіркелімі" мемлекеттік дерекқоры" ақпараттық жүйесінен алынады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бар болуы:</w:t>
            </w:r>
            <w:r>
              <w:br/>
            </w:r>
            <w:r>
              <w:rPr>
                <w:rFonts w:ascii="Times New Roman"/>
                <w:b w:val="false"/>
                <w:i w:val="false"/>
                <w:color w:val="000000"/>
                <w:sz w:val="20"/>
              </w:rPr>
              <w:t>
пестицидтерді өткізумен тікелей айналысатын бөлімшелерде тиісті жоғары техникалық, технологиялық немесе агрономиялық білімі бар, мамандығы бойынша практикалық жұмыс тәжірибесі  кемінде 2 (екі) жылды құрайтын басшылар және тиісті жоғары техникалық, технологиялық немесе агрономиялық білімі немесе арнайы орта техникалық, технологиялық немесе агрономиялық білімі бар, мамандығы бойынша практикалық жұмыс тәжірибесі кемінде 1 (бір) жылды құрайтын мамандар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2-қосымшаға сәйкес пестицидтерді өткізу жөніндегі қызметті қызметті жүзеге асыруға арналған біліктілік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жөніндегі қызметтің кіші түрі үшін</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арнайы техниканың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3-қосымшаға сәйкес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техника үшін пайдаланылатын көлік құралының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3-қосымшаға сәйкес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өнеркәсіптік, өрт, санитариялық-эпидемиологиялық қауіпсіздік талаптарына жауап беретін меншік құқығындағы немесе өзге де заңды негіздегі қойма үй-жайларының бар болуы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құжаттар немесе шарт бір жылдан кем мерзімге жасалған жағдайда, жалдау немесе өтеусіз пайдалану немесе сенімгерлік басқару шартының көшірмесі;</w:t>
            </w:r>
            <w:r>
              <w:br/>
            </w:r>
            <w:r>
              <w:rPr>
                <w:rFonts w:ascii="Times New Roman"/>
                <w:b w:val="false"/>
                <w:i w:val="false"/>
                <w:color w:val="000000"/>
                <w:sz w:val="20"/>
              </w:rPr>
              <w:t>
санитариялық-эпидемиологиялық қорытындының көшірмесі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(бір жылдан астам мерзімге жалдау /өтеусіз пайдалану/сенімгерлік басқару) өндірістік үй-жайлар бар болған жағдайда, ақпарат "Жылжымайтын мүлік тіркелімі" мемлекеттік дерекқоры" ақпараттық жүйесінен алынады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бар болуы:</w:t>
            </w:r>
            <w:r>
              <w:br/>
            </w:r>
            <w:r>
              <w:rPr>
                <w:rFonts w:ascii="Times New Roman"/>
                <w:b w:val="false"/>
                <w:i w:val="false"/>
                <w:color w:val="000000"/>
                <w:sz w:val="20"/>
              </w:rPr>
              <w:t>
пестицидтерді аэрозольдік және фумигациялық тәсілдермен қолданумен тікелей айналысатын бөлімшелерде тиісті жоғары техникалық немесе агрономиялық білімі бар, мамандығы бойынша практикалық жұмыс тәжірибесі кемінде 2 (екі) жылды құрайтын басшылар (кемінде 2 (екі) адам) және тиісті жоғары техникалық немесе агрономиялық білімі немесе арнайы орта техникалық немесе агрономиялық білімі бар, мамандығы бойынша практикалық жұмыс тәжірибесі кемінде 1 (бір) жылды құрайтын мамандар (кемінде 2 (екі) адам)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3-қосымшаға сәйкес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нысаны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өткiзу, пестицидтердi</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тәсiлдермен қолдану жөнiндегi</w:t>
            </w:r>
            <w:r>
              <w:br/>
            </w:r>
            <w:r>
              <w:rPr>
                <w:rFonts w:ascii="Times New Roman"/>
                <w:b w:val="false"/>
                <w:i w:val="false"/>
                <w:color w:val="000000"/>
                <w:sz w:val="20"/>
              </w:rPr>
              <w:t>қызметке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bookmarkStart w:name="z19" w:id="14"/>
    <w:p>
      <w:pPr>
        <w:spacing w:after="0"/>
        <w:ind w:left="0"/>
        <w:jc w:val="both"/>
      </w:pPr>
      <w:r>
        <w:rPr>
          <w:rFonts w:ascii="Times New Roman"/>
          <w:b w:val="false"/>
          <w:i w:val="false"/>
          <w:color w:val="000000"/>
          <w:sz w:val="28"/>
        </w:rPr>
        <w:t>
      Нысан</w:t>
      </w:r>
    </w:p>
    <w:bookmarkEnd w:id="14"/>
    <w:bookmarkStart w:name="z20" w:id="15"/>
    <w:p>
      <w:pPr>
        <w:spacing w:after="0"/>
        <w:ind w:left="0"/>
        <w:jc w:val="left"/>
      </w:pPr>
      <w:r>
        <w:rPr>
          <w:rFonts w:ascii="Times New Roman"/>
          <w:b/>
          <w:i w:val="false"/>
          <w:color w:val="000000"/>
        </w:rPr>
        <w:t xml:space="preserve"> Пестицидтерді өндіру (формуляциялау) жөніндегі қызметті жүзеге асыруға арналған бiлiктiлiк талаптарына сәйкестік туралы мәліметтер </w:t>
      </w:r>
    </w:p>
    <w:bookmarkEnd w:id="15"/>
    <w:bookmarkStart w:name="z21" w:id="16"/>
    <w:p>
      <w:pPr>
        <w:spacing w:after="0"/>
        <w:ind w:left="0"/>
        <w:jc w:val="both"/>
      </w:pPr>
      <w:r>
        <w:rPr>
          <w:rFonts w:ascii="Times New Roman"/>
          <w:b w:val="false"/>
          <w:i w:val="false"/>
          <w:color w:val="000000"/>
          <w:sz w:val="28"/>
        </w:rPr>
        <w:t>
      1. Пестицидтерді сақтауға арналған меншік құқығындағы өндірістік және қойма үй-жайларының бар-жоғы туралы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1832"/>
        <w:gridCol w:w="2489"/>
        <w:gridCol w:w="4234"/>
        <w:gridCol w:w="1834"/>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Кадастрлық нөмірі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Жылжымайтын мүлік объектісінің мекенжайы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 иесі (құқық иеленуші)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Құқығы туындайтын негіз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bookmarkStart w:name="z22" w:id="17"/>
    <w:p>
      <w:pPr>
        <w:spacing w:after="0"/>
        <w:ind w:left="0"/>
        <w:jc w:val="both"/>
      </w:pPr>
      <w:r>
        <w:rPr>
          <w:rFonts w:ascii="Times New Roman"/>
          <w:b w:val="false"/>
          <w:i w:val="false"/>
          <w:color w:val="000000"/>
          <w:sz w:val="28"/>
        </w:rPr>
        <w:t>
      2. Өзге заңды негіздегі (жалдау/өтеусіз пайдалану/сенімгерлік басқару) өндірістік және қойма үй-жайларының бар-жоғы туралы мәліметтер: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303"/>
        <w:gridCol w:w="1166"/>
        <w:gridCol w:w="1166"/>
        <w:gridCol w:w="3949"/>
        <w:gridCol w:w="1166"/>
        <w:gridCol w:w="1167"/>
        <w:gridCol w:w="1167"/>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w:t>
            </w:r>
            <w:r>
              <w:br/>
            </w:r>
            <w:r>
              <w:rPr>
                <w:rFonts w:ascii="Times New Roman"/>
                <w:b/>
                <w:i w:val="false"/>
                <w:color w:val="000000"/>
                <w:sz w:val="20"/>
              </w:rPr>
              <w:t>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мекенжайы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меншік иесі (құқық иеленушісі) туралы мәліметтер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бизнес-сәйкестендіру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сәйкестендіру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Мекенжайы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bl>
    <w:bookmarkStart w:name="z23" w:id="18"/>
    <w:p>
      <w:pPr>
        <w:spacing w:after="0"/>
        <w:ind w:left="0"/>
        <w:jc w:val="both"/>
      </w:pPr>
      <w:r>
        <w:rPr>
          <w:rFonts w:ascii="Times New Roman"/>
          <w:b w:val="false"/>
          <w:i w:val="false"/>
          <w:color w:val="000000"/>
          <w:sz w:val="28"/>
        </w:rPr>
        <w:t>
      3. Пестицидтердi өндiруге (формуляциялауға) арналған жабдықтар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2277"/>
        <w:gridCol w:w="3093"/>
        <w:gridCol w:w="2278"/>
        <w:gridCol w:w="2278"/>
      </w:tblGrid>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Жабдықтың атауы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Жабдыққа арналған паспорттың нөмірі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Әзірлеуші зауыттың атауы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Әзірлеуші зауыттың мекенжайы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bookmarkStart w:name="z24" w:id="19"/>
    <w:p>
      <w:pPr>
        <w:spacing w:after="0"/>
        <w:ind w:left="0"/>
        <w:jc w:val="both"/>
      </w:pPr>
      <w:r>
        <w:rPr>
          <w:rFonts w:ascii="Times New Roman"/>
          <w:b w:val="false"/>
          <w:i w:val="false"/>
          <w:color w:val="000000"/>
          <w:sz w:val="28"/>
        </w:rPr>
        <w:t>
      4. Өндірілетін (формуляцияланатын) пестицидтер сапасының техникалық регламенттерге, стандарттар мен нормативтерге сәйкестігіне бақылау жүргізуге арналған аккредителген зертханамен жасалған шарт туралы мәліметтер:</w:t>
      </w:r>
    </w:p>
    <w:bookmarkEnd w:id="19"/>
    <w:p>
      <w:pPr>
        <w:spacing w:after="0"/>
        <w:ind w:left="0"/>
        <w:jc w:val="both"/>
      </w:pPr>
      <w:r>
        <w:rPr>
          <w:rFonts w:ascii="Times New Roman"/>
          <w:b w:val="false"/>
          <w:i w:val="false"/>
          <w:color w:val="000000"/>
          <w:sz w:val="28"/>
        </w:rPr>
        <w:t>
      Аккредиттеу аттестатының нөмірі _______________________________</w:t>
      </w:r>
    </w:p>
    <w:p>
      <w:pPr>
        <w:spacing w:after="0"/>
        <w:ind w:left="0"/>
        <w:jc w:val="both"/>
      </w:pPr>
      <w:r>
        <w:rPr>
          <w:rFonts w:ascii="Times New Roman"/>
          <w:b w:val="false"/>
          <w:i w:val="false"/>
          <w:color w:val="000000"/>
          <w:sz w:val="28"/>
        </w:rPr>
        <w:t>
      Аккредиттеу әрекетінің басталу күні ___________________________</w:t>
      </w:r>
    </w:p>
    <w:p>
      <w:pPr>
        <w:spacing w:after="0"/>
        <w:ind w:left="0"/>
        <w:jc w:val="both"/>
      </w:pPr>
      <w:r>
        <w:rPr>
          <w:rFonts w:ascii="Times New Roman"/>
          <w:b w:val="false"/>
          <w:i w:val="false"/>
          <w:color w:val="000000"/>
          <w:sz w:val="28"/>
        </w:rPr>
        <w:t>
      Аккредиттеу әрекетінің аяқталу күні ___________________________</w:t>
      </w:r>
    </w:p>
    <w:p>
      <w:pPr>
        <w:spacing w:after="0"/>
        <w:ind w:left="0"/>
        <w:jc w:val="both"/>
      </w:pPr>
      <w:r>
        <w:rPr>
          <w:rFonts w:ascii="Times New Roman"/>
          <w:b w:val="false"/>
          <w:i w:val="false"/>
          <w:color w:val="000000"/>
          <w:sz w:val="28"/>
        </w:rPr>
        <w:t>
      Аккредиттеу субъектісінің атауы _______________________________</w:t>
      </w:r>
    </w:p>
    <w:p>
      <w:pPr>
        <w:spacing w:after="0"/>
        <w:ind w:left="0"/>
        <w:jc w:val="both"/>
      </w:pPr>
      <w:r>
        <w:rPr>
          <w:rFonts w:ascii="Times New Roman"/>
          <w:b w:val="false"/>
          <w:i w:val="false"/>
          <w:color w:val="000000"/>
          <w:sz w:val="28"/>
        </w:rPr>
        <w:t>
      Техникалық регламент талаптарына сәйкестігі (нормативтік құжаттың атауы) ____</w:t>
      </w:r>
    </w:p>
    <w:p>
      <w:pPr>
        <w:spacing w:after="0"/>
        <w:ind w:left="0"/>
        <w:jc w:val="both"/>
      </w:pPr>
      <w:r>
        <w:rPr>
          <w:rFonts w:ascii="Times New Roman"/>
          <w:b w:val="false"/>
          <w:i w:val="false"/>
          <w:color w:val="000000"/>
          <w:sz w:val="28"/>
        </w:rPr>
        <w:t>
      Бағалау объектілері ___________________________________________</w:t>
      </w:r>
    </w:p>
    <w:p>
      <w:pPr>
        <w:spacing w:after="0"/>
        <w:ind w:left="0"/>
        <w:jc w:val="both"/>
      </w:pPr>
      <w:r>
        <w:rPr>
          <w:rFonts w:ascii="Times New Roman"/>
          <w:b w:val="false"/>
          <w:i w:val="false"/>
          <w:color w:val="000000"/>
          <w:sz w:val="28"/>
        </w:rPr>
        <w:t>
      Зертханамен қызметтер көрсетуіне арналған шарт туралы мәліметтер:</w:t>
      </w:r>
    </w:p>
    <w:p>
      <w:pPr>
        <w:spacing w:after="0"/>
        <w:ind w:left="0"/>
        <w:jc w:val="both"/>
      </w:pPr>
      <w:r>
        <w:rPr>
          <w:rFonts w:ascii="Times New Roman"/>
          <w:b w:val="false"/>
          <w:i w:val="false"/>
          <w:color w:val="000000"/>
          <w:sz w:val="28"/>
        </w:rPr>
        <w:t>
      Шарт нөмірі ___________________________________________________</w:t>
      </w:r>
    </w:p>
    <w:p>
      <w:pPr>
        <w:spacing w:after="0"/>
        <w:ind w:left="0"/>
        <w:jc w:val="both"/>
      </w:pPr>
      <w:r>
        <w:rPr>
          <w:rFonts w:ascii="Times New Roman"/>
          <w:b w:val="false"/>
          <w:i w:val="false"/>
          <w:color w:val="000000"/>
          <w:sz w:val="28"/>
        </w:rPr>
        <w:t>
      Жасалған күні _________________________________________________</w:t>
      </w:r>
    </w:p>
    <w:p>
      <w:pPr>
        <w:spacing w:after="0"/>
        <w:ind w:left="0"/>
        <w:jc w:val="both"/>
      </w:pPr>
      <w:r>
        <w:rPr>
          <w:rFonts w:ascii="Times New Roman"/>
          <w:b w:val="false"/>
          <w:i w:val="false"/>
          <w:color w:val="000000"/>
          <w:sz w:val="28"/>
        </w:rPr>
        <w:t>
      Зертхананың толық атауы 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bookmarkStart w:name="z25" w:id="20"/>
    <w:p>
      <w:pPr>
        <w:spacing w:after="0"/>
        <w:ind w:left="0"/>
        <w:jc w:val="both"/>
      </w:pPr>
      <w:r>
        <w:rPr>
          <w:rFonts w:ascii="Times New Roman"/>
          <w:b w:val="false"/>
          <w:i w:val="false"/>
          <w:color w:val="000000"/>
          <w:sz w:val="28"/>
        </w:rPr>
        <w:t>
      5. "Стандарттау туралы" Қазақстан Республикасының Заңына сәйкес ұйым бекіткен әрбір пестицидті өндіруге (формуляциялауға) арналған ұйым стандартының бар-жоғы туралы мәліметтер:</w:t>
      </w:r>
    </w:p>
    <w:bookmarkEnd w:id="20"/>
    <w:p>
      <w:pPr>
        <w:spacing w:after="0"/>
        <w:ind w:left="0"/>
        <w:jc w:val="both"/>
      </w:pPr>
      <w:r>
        <w:rPr>
          <w:rFonts w:ascii="Times New Roman"/>
          <w:b w:val="false"/>
          <w:i w:val="false"/>
          <w:color w:val="000000"/>
          <w:sz w:val="28"/>
        </w:rPr>
        <w:t>
      Ұйым стандартының төлнұсқасын ұстаушы _________________________</w:t>
      </w:r>
    </w:p>
    <w:p>
      <w:pPr>
        <w:spacing w:after="0"/>
        <w:ind w:left="0"/>
        <w:jc w:val="both"/>
      </w:pPr>
      <w:r>
        <w:rPr>
          <w:rFonts w:ascii="Times New Roman"/>
          <w:b w:val="false"/>
          <w:i w:val="false"/>
          <w:color w:val="000000"/>
          <w:sz w:val="28"/>
        </w:rPr>
        <w:t>
      Сыртқы экономикалық қызмет өнімдерін сыныптауыш ______</w:t>
      </w:r>
    </w:p>
    <w:p>
      <w:pPr>
        <w:spacing w:after="0"/>
        <w:ind w:left="0"/>
        <w:jc w:val="both"/>
      </w:pPr>
      <w:r>
        <w:rPr>
          <w:rFonts w:ascii="Times New Roman"/>
          <w:b w:val="false"/>
          <w:i w:val="false"/>
          <w:color w:val="000000"/>
          <w:sz w:val="28"/>
        </w:rPr>
        <w:t>
      Стандарттардың мемлекетаралық жіктегіші _______________________</w:t>
      </w:r>
    </w:p>
    <w:p>
      <w:pPr>
        <w:spacing w:after="0"/>
        <w:ind w:left="0"/>
        <w:jc w:val="both"/>
      </w:pPr>
      <w:r>
        <w:rPr>
          <w:rFonts w:ascii="Times New Roman"/>
          <w:b w:val="false"/>
          <w:i w:val="false"/>
          <w:color w:val="000000"/>
          <w:sz w:val="28"/>
        </w:rPr>
        <w:t>
      Стандартты өзгерту нөмірі _____________________________________</w:t>
      </w:r>
    </w:p>
    <w:p>
      <w:pPr>
        <w:spacing w:after="0"/>
        <w:ind w:left="0"/>
        <w:jc w:val="both"/>
      </w:pPr>
      <w:r>
        <w:rPr>
          <w:rFonts w:ascii="Times New Roman"/>
          <w:b w:val="false"/>
          <w:i w:val="false"/>
          <w:color w:val="000000"/>
          <w:sz w:val="28"/>
        </w:rPr>
        <w:t>
      Стандарттың белгіленуі ________________________________________</w:t>
      </w:r>
    </w:p>
    <w:p>
      <w:pPr>
        <w:spacing w:after="0"/>
        <w:ind w:left="0"/>
        <w:jc w:val="both"/>
      </w:pPr>
      <w:r>
        <w:rPr>
          <w:rFonts w:ascii="Times New Roman"/>
          <w:b w:val="false"/>
          <w:i w:val="false"/>
          <w:color w:val="000000"/>
          <w:sz w:val="28"/>
        </w:rPr>
        <w:t>
      Стандарттың атауы _____________________________________________</w:t>
      </w:r>
    </w:p>
    <w:p>
      <w:pPr>
        <w:spacing w:after="0"/>
        <w:ind w:left="0"/>
        <w:jc w:val="both"/>
      </w:pPr>
      <w:r>
        <w:rPr>
          <w:rFonts w:ascii="Times New Roman"/>
          <w:b w:val="false"/>
          <w:i w:val="false"/>
          <w:color w:val="000000"/>
          <w:sz w:val="28"/>
        </w:rPr>
        <w:t>
      Ұйым стандарты әрекетінің басталу күні ________________________</w:t>
      </w:r>
    </w:p>
    <w:p>
      <w:pPr>
        <w:spacing w:after="0"/>
        <w:ind w:left="0"/>
        <w:jc w:val="both"/>
      </w:pPr>
      <w:r>
        <w:rPr>
          <w:rFonts w:ascii="Times New Roman"/>
          <w:b w:val="false"/>
          <w:i w:val="false"/>
          <w:color w:val="000000"/>
          <w:sz w:val="28"/>
        </w:rPr>
        <w:t>
      Ұйым стандарты әрекетінің аяқталу күні ________________________</w:t>
      </w:r>
    </w:p>
    <w:p>
      <w:pPr>
        <w:spacing w:after="0"/>
        <w:ind w:left="0"/>
        <w:jc w:val="both"/>
      </w:pPr>
      <w:r>
        <w:rPr>
          <w:rFonts w:ascii="Times New Roman"/>
          <w:b w:val="false"/>
          <w:i w:val="false"/>
          <w:color w:val="000000"/>
          <w:sz w:val="28"/>
        </w:rPr>
        <w:t>
      Қала __________________________________________________________</w:t>
      </w:r>
    </w:p>
    <w:bookmarkStart w:name="z26" w:id="21"/>
    <w:p>
      <w:pPr>
        <w:spacing w:after="0"/>
        <w:ind w:left="0"/>
        <w:jc w:val="both"/>
      </w:pPr>
      <w:r>
        <w:rPr>
          <w:rFonts w:ascii="Times New Roman"/>
          <w:b w:val="false"/>
          <w:i w:val="false"/>
          <w:color w:val="000000"/>
          <w:sz w:val="28"/>
        </w:rPr>
        <w:t>
      6. Ұйым стандартына сәйкес өтініш берушi бекiткен пестицидтердi өндiруге (формуляциялауға) арналған технологиялық (өнеркәсiптiк) регламенттің бар-жоғы туралы мәліметтер:</w:t>
      </w:r>
    </w:p>
    <w:bookmarkEnd w:id="21"/>
    <w:p>
      <w:pPr>
        <w:spacing w:after="0"/>
        <w:ind w:left="0"/>
        <w:jc w:val="both"/>
      </w:pPr>
      <w:r>
        <w:rPr>
          <w:rFonts w:ascii="Times New Roman"/>
          <w:b w:val="false"/>
          <w:i w:val="false"/>
          <w:color w:val="000000"/>
          <w:sz w:val="28"/>
        </w:rPr>
        <w:t>
      Технологиялық (өнеркәсіптік) регламент құжатының толық атауы _____________</w:t>
      </w:r>
    </w:p>
    <w:p>
      <w:pPr>
        <w:spacing w:after="0"/>
        <w:ind w:left="0"/>
        <w:jc w:val="both"/>
      </w:pPr>
      <w:r>
        <w:rPr>
          <w:rFonts w:ascii="Times New Roman"/>
          <w:b w:val="false"/>
          <w:i w:val="false"/>
          <w:color w:val="000000"/>
          <w:sz w:val="28"/>
        </w:rPr>
        <w:t>
      Құжатты бекіткен адамның аты, әкесiнiң аты (бар болса), тегі,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Құжаттың бекітілген күні ______________________________________</w:t>
      </w:r>
    </w:p>
    <w:bookmarkStart w:name="z27" w:id="22"/>
    <w:p>
      <w:pPr>
        <w:spacing w:after="0"/>
        <w:ind w:left="0"/>
        <w:jc w:val="both"/>
      </w:pPr>
      <w:r>
        <w:rPr>
          <w:rFonts w:ascii="Times New Roman"/>
          <w:b w:val="false"/>
          <w:i w:val="false"/>
          <w:color w:val="000000"/>
          <w:sz w:val="28"/>
        </w:rPr>
        <w:t>
      7. Басшылар мен мамандардың білікті құрамы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955"/>
        <w:gridCol w:w="7131"/>
        <w:gridCol w:w="651"/>
        <w:gridCol w:w="88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 әкесiнiң аты (бар болса), тегі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Мамандығы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Мамандығы бойынша жұмыс өтілі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өткiзу, пестицидтердi</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тәсiлдермен қолдану жөнiндегi</w:t>
            </w:r>
            <w:r>
              <w:br/>
            </w:r>
            <w:r>
              <w:rPr>
                <w:rFonts w:ascii="Times New Roman"/>
                <w:b w:val="false"/>
                <w:i w:val="false"/>
                <w:color w:val="000000"/>
                <w:sz w:val="20"/>
              </w:rPr>
              <w:t>қызметке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2-қосымша</w:t>
            </w:r>
          </w:p>
        </w:tc>
      </w:tr>
    </w:tbl>
    <w:bookmarkStart w:name="z29" w:id="23"/>
    <w:p>
      <w:pPr>
        <w:spacing w:after="0"/>
        <w:ind w:left="0"/>
        <w:jc w:val="both"/>
      </w:pPr>
      <w:r>
        <w:rPr>
          <w:rFonts w:ascii="Times New Roman"/>
          <w:b w:val="false"/>
          <w:i w:val="false"/>
          <w:color w:val="000000"/>
          <w:sz w:val="28"/>
        </w:rPr>
        <w:t>
      Нысан</w:t>
      </w:r>
    </w:p>
    <w:bookmarkEnd w:id="23"/>
    <w:bookmarkStart w:name="z30" w:id="24"/>
    <w:p>
      <w:pPr>
        <w:spacing w:after="0"/>
        <w:ind w:left="0"/>
        <w:jc w:val="left"/>
      </w:pPr>
      <w:r>
        <w:rPr>
          <w:rFonts w:ascii="Times New Roman"/>
          <w:b/>
          <w:i w:val="false"/>
          <w:color w:val="000000"/>
        </w:rPr>
        <w:t xml:space="preserve"> Пестицидтердi өткiзу жөнiндегi қызметті жүзеге асыруға арналған бiлiктiлiк талаптарына сәйкестік туралы мәліметтер </w:t>
      </w:r>
    </w:p>
    <w:bookmarkEnd w:id="24"/>
    <w:bookmarkStart w:name="z31" w:id="25"/>
    <w:p>
      <w:pPr>
        <w:spacing w:after="0"/>
        <w:ind w:left="0"/>
        <w:jc w:val="both"/>
      </w:pPr>
      <w:r>
        <w:rPr>
          <w:rFonts w:ascii="Times New Roman"/>
          <w:b w:val="false"/>
          <w:i w:val="false"/>
          <w:color w:val="000000"/>
          <w:sz w:val="28"/>
        </w:rPr>
        <w:t>
      1. Пестицидтерді сақтауға арналған меншік құқығындағы қойма үй-жайларының бар-жоғы туралы мәліметтер: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1943"/>
        <w:gridCol w:w="2484"/>
        <w:gridCol w:w="3920"/>
        <w:gridCol w:w="1945"/>
      </w:tblGrid>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 туындайтын негіз</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2" w:id="26"/>
    <w:p>
      <w:pPr>
        <w:spacing w:after="0"/>
        <w:ind w:left="0"/>
        <w:jc w:val="both"/>
      </w:pPr>
      <w:r>
        <w:rPr>
          <w:rFonts w:ascii="Times New Roman"/>
          <w:b w:val="false"/>
          <w:i w:val="false"/>
          <w:color w:val="000000"/>
          <w:sz w:val="28"/>
        </w:rPr>
        <w:t>
      2. Өзге заңды негізде (жалдау/өтеусіз пайдалану/сенімгерлік басқару) қойма үй-жайларының бар-жоғы туралы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303"/>
        <w:gridCol w:w="1166"/>
        <w:gridCol w:w="1166"/>
        <w:gridCol w:w="3949"/>
        <w:gridCol w:w="1166"/>
        <w:gridCol w:w="1167"/>
        <w:gridCol w:w="1167"/>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мекенжайы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меншік иесі (құқық иеленушісі) туралы мәліметтер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бизнес-сәйкестендіру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сәйкестендіру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Мекенжайы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bl>
    <w:bookmarkStart w:name="z33" w:id="27"/>
    <w:p>
      <w:pPr>
        <w:spacing w:after="0"/>
        <w:ind w:left="0"/>
        <w:jc w:val="both"/>
      </w:pPr>
      <w:r>
        <w:rPr>
          <w:rFonts w:ascii="Times New Roman"/>
          <w:b w:val="false"/>
          <w:i w:val="false"/>
          <w:color w:val="000000"/>
          <w:sz w:val="28"/>
        </w:rPr>
        <w:t>
      3. Басшы мен маманның білікті құрамы туралы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955"/>
        <w:gridCol w:w="7131"/>
        <w:gridCol w:w="651"/>
        <w:gridCol w:w="88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 әкесiнiң аты (бар болса), тегі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Мамандығы бойынша дипломның нөмірі және берілген күні, оқу орнының атауы, мамандығы және біліктілігі (дипломды шетелдік оқу орны берген жағдайда – тану/ нострификациялаутуралы мәліметтер)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Мамандығы бойынша жұмыс өтілі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өткiзу, пестицидтердi</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тәсiлдермен қолдану жөнiндегi</w:t>
            </w:r>
            <w:r>
              <w:br/>
            </w:r>
            <w:r>
              <w:rPr>
                <w:rFonts w:ascii="Times New Roman"/>
                <w:b w:val="false"/>
                <w:i w:val="false"/>
                <w:color w:val="000000"/>
                <w:sz w:val="20"/>
              </w:rPr>
              <w:t>қызметке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3-қосымша</w:t>
            </w:r>
          </w:p>
        </w:tc>
      </w:tr>
    </w:tbl>
    <w:bookmarkStart w:name="z35" w:id="28"/>
    <w:p>
      <w:pPr>
        <w:spacing w:after="0"/>
        <w:ind w:left="0"/>
        <w:jc w:val="both"/>
      </w:pPr>
      <w:r>
        <w:rPr>
          <w:rFonts w:ascii="Times New Roman"/>
          <w:b w:val="false"/>
          <w:i w:val="false"/>
          <w:color w:val="000000"/>
          <w:sz w:val="28"/>
        </w:rPr>
        <w:t>
      Нысан</w:t>
      </w:r>
    </w:p>
    <w:bookmarkEnd w:id="28"/>
    <w:bookmarkStart w:name="z36" w:id="29"/>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w:t>
      </w:r>
    </w:p>
    <w:bookmarkEnd w:id="29"/>
    <w:bookmarkStart w:name="z37" w:id="30"/>
    <w:p>
      <w:pPr>
        <w:spacing w:after="0"/>
        <w:ind w:left="0"/>
        <w:jc w:val="both"/>
      </w:pPr>
      <w:r>
        <w:rPr>
          <w:rFonts w:ascii="Times New Roman"/>
          <w:b w:val="false"/>
          <w:i w:val="false"/>
          <w:color w:val="000000"/>
          <w:sz w:val="28"/>
        </w:rPr>
        <w:t>
      1. Арнайы техника туралы мәліметтер (тізімдеме):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5"/>
        <w:gridCol w:w="4042"/>
        <w:gridCol w:w="4043"/>
      </w:tblGrid>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Арнайы техника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дана
</w:t>
            </w:r>
          </w:p>
        </w:tc>
      </w:tr>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bl>
    <w:bookmarkStart w:name="z38" w:id="31"/>
    <w:p>
      <w:pPr>
        <w:spacing w:after="0"/>
        <w:ind w:left="0"/>
        <w:jc w:val="both"/>
      </w:pPr>
      <w:r>
        <w:rPr>
          <w:rFonts w:ascii="Times New Roman"/>
          <w:b w:val="false"/>
          <w:i w:val="false"/>
          <w:color w:val="000000"/>
          <w:sz w:val="28"/>
        </w:rPr>
        <w:t>
      2. Негізгі құралдар туралы мәліметтер (тізімдеме):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5"/>
        <w:gridCol w:w="4042"/>
        <w:gridCol w:w="4043"/>
      </w:tblGrid>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құралдар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Орналасқан жері
</w:t>
            </w:r>
          </w:p>
        </w:tc>
      </w:tr>
      <w:tr>
        <w:trPr>
          <w:trHeight w:val="3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bl>
    <w:bookmarkStart w:name="z39" w:id="32"/>
    <w:p>
      <w:pPr>
        <w:spacing w:after="0"/>
        <w:ind w:left="0"/>
        <w:jc w:val="both"/>
      </w:pPr>
      <w:r>
        <w:rPr>
          <w:rFonts w:ascii="Times New Roman"/>
          <w:b w:val="false"/>
          <w:i w:val="false"/>
          <w:color w:val="000000"/>
          <w:sz w:val="28"/>
        </w:rPr>
        <w:t>
      3. Аккредиттелген сынақ зертханалары берген сынақ нәтижелері туралы мәліметтер:</w:t>
      </w:r>
    </w:p>
    <w:bookmarkEnd w:id="32"/>
    <w:p>
      <w:pPr>
        <w:spacing w:after="0"/>
        <w:ind w:left="0"/>
        <w:jc w:val="both"/>
      </w:pPr>
      <w:r>
        <w:rPr>
          <w:rFonts w:ascii="Times New Roman"/>
          <w:b w:val="false"/>
          <w:i w:val="false"/>
          <w:color w:val="000000"/>
          <w:sz w:val="28"/>
        </w:rPr>
        <w:t>
      сынақ нәтижесін берген орган __________________________________</w:t>
      </w:r>
    </w:p>
    <w:p>
      <w:pPr>
        <w:spacing w:after="0"/>
        <w:ind w:left="0"/>
        <w:jc w:val="both"/>
      </w:pPr>
      <w:r>
        <w:rPr>
          <w:rFonts w:ascii="Times New Roman"/>
          <w:b w:val="false"/>
          <w:i w:val="false"/>
          <w:color w:val="000000"/>
          <w:sz w:val="28"/>
        </w:rPr>
        <w:t>
      моделі, маркасы_____________________________</w:t>
      </w:r>
    </w:p>
    <w:p>
      <w:pPr>
        <w:spacing w:after="0"/>
        <w:ind w:left="0"/>
        <w:jc w:val="both"/>
      </w:pPr>
      <w:r>
        <w:rPr>
          <w:rFonts w:ascii="Times New Roman"/>
          <w:b w:val="false"/>
          <w:i w:val="false"/>
          <w:color w:val="000000"/>
          <w:sz w:val="28"/>
        </w:rPr>
        <w:t>
      дайындаушы ______________________________</w:t>
      </w:r>
    </w:p>
    <w:p>
      <w:pPr>
        <w:spacing w:after="0"/>
        <w:ind w:left="0"/>
        <w:jc w:val="both"/>
      </w:pPr>
      <w:r>
        <w:rPr>
          <w:rFonts w:ascii="Times New Roman"/>
          <w:b w:val="false"/>
          <w:i w:val="false"/>
          <w:color w:val="000000"/>
          <w:sz w:val="28"/>
        </w:rPr>
        <w:t>
      зауыттық нөмірі, шыққан жылы ____________________________</w:t>
      </w:r>
    </w:p>
    <w:p>
      <w:pPr>
        <w:spacing w:after="0"/>
        <w:ind w:left="0"/>
        <w:jc w:val="both"/>
      </w:pPr>
      <w:r>
        <w:rPr>
          <w:rFonts w:ascii="Times New Roman"/>
          <w:b w:val="false"/>
          <w:i w:val="false"/>
          <w:color w:val="000000"/>
          <w:sz w:val="28"/>
        </w:rPr>
        <w:t>
      қондырғының немесе арнайы техниканың иесі ________________</w:t>
      </w:r>
    </w:p>
    <w:p>
      <w:pPr>
        <w:spacing w:after="0"/>
        <w:ind w:left="0"/>
        <w:jc w:val="both"/>
      </w:pPr>
      <w:r>
        <w:rPr>
          <w:rFonts w:ascii="Times New Roman"/>
          <w:b w:val="false"/>
          <w:i w:val="false"/>
          <w:color w:val="000000"/>
          <w:sz w:val="28"/>
        </w:rPr>
        <w:t>
      сынақтар жүргізуге арналған шарттың нөмірі мен күні _________</w:t>
      </w:r>
    </w:p>
    <w:p>
      <w:pPr>
        <w:spacing w:after="0"/>
        <w:ind w:left="0"/>
        <w:jc w:val="both"/>
      </w:pPr>
      <w:r>
        <w:rPr>
          <w:rFonts w:ascii="Times New Roman"/>
          <w:b w:val="false"/>
          <w:i w:val="false"/>
          <w:color w:val="000000"/>
          <w:sz w:val="28"/>
        </w:rPr>
        <w:t>
      сынақтарды өткізу орны _____________ ___________________________</w:t>
      </w:r>
    </w:p>
    <w:p>
      <w:pPr>
        <w:spacing w:after="0"/>
        <w:ind w:left="0"/>
        <w:jc w:val="both"/>
      </w:pPr>
      <w:r>
        <w:rPr>
          <w:rFonts w:ascii="Times New Roman"/>
          <w:b w:val="false"/>
          <w:i w:val="false"/>
          <w:color w:val="000000"/>
          <w:sz w:val="28"/>
        </w:rPr>
        <w:t>
      сынақтарды өткізу күні ________________________________________________</w:t>
      </w:r>
    </w:p>
    <w:p>
      <w:pPr>
        <w:spacing w:after="0"/>
        <w:ind w:left="0"/>
        <w:jc w:val="both"/>
      </w:pPr>
      <w:r>
        <w:rPr>
          <w:rFonts w:ascii="Times New Roman"/>
          <w:b w:val="false"/>
          <w:i w:val="false"/>
          <w:color w:val="000000"/>
          <w:sz w:val="28"/>
        </w:rPr>
        <w:t>
      қолданылған өлшеу құралдарының деректері ______________________________</w:t>
      </w:r>
    </w:p>
    <w:p>
      <w:pPr>
        <w:spacing w:after="0"/>
        <w:ind w:left="0"/>
        <w:jc w:val="both"/>
      </w:pPr>
      <w:r>
        <w:rPr>
          <w:rFonts w:ascii="Times New Roman"/>
          <w:b w:val="false"/>
          <w:i w:val="false"/>
          <w:color w:val="000000"/>
          <w:sz w:val="28"/>
        </w:rPr>
        <w:t>
      сынақтарды жүргізу шарттары ___________________________________________</w:t>
      </w:r>
    </w:p>
    <w:p>
      <w:pPr>
        <w:spacing w:after="0"/>
        <w:ind w:left="0"/>
        <w:jc w:val="both"/>
      </w:pPr>
      <w:r>
        <w:rPr>
          <w:rFonts w:ascii="Times New Roman"/>
          <w:b w:val="false"/>
          <w:i w:val="false"/>
          <w:color w:val="000000"/>
          <w:sz w:val="28"/>
        </w:rPr>
        <w:t>
      сынақ нәтижесі _______________________________________________</w:t>
      </w:r>
    </w:p>
    <w:bookmarkStart w:name="z40" w:id="33"/>
    <w:p>
      <w:pPr>
        <w:spacing w:after="0"/>
        <w:ind w:left="0"/>
        <w:jc w:val="both"/>
      </w:pPr>
      <w:r>
        <w:rPr>
          <w:rFonts w:ascii="Times New Roman"/>
          <w:b w:val="false"/>
          <w:i w:val="false"/>
          <w:color w:val="000000"/>
          <w:sz w:val="28"/>
        </w:rPr>
        <w:t>
      4. Қазақстан Республикасы Ішкі істер министрінің 2014 жылғы 2 желтоқсандағы № 862 бұйрығымен (Нормативтік құқықтық актілерді мемлекеттік тіркеу тізілімінде № 10056 болып тіркелген) бекітілген Көлік құралының сәйкестендіру нөмірі бойынша көлік құралдарының жекелеген түрлерін мемлекеттік тіркеу және есепке алу қағидаларына сәйкес ішкі істер органдарының аумақтық бөлімшесі берген көлік құралын тіркеу туралы куәліктің бар-жоғы туралы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944"/>
        <w:gridCol w:w="834"/>
        <w:gridCol w:w="614"/>
        <w:gridCol w:w="614"/>
        <w:gridCol w:w="4038"/>
        <w:gridCol w:w="616"/>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Иесі (жеке тұлғаның аты, әкесiнiң аты (бар болса), тегі /заңды тұлғаның атауы)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 нөмірлік белгісі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Маркасы, моделі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Шыққан жылы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көлік құралының санаты (А, В, С, D, Е)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Қозғалтқыш</w:t>
            </w:r>
            <w:r>
              <w:br/>
            </w:r>
            <w:r>
              <w:rPr>
                <w:rFonts w:ascii="Times New Roman"/>
                <w:b/>
                <w:i w:val="false"/>
                <w:color w:val="000000"/>
                <w:sz w:val="20"/>
              </w:rPr>
              <w:t>
нөмірі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058"/>
        <w:gridCol w:w="1643"/>
        <w:gridCol w:w="1643"/>
        <w:gridCol w:w="2236"/>
        <w:gridCol w:w="1643"/>
        <w:gridCol w:w="3019"/>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Шасси нөмірі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Шанақ нөмірі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Қозғалтқыш</w:t>
            </w:r>
            <w:r>
              <w:rPr>
                <w:rFonts w:ascii="Times New Roman"/>
                <w:b/>
                <w:i w:val="false"/>
                <w:color w:val="000000"/>
                <w:sz w:val="20"/>
              </w:rPr>
              <w:t xml:space="preserve"> көлемі, текше метр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ең жоғарғы масса, килограмм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Жүктемесіз масса, килограмм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Ішкі істер органдарының аумақтық </w:t>
            </w:r>
            <w:r>
              <w:rPr>
                <w:rFonts w:ascii="Times New Roman"/>
                <w:b/>
                <w:i w:val="false"/>
                <w:color w:val="000000"/>
                <w:sz w:val="20"/>
              </w:rPr>
              <w:t>бөлімшесі берді (күні)</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bl>
    <w:bookmarkStart w:name="z41" w:id="34"/>
    <w:p>
      <w:pPr>
        <w:spacing w:after="0"/>
        <w:ind w:left="0"/>
        <w:jc w:val="both"/>
      </w:pPr>
      <w:r>
        <w:rPr>
          <w:rFonts w:ascii="Times New Roman"/>
          <w:b w:val="false"/>
          <w:i w:val="false"/>
          <w:color w:val="000000"/>
          <w:sz w:val="28"/>
        </w:rPr>
        <w:t>
      5. Қазақстан Республикасы Ауыл шаруашылығы министрінің 2015 жылғы 30 наурыздағы № 4-3/267 бұйрығымен (Нормативтік құқықтық актілерді мемлекеттік тіркеу тізілімінде № 11702 болып тіркелген) бекітілген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қағидаларына сәйкес облыстардың, республикалық маңызы бар қалалардың, астананың, аудандар мен облыстық маңызы бар қалалардың жергілікті атқарушы органы берген техникалық паспорттың бар-жоғы туралы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155"/>
        <w:gridCol w:w="851"/>
        <w:gridCol w:w="1155"/>
        <w:gridCol w:w="4847"/>
        <w:gridCol w:w="851"/>
        <w:gridCol w:w="851"/>
        <w:gridCol w:w="851"/>
        <w:gridCol w:w="852"/>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Машинаның атауы және маркасы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мәліметтер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Әзірлеуші зауыт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Әзірленген айы және жылы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Машинаның зауыттық нөмірі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Қозғалтқыштың маркасы және нөмірі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 иесі/ меншік иесі болып табылмайтын иеленуші, мекенжайы (керегін таңдау):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Нөмірлік белгі берілді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белгілері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bl>
    <w:bookmarkStart w:name="z42" w:id="35"/>
    <w:p>
      <w:pPr>
        <w:spacing w:after="0"/>
        <w:ind w:left="0"/>
        <w:jc w:val="both"/>
      </w:pPr>
      <w:r>
        <w:rPr>
          <w:rFonts w:ascii="Times New Roman"/>
          <w:b w:val="false"/>
          <w:i w:val="false"/>
          <w:color w:val="000000"/>
          <w:sz w:val="28"/>
        </w:rPr>
        <w:t>
      кестенің жалғасы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476"/>
        <w:gridCol w:w="2611"/>
        <w:gridCol w:w="1790"/>
        <w:gridCol w:w="1476"/>
        <w:gridCol w:w="1477"/>
        <w:gridCol w:w="1477"/>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паспорт берілді (күні)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Сериясы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Нөмірі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Машиналарды тіркеуге қабылдау және тіркеуден шығару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Салдарынан тіркеуден шығарылды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Тіркеуден шығарылған күні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Тіркеуге алынды (жаңа меншік иесінің мекенжайы)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Тіркеуге алынған күні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белгіні өзгерту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белгіні берген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сериясы және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3" w:id="36"/>
    <w:p>
      <w:pPr>
        <w:spacing w:after="0"/>
        <w:ind w:left="0"/>
        <w:jc w:val="both"/>
      </w:pPr>
      <w:r>
        <w:rPr>
          <w:rFonts w:ascii="Times New Roman"/>
          <w:b w:val="false"/>
          <w:i w:val="false"/>
          <w:color w:val="000000"/>
          <w:sz w:val="28"/>
        </w:rPr>
        <w:t>
      6. Меншiк құқығындағы пестицидтердi сақтауға арналған қойма үй-жайларының бар-жоғы туралы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1832"/>
        <w:gridCol w:w="2489"/>
        <w:gridCol w:w="4234"/>
        <w:gridCol w:w="1834"/>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Кадастрлық нөмірі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Жылжымайтын мүлік объектісінің мекенжайы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 иесі (құқық иеленуші)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Құқығы туындайтын негіз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bookmarkStart w:name="z44" w:id="37"/>
    <w:p>
      <w:pPr>
        <w:spacing w:after="0"/>
        <w:ind w:left="0"/>
        <w:jc w:val="both"/>
      </w:pPr>
      <w:r>
        <w:rPr>
          <w:rFonts w:ascii="Times New Roman"/>
          <w:b w:val="false"/>
          <w:i w:val="false"/>
          <w:color w:val="000000"/>
          <w:sz w:val="28"/>
        </w:rPr>
        <w:t>
      7. Өзге заңды негізде (жалдау/өтеусіз пайдалану/сенімгерлік басқару) қойма үй-жайларының бар-жоғы туралы мәліметтер: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303"/>
        <w:gridCol w:w="1166"/>
        <w:gridCol w:w="1166"/>
        <w:gridCol w:w="3949"/>
        <w:gridCol w:w="1166"/>
        <w:gridCol w:w="1167"/>
        <w:gridCol w:w="1167"/>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мекенжайы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меншік иесі (құқық иеленушісі) туралы мәліметтер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атауы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бизнес-сәйкестендіру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сәйкестендіру нөмірі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Мекенжайы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bl>
    <w:bookmarkStart w:name="z45" w:id="38"/>
    <w:p>
      <w:pPr>
        <w:spacing w:after="0"/>
        <w:ind w:left="0"/>
        <w:jc w:val="both"/>
      </w:pPr>
      <w:r>
        <w:rPr>
          <w:rFonts w:ascii="Times New Roman"/>
          <w:b w:val="false"/>
          <w:i w:val="false"/>
          <w:color w:val="000000"/>
          <w:sz w:val="28"/>
        </w:rPr>
        <w:t>
      8. Басшылар мен мамандардың білікті құрамы туралы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955"/>
        <w:gridCol w:w="7131"/>
        <w:gridCol w:w="651"/>
        <w:gridCol w:w="88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 әкесiнiң аты (бар болса), тегі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Мамандығы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Мамандығы бойынша жұмыс өтілі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