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2d253" w14:textId="f12d2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министрінің және Қазақстан Республикасы Инвестициялар және даму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2021 жылғы 17 тамыздағы № 446 бұйрығы. Қазақстан Республикасының Әділет министрлігінде 2021 жылғы 20 тамызда № 24049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Көлік және коммуникация министрінің және Қазақстан Республикасы Инвестициялар және даму министрлігінің кейбір бұйрықтарына енгізілетін өзгерістер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өткенге дейін қолданысқа енгізілмейді.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w:t>
            </w:r>
            <w:r>
              <w:br/>
            </w: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w:t>
      </w:r>
    </w:p>
    <w:p>
      <w:pPr>
        <w:spacing w:after="0"/>
        <w:ind w:left="0"/>
        <w:jc w:val="both"/>
      </w:pPr>
      <w:r>
        <w:rPr>
          <w:rFonts w:ascii="Times New Roman"/>
          <w:b w:val="false"/>
          <w:i w:val="false"/>
          <w:color w:val="000000"/>
          <w:sz w:val="28"/>
        </w:rPr>
        <w:t>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 xml:space="preserve">2021 жылғы 17 тамыздағы </w:t>
            </w:r>
            <w:r>
              <w:br/>
            </w:r>
            <w:r>
              <w:rPr>
                <w:rFonts w:ascii="Times New Roman"/>
                <w:b w:val="false"/>
                <w:i w:val="false"/>
                <w:color w:val="000000"/>
                <w:sz w:val="20"/>
              </w:rPr>
              <w:t>№ 446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Көлік және коммуникация министрінің және Қазақстан Республикасы Инвестициялар және даму министрлігінің кейбір бұйрықтарына енгізілетін өзгерістер тізбесі</w:t>
      </w:r>
    </w:p>
    <w:bookmarkEnd w:id="7"/>
    <w:bookmarkStart w:name="z10" w:id="8"/>
    <w:p>
      <w:pPr>
        <w:spacing w:after="0"/>
        <w:ind w:left="0"/>
        <w:jc w:val="both"/>
      </w:pPr>
      <w:r>
        <w:rPr>
          <w:rFonts w:ascii="Times New Roman"/>
          <w:b w:val="false"/>
          <w:i w:val="false"/>
          <w:color w:val="000000"/>
          <w:sz w:val="28"/>
        </w:rPr>
        <w:t xml:space="preserve">
      1. "Халықаралық тұрақты емес ұшуды орындауға рұқсаттар беру және оны беруден бас тарту негіздерінің қағидаларын бекіту туралы" Қазақстан Республикасы Көлік және коммуникация министрінің міндетін атқарушысының 2010 жылғы 13 тамыздағы № 359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6463 болып тіркелген):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Халықаралық тұрақты емес ұшуды орындауға рұқсаттар беру және оны беруден бас тарту негіздерінің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Start w:name="z13" w:id="10"/>
    <w:p>
      <w:pPr>
        <w:spacing w:after="0"/>
        <w:ind w:left="0"/>
        <w:jc w:val="both"/>
      </w:pPr>
      <w:r>
        <w:rPr>
          <w:rFonts w:ascii="Times New Roman"/>
          <w:b w:val="false"/>
          <w:i w:val="false"/>
          <w:color w:val="000000"/>
          <w:sz w:val="28"/>
        </w:rPr>
        <w:t xml:space="preserve">
      2. "Әуежайдың авиациялық қауіпсіздік қызметінің жете тексеруді ұйымдастыруын сертификаттау және сертификат беру қағидаларын бекіту туралы" Қазақстан Республикасы Инвестициялар және даму министрінің міндетін атқарушысының 2015 жылғы 24 ақпандағы № 160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11379 болып тіркелген):</w:t>
      </w:r>
    </w:p>
    <w:bookmarkEnd w:id="10"/>
    <w:bookmarkStart w:name="z14" w:id="11"/>
    <w:p>
      <w:pPr>
        <w:spacing w:after="0"/>
        <w:ind w:left="0"/>
        <w:jc w:val="both"/>
      </w:pPr>
      <w:r>
        <w:rPr>
          <w:rFonts w:ascii="Times New Roman"/>
          <w:b w:val="false"/>
          <w:i w:val="false"/>
          <w:color w:val="000000"/>
          <w:sz w:val="28"/>
        </w:rPr>
        <w:t xml:space="preserve">
      көрсетілген бұйрықпен бекітілген Әуежайдың авиациялық қауіпсіздік қызметінің жете тексеруді ұйымдастыруын сертификаттау және сертификат беру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16" w:id="12"/>
    <w:p>
      <w:pPr>
        <w:spacing w:after="0"/>
        <w:ind w:left="0"/>
        <w:jc w:val="both"/>
      </w:pPr>
      <w:r>
        <w:rPr>
          <w:rFonts w:ascii="Times New Roman"/>
          <w:b w:val="false"/>
          <w:i w:val="false"/>
          <w:color w:val="000000"/>
          <w:sz w:val="28"/>
        </w:rPr>
        <w:t xml:space="preserve">
      3. "Әуеайлақтардың (тікұшақ айлақтарының) жарамдылығын сертификаттау және оларға сертификат беру қағидаларын бекіту туралы" Қазақстан Республикасы Инвестициялар және даму министрінің міндетін атқарушысының 2015 жылғы 24 ақпандағы № 187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12052 болып тіркелген):</w:t>
      </w:r>
    </w:p>
    <w:bookmarkEnd w:id="12"/>
    <w:bookmarkStart w:name="z17" w:id="13"/>
    <w:p>
      <w:pPr>
        <w:spacing w:after="0"/>
        <w:ind w:left="0"/>
        <w:jc w:val="both"/>
      </w:pPr>
      <w:r>
        <w:rPr>
          <w:rFonts w:ascii="Times New Roman"/>
          <w:b w:val="false"/>
          <w:i w:val="false"/>
          <w:color w:val="000000"/>
          <w:sz w:val="28"/>
        </w:rPr>
        <w:t xml:space="preserve">
      көрсетілген бұйрықпен бекітілген Әуеайлақтардың (тікұшақ айлақтарының) жарамдылығын сертификаттау және оларға сертификат беру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19" w:id="14"/>
    <w:p>
      <w:pPr>
        <w:spacing w:after="0"/>
        <w:ind w:left="0"/>
        <w:jc w:val="both"/>
      </w:pPr>
      <w:r>
        <w:rPr>
          <w:rFonts w:ascii="Times New Roman"/>
          <w:b w:val="false"/>
          <w:i w:val="false"/>
          <w:color w:val="000000"/>
          <w:sz w:val="28"/>
        </w:rPr>
        <w:t xml:space="preserve">
      4. "Азаматтық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 бекіту туралы" Қазақстан Республикасы Инвестициялар және даму министрінің міндетін атқарушының 2015 жылғы 24 ақпандағы № 197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11722 болып тіркелген):</w:t>
      </w:r>
    </w:p>
    <w:bookmarkEnd w:id="14"/>
    <w:bookmarkStart w:name="z20" w:id="15"/>
    <w:p>
      <w:pPr>
        <w:spacing w:after="0"/>
        <w:ind w:left="0"/>
        <w:jc w:val="both"/>
      </w:pPr>
      <w:r>
        <w:rPr>
          <w:rFonts w:ascii="Times New Roman"/>
          <w:b w:val="false"/>
          <w:i w:val="false"/>
          <w:color w:val="000000"/>
          <w:sz w:val="28"/>
        </w:rPr>
        <w:t xml:space="preserve">
      Азаматтық авиацияның авиациялық техникасына техникалық қызмет көрсету және оны жөндеу жөніндегі ұйымды сертификаттау және оған сертификат беру </w:t>
      </w:r>
      <w:r>
        <w:rPr>
          <w:rFonts w:ascii="Times New Roman"/>
          <w:b w:val="false"/>
          <w:i w:val="false"/>
          <w:color w:val="000000"/>
          <w:sz w:val="28"/>
        </w:rPr>
        <w:t>қағидаларында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3-1-қосымша</w:t>
      </w: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Start w:name="z22" w:id="16"/>
    <w:p>
      <w:pPr>
        <w:spacing w:after="0"/>
        <w:ind w:left="0"/>
        <w:jc w:val="both"/>
      </w:pPr>
      <w:r>
        <w:rPr>
          <w:rFonts w:ascii="Times New Roman"/>
          <w:b w:val="false"/>
          <w:i w:val="false"/>
          <w:color w:val="000000"/>
          <w:sz w:val="28"/>
        </w:rPr>
        <w:t xml:space="preserve">
      5. "Сертификаттау және үлгі сертификатын беру қағидаларын бекіту туралы" Қазақстан Республикасы Инвестициялар және даму министрінің міндетін атқарушының 2015 жылғы 16 қазандағы № 994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12812 болып тіркелген):</w:t>
      </w:r>
    </w:p>
    <w:bookmarkEnd w:id="16"/>
    <w:bookmarkStart w:name="z23" w:id="17"/>
    <w:p>
      <w:pPr>
        <w:spacing w:after="0"/>
        <w:ind w:left="0"/>
        <w:jc w:val="both"/>
      </w:pPr>
      <w:r>
        <w:rPr>
          <w:rFonts w:ascii="Times New Roman"/>
          <w:b w:val="false"/>
          <w:i w:val="false"/>
          <w:color w:val="000000"/>
          <w:sz w:val="28"/>
        </w:rPr>
        <w:t xml:space="preserve">
      көрсетілген бұйрықпен бекітілген Сертификаттау және үлгі сертификатын беру </w:t>
      </w:r>
      <w:r>
        <w:rPr>
          <w:rFonts w:ascii="Times New Roman"/>
          <w:b w:val="false"/>
          <w:i w:val="false"/>
          <w:color w:val="000000"/>
          <w:sz w:val="28"/>
        </w:rPr>
        <w:t>қағидаларында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"18. Сертификаттау жұмыстары және үлгі сертификатын беру (Doc. 9760) "Ұшу жарамдылығы бойынша нұсқау" ИКАО құжатының талаптарына сәйкес жүргізіледі.</w:t>
      </w:r>
    </w:p>
    <w:bookmarkEnd w:id="18"/>
    <w:p>
      <w:pPr>
        <w:spacing w:after="0"/>
        <w:ind w:left="0"/>
        <w:jc w:val="both"/>
      </w:pPr>
      <w:r>
        <w:rPr>
          <w:rFonts w:ascii="Times New Roman"/>
          <w:b w:val="false"/>
          <w:i w:val="false"/>
          <w:color w:val="000000"/>
          <w:sz w:val="28"/>
        </w:rPr>
        <w:t xml:space="preserve">
      Азаматтық әуе кемесінің үлгі сертификатын алу үшін әзірлеуші уәкілетті ұйымға "электрондық үкіметтің" www.egov.kz - веб-порталы арқылы (бұдан әрі-портал)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өтінімді және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"Азаматтық әуе кемесінің үлгі сертификатын беру" мемлекеттік көрсетілетін қызмет стандартында (бұдан әрі – Стандарт) көзделген құжаттарды жолдайды.</w:t>
      </w:r>
    </w:p>
    <w:p>
      <w:pPr>
        <w:spacing w:after="0"/>
        <w:ind w:left="0"/>
        <w:jc w:val="both"/>
      </w:pPr>
      <w:r>
        <w:rPr>
          <w:rFonts w:ascii="Times New Roman"/>
          <w:b w:val="false"/>
          <w:i w:val="false"/>
          <w:color w:val="000000"/>
          <w:sz w:val="28"/>
        </w:rPr>
        <w:t>
      Мемлекеттік қызметті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қызметті көрсетуге қойылатын негізгі талаптардың тізбесі Стандартта келтірілген.</w:t>
      </w:r>
    </w:p>
    <w:p>
      <w:pPr>
        <w:spacing w:after="0"/>
        <w:ind w:left="0"/>
        <w:jc w:val="both"/>
      </w:pPr>
      <w:r>
        <w:rPr>
          <w:rFonts w:ascii="Times New Roman"/>
          <w:b w:val="false"/>
          <w:i w:val="false"/>
          <w:color w:val="000000"/>
          <w:sz w:val="28"/>
        </w:rPr>
        <w:t>
      Портал арқылы жүгінген кезде әзірлеушінің "жеке кабинетіне" мемлекеттік қызметті көрсету нәтижесін алу күні көрсетіле отырып,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Әзірлеуші жұмыс уақыты аяқталғаннан кейін Қазақстан Республикасының еңбек заңнамасына сәйкес демалыс және мереке күндері жүгінген жағдайда, мемлекеттік қызметті көрсету жөніндегі өтінімді тіркеу келесі жұмыс күні жүзеге асырылады.</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дара кәсіпкер ретінде мемлекеттік тіркеу туралы, азаматтық әуе кемесін мемлекеттік тіркеу туралы мәліметтер пайдаланушы сертификаты, авиациялық жұмыстарды орындау құқығына куәлікті, ұшуларды орындау құқығына куәлікті, азаматтық әуе кемесінің үлгісін сертификаттау үшін бюджетке алымның төленгенің растауды әзірлеуші "электрондық үкімет" шлюзі арқылы әзірлеуші тиісті мемлекеттік ақпараттық жүйелерден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18-3.тармақ</w:t>
      </w:r>
      <w:r>
        <w:rPr>
          <w:rFonts w:ascii="Times New Roman"/>
          <w:b w:val="false"/>
          <w:i w:val="false"/>
          <w:color w:val="000000"/>
          <w:sz w:val="28"/>
        </w:rPr>
        <w:t xml:space="preserve"> мынадай редакцияда жазылсын:</w:t>
      </w:r>
    </w:p>
    <w:bookmarkStart w:name="z27" w:id="19"/>
    <w:p>
      <w:pPr>
        <w:spacing w:after="0"/>
        <w:ind w:left="0"/>
        <w:jc w:val="both"/>
      </w:pPr>
      <w:r>
        <w:rPr>
          <w:rFonts w:ascii="Times New Roman"/>
          <w:b w:val="false"/>
          <w:i w:val="false"/>
          <w:color w:val="000000"/>
          <w:sz w:val="28"/>
        </w:rPr>
        <w:t>
      "18-3. Әзірлеушінің порталға осы Стандартта көзделген тізбеге сәйкес құжаттардың толық емес топтамасын және (немесе) қолданылу мерзімі өткен құжаттарды ұсынған жағдайда уәкілетті ұйым өтінімді қабылдаудан бас тартады.</w:t>
      </w:r>
    </w:p>
    <w:bookmarkEnd w:id="19"/>
    <w:p>
      <w:pPr>
        <w:spacing w:after="0"/>
        <w:ind w:left="0"/>
        <w:jc w:val="both"/>
      </w:pPr>
      <w:r>
        <w:rPr>
          <w:rFonts w:ascii="Times New Roman"/>
          <w:b w:val="false"/>
          <w:i w:val="false"/>
          <w:color w:val="000000"/>
          <w:sz w:val="28"/>
        </w:rPr>
        <w:t>
      Әзірлеуші Стандартта көзделген құжаттардың толық топтамасын ұсынған жағдайда, уәкілетті ұйым әзірлеушінің және ұсынылған материалдардың, мемлекеттік қызметті көрсету үшін қажетті деректер мен мәліметтердің сәйкестігін тексереді және осы Қағидалардың 3-параграфына сәйкес сертификаттық тексеруді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bookmarkStart w:name="z29" w:id="20"/>
    <w:p>
      <w:pPr>
        <w:spacing w:after="0"/>
        <w:ind w:left="0"/>
        <w:jc w:val="both"/>
      </w:pPr>
      <w:r>
        <w:rPr>
          <w:rFonts w:ascii="Times New Roman"/>
          <w:b w:val="false"/>
          <w:i w:val="false"/>
          <w:color w:val="000000"/>
          <w:sz w:val="28"/>
        </w:rPr>
        <w:t>
      "23. Сертификаттық тексеру жүргізу басталғанға дейін кемінде 2 (екі) жұмыс күні бұрын әзірлеушіге сертификаттау рәсімінің басталу күні, ықтимал өзгерістер мен толықтырулар, сондай-ақ Қазақстан Республикасының нормативтік құқықтық актілерінің және оларға сәйкес сертификаттық тексеру жүзеге асырылатын халықаралық ұйымдар құжаттарының тізбесі туралы ақпаратты қамтитын еркін нысандағы хабарлама әзірлеушінің "жеке кабинетіне" портал арқылы жіберіледі.";</w:t>
      </w:r>
    </w:p>
    <w:bookmarkEnd w:id="20"/>
    <w:bookmarkStart w:name="z30" w:id="21"/>
    <w:p>
      <w:pPr>
        <w:spacing w:after="0"/>
        <w:ind w:left="0"/>
        <w:jc w:val="both"/>
      </w:pPr>
      <w:r>
        <w:rPr>
          <w:rFonts w:ascii="Times New Roman"/>
          <w:b w:val="false"/>
          <w:i w:val="false"/>
          <w:color w:val="000000"/>
          <w:sz w:val="28"/>
        </w:rPr>
        <w:t xml:space="preserve">
      "24. Сертификаттық тексеру нәтижелері бойынша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әуе кемесі үлгісінің ұшуға жарамдылық нормаларына сәйкестігі (сәйкес еместігі) туралы актіге (бұдан әрі-акт) әуе кемесі үлгісінің нақты жай-күйін, тұжырымдарды, ұсынымдарды және үлгі сертификатын беру мүмкіндігі (мүмкін еместігі) туралы қорытындыны көрсете отырып, екі данада қол қойылады, актінің бір данасы әзірлеушінің порталдағы "жеке кабинетіне" жіберіледі.</w:t>
      </w:r>
    </w:p>
    <w:bookmarkEnd w:id="21"/>
    <w:p>
      <w:pPr>
        <w:spacing w:after="0"/>
        <w:ind w:left="0"/>
        <w:jc w:val="both"/>
      </w:pPr>
      <w:r>
        <w:rPr>
          <w:rFonts w:ascii="Times New Roman"/>
          <w:b w:val="false"/>
          <w:i w:val="false"/>
          <w:color w:val="000000"/>
          <w:sz w:val="28"/>
        </w:rPr>
        <w:t xml:space="preserve">
      Уәкілетті ұйым әуе кемесі үлгісінің үлгі конструкциясының ұшуға жарамдылық нормаларына сәйкестігін белгілейтін зауыттық, мемлекеттік және пайдалану сынақтарының оң нәтижелері және үлгі сертификатын беру мүмкіндігі туралы қорытынды негізінде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деректер картасын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үлгі сертификатын ресімдейді немесе үлгі сертификатын беру мүмкін еместігі туралы қорытынды негізінде Стандартта көрсетілген негіздер бойынша мемлекеттік қызметті көрсетуден бас тарту туралы дәлелді жауап ресімдейді.</w:t>
      </w:r>
    </w:p>
    <w:p>
      <w:pPr>
        <w:spacing w:after="0"/>
        <w:ind w:left="0"/>
        <w:jc w:val="both"/>
      </w:pPr>
      <w:r>
        <w:rPr>
          <w:rFonts w:ascii="Times New Roman"/>
          <w:b w:val="false"/>
          <w:i w:val="false"/>
          <w:color w:val="000000"/>
          <w:sz w:val="28"/>
        </w:rPr>
        <w:t>
      Үлгі сертификаты шектеусіз мерзімге беріледі.</w:t>
      </w:r>
    </w:p>
    <w:p>
      <w:pPr>
        <w:spacing w:after="0"/>
        <w:ind w:left="0"/>
        <w:jc w:val="both"/>
      </w:pPr>
      <w:r>
        <w:rPr>
          <w:rFonts w:ascii="Times New Roman"/>
          <w:b w:val="false"/>
          <w:i w:val="false"/>
          <w:color w:val="000000"/>
          <w:sz w:val="28"/>
        </w:rPr>
        <w:t>
      Мемлекеттік көрсетілетін қызмет нәтижесі әзірлеушінің порталдағы "жеке кабинетіне" уәкілетті ұйымның уәкілетті тұлғасының электрондық цифрлық қолтаңбасымен (бұдан әрі – ЭЦҚ) қойылған электрондық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Start w:name="z32" w:id="22"/>
    <w:p>
      <w:pPr>
        <w:spacing w:after="0"/>
        <w:ind w:left="0"/>
        <w:jc w:val="both"/>
      </w:pPr>
      <w:r>
        <w:rPr>
          <w:rFonts w:ascii="Times New Roman"/>
          <w:b w:val="false"/>
          <w:i w:val="false"/>
          <w:color w:val="000000"/>
          <w:sz w:val="28"/>
        </w:rPr>
        <w:t xml:space="preserve">
      6. "Жалпы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 30 қазандағы № 1023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12804 болып тіркелген):</w:t>
      </w:r>
    </w:p>
    <w:bookmarkEnd w:id="22"/>
    <w:bookmarkStart w:name="z33" w:id="23"/>
    <w:p>
      <w:pPr>
        <w:spacing w:after="0"/>
        <w:ind w:left="0"/>
        <w:jc w:val="both"/>
      </w:pPr>
      <w:r>
        <w:rPr>
          <w:rFonts w:ascii="Times New Roman"/>
          <w:b w:val="false"/>
          <w:i w:val="false"/>
          <w:color w:val="000000"/>
          <w:sz w:val="28"/>
        </w:rPr>
        <w:t xml:space="preserve">
      көрсетілген бұйрықпен бекітілген Жалпы мақсаттағы авиацияны пайдаланушыларды ұшуға рұқсат беру </w:t>
      </w:r>
      <w:r>
        <w:rPr>
          <w:rFonts w:ascii="Times New Roman"/>
          <w:b w:val="false"/>
          <w:i w:val="false"/>
          <w:color w:val="000000"/>
          <w:sz w:val="28"/>
        </w:rPr>
        <w:t>қағидаларында</w:t>
      </w:r>
      <w:r>
        <w:rPr>
          <w:rFonts w:ascii="Times New Roman"/>
          <w:b w:val="false"/>
          <w:i w:val="false"/>
          <w:color w:val="000000"/>
          <w:sz w:val="28"/>
        </w:rPr>
        <w:t>:</w:t>
      </w:r>
    </w:p>
    <w:bookmarkEnd w:id="23"/>
    <w:bookmarkStart w:name="z34" w:id="24"/>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4"/>
    <w:bookmarkStart w:name="z35" w:id="25"/>
    <w:p>
      <w:pPr>
        <w:spacing w:after="0"/>
        <w:ind w:left="0"/>
        <w:jc w:val="both"/>
      </w:pPr>
      <w:r>
        <w:rPr>
          <w:rFonts w:ascii="Times New Roman"/>
          <w:b w:val="false"/>
          <w:i w:val="false"/>
          <w:color w:val="000000"/>
          <w:sz w:val="28"/>
        </w:rPr>
        <w:t xml:space="preserve">
      "1) өтініш берушінің, "электрондық үкіметтің" веб-порталына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өтінімге қоса берілетін құжаттар тізбесімен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ұшуға рұқсат алу өтінімін беруі;</w:t>
      </w:r>
    </w:p>
    <w:bookmarkEnd w:id="25"/>
    <w:p>
      <w:pPr>
        <w:spacing w:after="0"/>
        <w:ind w:left="0"/>
        <w:jc w:val="both"/>
      </w:pPr>
      <w:r>
        <w:rPr>
          <w:rFonts w:ascii="Times New Roman"/>
          <w:b w:val="false"/>
          <w:i w:val="false"/>
          <w:color w:val="000000"/>
          <w:sz w:val="28"/>
        </w:rPr>
        <w:t xml:space="preserve">
      Өтінімге, сондай-ақ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Ұшуды орындау жөніндегі нұсқау, Қазақстан Республикасы Жоғарғы Кеңесінің 1992 жылғы 2 шілдедегі қаулысымен ратификацияланған Халықаралық азаматтық авиация туралы конвенцияның 6-қосымшасына сәйкес Техникалық қызмет көрсетуді реттеу жөніндегі пайдаланушының нұсқауы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7" w:id="26"/>
    <w:p>
      <w:pPr>
        <w:spacing w:after="0"/>
        <w:ind w:left="0"/>
        <w:jc w:val="both"/>
      </w:pPr>
      <w:r>
        <w:rPr>
          <w:rFonts w:ascii="Times New Roman"/>
          <w:b w:val="false"/>
          <w:i w:val="false"/>
          <w:color w:val="000000"/>
          <w:sz w:val="28"/>
        </w:rPr>
        <w:t xml:space="preserve">
      "5. "Ұшуды орындау құқығына куәлік беру (Жалпы мақсаттағы авиацияны пайдаланушы)" мемлекеттік көрсетілетін қызметті алу үшін өтініш беруші www.egov.kz "электрондық үкіметтің" веб-порталы (бұдан әрі-портал) арқылы ұшуды орындаудың жоспарланған күніне дейін 60 (алпыс) жұмыс күні бұрын: "Қазақстанның авиациялық әкімшілігі" акционерлік қоғамына (бұдан әрі - көрсетілетін қызметті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жалпы мақсаттағы авиация пайдаланушыларына ұшуды орындау құқығына куәлікті алуға арналған өтінімді (бұдан әрі - өтінім) және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8-тармақта көзделген жалпы мақсаттағы авиация пайдаланушыларына ұшуды орындау құқығына куәлікті алуға арналған өтінімге қоса берілетін құжаттар тізбесіне сәйкес құжаттарды жібереді.</w:t>
      </w:r>
    </w:p>
    <w:bookmarkEnd w:id="26"/>
    <w:p>
      <w:pPr>
        <w:spacing w:after="0"/>
        <w:ind w:left="0"/>
        <w:jc w:val="both"/>
      </w:pPr>
      <w:r>
        <w:rPr>
          <w:rFonts w:ascii="Times New Roman"/>
          <w:b w:val="false"/>
          <w:i w:val="false"/>
          <w:color w:val="000000"/>
          <w:sz w:val="28"/>
        </w:rPr>
        <w:t xml:space="preserve">
      Қызмет көрсету процесінің сипаттамаларын, нысанын, мазмұны мен нәтижесін, сондай-ақ мемлекеттік қызмет көрсету ерекшеліктері ескеріп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"Ұшуды орындау құқығына куәлік беру (Жалпы мақсаттағы авиацияны пайдаланушы)" мемлекеттік көрсетілетін қызмет стандарты (бұдан әрі - Стандарт) нысанында жазылған.</w:t>
      </w:r>
    </w:p>
    <w:p>
      <w:pPr>
        <w:spacing w:after="0"/>
        <w:ind w:left="0"/>
        <w:jc w:val="both"/>
      </w:pPr>
      <w:r>
        <w:rPr>
          <w:rFonts w:ascii="Times New Roman"/>
          <w:b w:val="false"/>
          <w:i w:val="false"/>
          <w:color w:val="000000"/>
          <w:sz w:val="28"/>
        </w:rPr>
        <w:t>
      Көрсетілетін қызметті алушы барлық қажетті құжаттарды электрондық түрде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39" w:id="27"/>
    <w:p>
      <w:pPr>
        <w:spacing w:after="0"/>
        <w:ind w:left="0"/>
        <w:jc w:val="both"/>
      </w:pPr>
      <w:r>
        <w:rPr>
          <w:rFonts w:ascii="Times New Roman"/>
          <w:b w:val="false"/>
          <w:i w:val="false"/>
          <w:color w:val="000000"/>
          <w:sz w:val="28"/>
        </w:rPr>
        <w:t xml:space="preserve">
      "15. Актіні алғаннан кейін көрсетілетін қызметті беруші он жұмыс күні ішінде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ұшуды орындау құқығына куәлік беруді жүзеге асырады.";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Start w:name="z41" w:id="28"/>
    <w:p>
      <w:pPr>
        <w:spacing w:after="0"/>
        <w:ind w:left="0"/>
        <w:jc w:val="both"/>
      </w:pPr>
      <w:r>
        <w:rPr>
          <w:rFonts w:ascii="Times New Roman"/>
          <w:b w:val="false"/>
          <w:i w:val="false"/>
          <w:color w:val="000000"/>
          <w:sz w:val="28"/>
        </w:rPr>
        <w:t xml:space="preserve">
      7. "Азаматтық әуе кемелерін пайдаланушыны сертификаттау және оған сертификат беру қағидаларын бекіту туралы" Қазақстан Республикасы Инвестициялар және даму министрінің міндетін атқарушының 2015 жылғы 10 қарашадағы № 1061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12452 болып тіркелген):</w:t>
      </w:r>
    </w:p>
    <w:bookmarkEnd w:id="28"/>
    <w:bookmarkStart w:name="z42" w:id="29"/>
    <w:p>
      <w:pPr>
        <w:spacing w:after="0"/>
        <w:ind w:left="0"/>
        <w:jc w:val="both"/>
      </w:pPr>
      <w:r>
        <w:rPr>
          <w:rFonts w:ascii="Times New Roman"/>
          <w:b w:val="false"/>
          <w:i w:val="false"/>
          <w:color w:val="000000"/>
          <w:sz w:val="28"/>
        </w:rPr>
        <w:t xml:space="preserve">
      көрсетілген бұйрықпен бекітілген Азаматтық әуе кемелерін пайдаланушыны сертификаттау және оған сертификат беру </w:t>
      </w:r>
      <w:r>
        <w:rPr>
          <w:rFonts w:ascii="Times New Roman"/>
          <w:b w:val="false"/>
          <w:i w:val="false"/>
          <w:color w:val="000000"/>
          <w:sz w:val="28"/>
        </w:rPr>
        <w:t>қағидаларында</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44" w:id="30"/>
    <w:p>
      <w:pPr>
        <w:spacing w:after="0"/>
        <w:ind w:left="0"/>
        <w:jc w:val="both"/>
      </w:pPr>
      <w:r>
        <w:rPr>
          <w:rFonts w:ascii="Times New Roman"/>
          <w:b w:val="false"/>
          <w:i w:val="false"/>
          <w:color w:val="000000"/>
          <w:sz w:val="28"/>
        </w:rPr>
        <w:t xml:space="preserve">
      "11. Өтінім беруші ұшуларды орындауды бастаудың жоспарланған күніне дейін 64 (алпыс төрт) жұмыс күні мерзімінде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пайдаланушы сертификатын алу үшін "электрондық үкіметтің" www.egov.kz (бұдан әрі - портал) веб-порталына өтінімді жібереді.";</w:t>
      </w:r>
    </w:p>
    <w:bookmarkEnd w:id="30"/>
    <w:bookmarkStart w:name="z45" w:id="31"/>
    <w:p>
      <w:pPr>
        <w:spacing w:after="0"/>
        <w:ind w:left="0"/>
        <w:jc w:val="both"/>
      </w:pPr>
      <w:r>
        <w:rPr>
          <w:rFonts w:ascii="Times New Roman"/>
          <w:b w:val="false"/>
          <w:i w:val="false"/>
          <w:color w:val="000000"/>
          <w:sz w:val="28"/>
        </w:rPr>
        <w:t xml:space="preserve">
      "12. Өтінімге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 "Пайдаланушы сертификатын беру" мемлекеттік көрсетілетін қызмет стандартының (бұдан әрі - мемлекеттік көрсетілетін қызмет стандарты) 8-бағанында көрсетілген құжаттар қоса беріледі.";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47" w:id="32"/>
    <w:p>
      <w:pPr>
        <w:spacing w:after="0"/>
        <w:ind w:left="0"/>
        <w:jc w:val="both"/>
      </w:pPr>
      <w:r>
        <w:rPr>
          <w:rFonts w:ascii="Times New Roman"/>
          <w:b w:val="false"/>
          <w:i w:val="false"/>
          <w:color w:val="000000"/>
          <w:sz w:val="28"/>
        </w:rPr>
        <w:t>
      "23. Пайдаланушы сертификатын беру үшін пайдаланушы сертификатын беру туралы қорытындымен бірге сертификаттық тексеру актісі негіз болып табылады.</w:t>
      </w:r>
    </w:p>
    <w:bookmarkEnd w:id="32"/>
    <w:p>
      <w:pPr>
        <w:spacing w:after="0"/>
        <w:ind w:left="0"/>
        <w:jc w:val="both"/>
      </w:pPr>
      <w:r>
        <w:rPr>
          <w:rFonts w:ascii="Times New Roman"/>
          <w:b w:val="false"/>
          <w:i w:val="false"/>
          <w:color w:val="000000"/>
          <w:sz w:val="28"/>
        </w:rPr>
        <w:t>
      Уәкілетті ұйым үш жұмыс күні ішінде осы Қағидаларға 5-қосымшаға сәйкес нысан бойынша пайдаланушы сертификатын ресімдеуді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bookmarkStart w:name="z49" w:id="33"/>
    <w:p>
      <w:pPr>
        <w:spacing w:after="0"/>
        <w:ind w:left="0"/>
        <w:jc w:val="both"/>
      </w:pPr>
      <w:r>
        <w:rPr>
          <w:rFonts w:ascii="Times New Roman"/>
          <w:b w:val="false"/>
          <w:i w:val="false"/>
          <w:color w:val="000000"/>
          <w:sz w:val="28"/>
        </w:rPr>
        <w:t xml:space="preserve">
      8.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 Қазақстан Республикасы Инвестициялар және даму министрінің 2017 жылғы 22 маусымдағы № 378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15478 болып тіркелген):</w:t>
      </w:r>
    </w:p>
    <w:bookmarkEnd w:id="33"/>
    <w:p>
      <w:pPr>
        <w:spacing w:after="0"/>
        <w:ind w:left="0"/>
        <w:jc w:val="both"/>
      </w:pPr>
      <w:r>
        <w:rPr>
          <w:rFonts w:ascii="Times New Roman"/>
          <w:b w:val="false"/>
          <w:i w:val="false"/>
          <w:color w:val="000000"/>
          <w:sz w:val="28"/>
        </w:rPr>
        <w:t xml:space="preserve">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bookmarkStart w:name="z51" w:id="34"/>
    <w:p>
      <w:pPr>
        <w:spacing w:after="0"/>
        <w:ind w:left="0"/>
        <w:jc w:val="both"/>
      </w:pPr>
      <w:r>
        <w:rPr>
          <w:rFonts w:ascii="Times New Roman"/>
          <w:b w:val="false"/>
          <w:i w:val="false"/>
          <w:color w:val="000000"/>
          <w:sz w:val="28"/>
        </w:rPr>
        <w:t xml:space="preserve">
      9. "Жеңіл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15633 болып тіркелген):</w:t>
      </w:r>
    </w:p>
    <w:bookmarkEnd w:id="34"/>
    <w:bookmarkStart w:name="z52" w:id="35"/>
    <w:p>
      <w:pPr>
        <w:spacing w:after="0"/>
        <w:ind w:left="0"/>
        <w:jc w:val="both"/>
      </w:pPr>
      <w:r>
        <w:rPr>
          <w:rFonts w:ascii="Times New Roman"/>
          <w:b w:val="false"/>
          <w:i w:val="false"/>
          <w:color w:val="000000"/>
          <w:sz w:val="28"/>
        </w:rPr>
        <w:t xml:space="preserve">
      көрсетілген бұйрықпен бекітілген Жеңіл және аса жеңіл авиация саласындағы сертификаттау </w:t>
      </w:r>
      <w:r>
        <w:rPr>
          <w:rFonts w:ascii="Times New Roman"/>
          <w:b w:val="false"/>
          <w:i w:val="false"/>
          <w:color w:val="000000"/>
          <w:sz w:val="28"/>
        </w:rPr>
        <w:t>қағидаларында</w:t>
      </w:r>
      <w:r>
        <w:rPr>
          <w:rFonts w:ascii="Times New Roman"/>
          <w:b w:val="false"/>
          <w:i w:val="false"/>
          <w:color w:val="000000"/>
          <w:sz w:val="28"/>
        </w:rPr>
        <w:t>:</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қосымша</w:t>
      </w:r>
      <w:r>
        <w:rPr>
          <w:rFonts w:ascii="Times New Roman"/>
          <w:b w:val="false"/>
          <w:i w:val="false"/>
          <w:color w:val="000000"/>
          <w:sz w:val="28"/>
        </w:rPr>
        <w:t xml:space="preserve"> осы тізбеге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 қосымша</w:t>
      </w:r>
      <w:r>
        <w:rPr>
          <w:rFonts w:ascii="Times New Roman"/>
          <w:b w:val="false"/>
          <w:i w:val="false"/>
          <w:color w:val="000000"/>
          <w:sz w:val="28"/>
        </w:rPr>
        <w:t xml:space="preserve"> осы тізбеге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 xml:space="preserve">министрінің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министрлігінің</w:t>
            </w:r>
            <w:r>
              <w:br/>
            </w:r>
            <w:r>
              <w:rPr>
                <w:rFonts w:ascii="Times New Roman"/>
                <w:b w:val="false"/>
                <w:i w:val="false"/>
                <w:color w:val="000000"/>
                <w:sz w:val="20"/>
              </w:rPr>
              <w:t xml:space="preserve">2021 жылғы "__"________ </w:t>
            </w:r>
            <w:r>
              <w:br/>
            </w:r>
            <w:r>
              <w:rPr>
                <w:rFonts w:ascii="Times New Roman"/>
                <w:b w:val="false"/>
                <w:i w:val="false"/>
                <w:color w:val="000000"/>
                <w:sz w:val="20"/>
              </w:rPr>
              <w:t xml:space="preserve">№ _____ кейбір бұйрықтарының </w:t>
            </w:r>
            <w:r>
              <w:br/>
            </w:r>
            <w:r>
              <w:rPr>
                <w:rFonts w:ascii="Times New Roman"/>
                <w:b w:val="false"/>
                <w:i w:val="false"/>
                <w:color w:val="000000"/>
                <w:sz w:val="20"/>
              </w:rPr>
              <w:t>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тұрақты емес</w:t>
            </w:r>
            <w:r>
              <w:br/>
            </w:r>
            <w:r>
              <w:rPr>
                <w:rFonts w:ascii="Times New Roman"/>
                <w:b w:val="false"/>
                <w:i w:val="false"/>
                <w:color w:val="000000"/>
                <w:sz w:val="20"/>
              </w:rPr>
              <w:t>ұшуды орындауға рұқсаттар</w:t>
            </w:r>
            <w:r>
              <w:br/>
            </w:r>
            <w:r>
              <w:rPr>
                <w:rFonts w:ascii="Times New Roman"/>
                <w:b w:val="false"/>
                <w:i w:val="false"/>
                <w:color w:val="000000"/>
                <w:sz w:val="20"/>
              </w:rPr>
              <w:t>беру және оны беруден бас</w:t>
            </w:r>
            <w:r>
              <w:br/>
            </w:r>
            <w:r>
              <w:rPr>
                <w:rFonts w:ascii="Times New Roman"/>
                <w:b w:val="false"/>
                <w:i w:val="false"/>
                <w:color w:val="000000"/>
                <w:sz w:val="20"/>
              </w:rPr>
              <w:t>тарту негіздерінің</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2003"/>
        <w:gridCol w:w="8913"/>
      </w:tblGrid>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"Халықаралық тұрақты емес ұшуларды орындауға рұқсат беру" мемлекеттік қызметінің стандарты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Азаматтық авиация комитеті</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(қолжетімдік арналары)</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Азаматтық авиация комитеті, ұялы байланыс абоненттік құрылғысын көрсету</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емес ұшуларды орындауға арналған рұқсаттарды беру, мемлекеттік қызметті көрсетуден дәлелді бас тарту.</w:t>
            </w:r>
            <w:r>
              <w:br/>
            </w:r>
            <w:r>
              <w:rPr>
                <w:rFonts w:ascii="Times New Roman"/>
                <w:b w:val="false"/>
                <w:i w:val="false"/>
                <w:color w:val="000000"/>
                <w:sz w:val="20"/>
              </w:rPr>
              <w:t>
Қызмет көрсету нысаны: Электронды / қағаз түрінде</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қвзмет алушыдан алынатын төлем мөлшері және Қазақстан Республикасының заңнамасында көзделген жағдайларда оны өндіріп алу тәсілдері</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жұмыс істеу кестесі</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(сенбі және жексенбі) және мереке күндерінен басқа, дүйсенбіден бастап жұманы қоса алғанда, сағат 13:00-ден 14:30-ға дейінгі түскі үзіліспен сағат 9:00-ден 18:30-ға дейін</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қызметі берушінің кеңсесі арқылы мемлекеттік қызметтерді алу үшін ұсынылады:</w:t>
            </w:r>
            <w:r>
              <w:br/>
            </w:r>
            <w:r>
              <w:rPr>
                <w:rFonts w:ascii="Times New Roman"/>
                <w:b w:val="false"/>
                <w:i w:val="false"/>
                <w:color w:val="000000"/>
                <w:sz w:val="20"/>
              </w:rPr>
              <w:t>
1) өтінім:</w:t>
            </w:r>
            <w:r>
              <w:br/>
            </w:r>
            <w:r>
              <w:rPr>
                <w:rFonts w:ascii="Times New Roman"/>
                <w:b w:val="false"/>
                <w:i w:val="false"/>
                <w:color w:val="000000"/>
                <w:sz w:val="20"/>
              </w:rPr>
              <w:t>
2) пайдаланушы куәлігінің (болған жағдайда) көшірмесі;</w:t>
            </w:r>
            <w:r>
              <w:br/>
            </w:r>
            <w:r>
              <w:rPr>
                <w:rFonts w:ascii="Times New Roman"/>
                <w:b w:val="false"/>
                <w:i w:val="false"/>
                <w:color w:val="000000"/>
                <w:sz w:val="20"/>
              </w:rPr>
              <w:t>
3) әуе кемесінің тіркелгені туралы куәліктің көшірмесі;</w:t>
            </w:r>
            <w:r>
              <w:br/>
            </w:r>
            <w:r>
              <w:rPr>
                <w:rFonts w:ascii="Times New Roman"/>
                <w:b w:val="false"/>
                <w:i w:val="false"/>
                <w:color w:val="000000"/>
                <w:sz w:val="20"/>
              </w:rPr>
              <w:t>
4) әуе кемесінің ұшу жарамдылығы туралы куәліктің көшірмесі;</w:t>
            </w:r>
            <w:r>
              <w:br/>
            </w:r>
            <w:r>
              <w:rPr>
                <w:rFonts w:ascii="Times New Roman"/>
                <w:b w:val="false"/>
                <w:i w:val="false"/>
                <w:color w:val="000000"/>
                <w:sz w:val="20"/>
              </w:rPr>
              <w:t>
5) үшінші тұлғалар алдындағы азаматтық жауапкершіліктің сақтандыру полисінің көшірмесі;</w:t>
            </w:r>
            <w:r>
              <w:br/>
            </w:r>
            <w:r>
              <w:rPr>
                <w:rFonts w:ascii="Times New Roman"/>
                <w:b w:val="false"/>
                <w:i w:val="false"/>
                <w:color w:val="000000"/>
                <w:sz w:val="20"/>
              </w:rPr>
              <w:t>
6) жүк құжаттамасының (Азаматтық авиация комитетінің жеке сұрау салуы бойынша беріледі) көшірмесі.</w:t>
            </w:r>
            <w:r>
              <w:br/>
            </w:r>
            <w:r>
              <w:rPr>
                <w:rFonts w:ascii="Times New Roman"/>
                <w:b w:val="false"/>
                <w:i w:val="false"/>
                <w:color w:val="000000"/>
                <w:sz w:val="20"/>
              </w:rPr>
              <w:t>
Біріккен ұлттар ұйымы тізімі бойынша жіктелуі көрсетіліп, тізбесі "Әуеде қауіпті жүктерді қауіпсіз тасымалдау жөніндегі техникалық нұсқаулар" ХААҰ Doc. 9284-AN/905 басылымымен анықталған бортында қауіпті жүкпен тұрақты емес ұшуды жүзеге асырудың өтінімін берген кезде қызмет алушы қосымша төменде көрсетілген құжаттардың көшірмелерін ұсынады:</w:t>
            </w:r>
            <w:r>
              <w:br/>
            </w:r>
            <w:r>
              <w:rPr>
                <w:rFonts w:ascii="Times New Roman"/>
                <w:b w:val="false"/>
                <w:i w:val="false"/>
                <w:color w:val="000000"/>
                <w:sz w:val="20"/>
              </w:rPr>
              <w:t>
әуеде қауіпті жүктерді тасымалдаумен байланысты қызметті жүзеге асыру құқығы бар пайдаланушы сертификатының көшірмесін;</w:t>
            </w:r>
            <w:r>
              <w:br/>
            </w:r>
            <w:r>
              <w:rPr>
                <w:rFonts w:ascii="Times New Roman"/>
                <w:b w:val="false"/>
                <w:i w:val="false"/>
                <w:color w:val="000000"/>
                <w:sz w:val="20"/>
              </w:rPr>
              <w:t>
ХААҰ-ның белгіленген нормалары мен ережелеріне сәйкес жүктің байлануы және таңбалануы туралы пайдаланушының немесе жүк жөнелтушінің кепілдік хаты.</w:t>
            </w:r>
            <w:r>
              <w:br/>
            </w:r>
            <w:r>
              <w:rPr>
                <w:rFonts w:ascii="Times New Roman"/>
                <w:b w:val="false"/>
                <w:i w:val="false"/>
                <w:color w:val="000000"/>
                <w:sz w:val="20"/>
              </w:rPr>
              <w:t>
Азаматтық әуе кемелерін шетелдік пайдаланушыларының туристік чартерлік рейстері үшін мақсаты Қазақстан Республикасының азаматтарын тасымалдау болып табылатын, өтінімде көрсетілген белгіленген байланыс арналары арқылы рейсті жалға алу туроператорлық қызмет көрсетуге лицензияның электронды көшірмесін беруі қажет.</w:t>
            </w:r>
            <w:r>
              <w:br/>
            </w:r>
            <w:r>
              <w:rPr>
                <w:rFonts w:ascii="Times New Roman"/>
                <w:b w:val="false"/>
                <w:i w:val="false"/>
                <w:color w:val="000000"/>
                <w:sz w:val="20"/>
              </w:rPr>
              <w:t>
Мемлекеттік қызметтерді аэронавигациялық ақпарат жинағында жарияланған байланыс арнасы немесе "электрондық үкіметтің" веб-порталы арқылы алуға ұсынылады:</w:t>
            </w:r>
            <w:r>
              <w:br/>
            </w:r>
            <w:r>
              <w:rPr>
                <w:rFonts w:ascii="Times New Roman"/>
                <w:b w:val="false"/>
                <w:i w:val="false"/>
                <w:color w:val="000000"/>
                <w:sz w:val="20"/>
              </w:rPr>
              <w:t>
1) өтінім:</w:t>
            </w:r>
            <w:r>
              <w:br/>
            </w:r>
            <w:r>
              <w:rPr>
                <w:rFonts w:ascii="Times New Roman"/>
                <w:b w:val="false"/>
                <w:i w:val="false"/>
                <w:color w:val="000000"/>
                <w:sz w:val="20"/>
              </w:rPr>
              <w:t>
2) пайдаланушы куәлігінің (болған жағдайда) электронды көшірмесі;</w:t>
            </w:r>
            <w:r>
              <w:br/>
            </w:r>
            <w:r>
              <w:rPr>
                <w:rFonts w:ascii="Times New Roman"/>
                <w:b w:val="false"/>
                <w:i w:val="false"/>
                <w:color w:val="000000"/>
                <w:sz w:val="20"/>
              </w:rPr>
              <w:t>
3) әуе кемесінің тіркелгені туралы куәліктің электронды көшірмесі;</w:t>
            </w:r>
            <w:r>
              <w:br/>
            </w:r>
            <w:r>
              <w:rPr>
                <w:rFonts w:ascii="Times New Roman"/>
                <w:b w:val="false"/>
                <w:i w:val="false"/>
                <w:color w:val="000000"/>
                <w:sz w:val="20"/>
              </w:rPr>
              <w:t>
4) әуе кемесінің ұшу жарамдылығы туралы куәліктің электронды көшірмесі;</w:t>
            </w:r>
            <w:r>
              <w:br/>
            </w:r>
            <w:r>
              <w:rPr>
                <w:rFonts w:ascii="Times New Roman"/>
                <w:b w:val="false"/>
                <w:i w:val="false"/>
                <w:color w:val="000000"/>
                <w:sz w:val="20"/>
              </w:rPr>
              <w:t>
5) үшінші тұлғалар алдындағы азаматтық жауапкершіліктің сақтандыру полисінің электронды көшірмесі;</w:t>
            </w:r>
            <w:r>
              <w:br/>
            </w:r>
            <w:r>
              <w:rPr>
                <w:rFonts w:ascii="Times New Roman"/>
                <w:b w:val="false"/>
                <w:i w:val="false"/>
                <w:color w:val="000000"/>
                <w:sz w:val="20"/>
              </w:rPr>
              <w:t>
6) жүк құжаттамасының (Азаматтық авиация комитетінің жеке сұрау салуы бойынша беріледі) электронды көшірмесі.</w:t>
            </w:r>
            <w:r>
              <w:br/>
            </w:r>
            <w:r>
              <w:rPr>
                <w:rFonts w:ascii="Times New Roman"/>
                <w:b w:val="false"/>
                <w:i w:val="false"/>
                <w:color w:val="000000"/>
                <w:sz w:val="20"/>
              </w:rPr>
              <w:t>
Біріккен ұлттар ұйымы тізімі бойынша жіктелуі көрсетіліп, тізбесі "Әуеде қауіпті жүктерді қауіпсіз тасымалдау жөніндегі техникалық нұсқаулар" ХААҰ Doc. 9284-AN/905 басылымымен анықталған бортында қауіпті жүкпен тұрақты емес ұшуды жүзеге асырудың өтінімін берген кезде қызмет алушы қосымша төменде көрсетілген құжаттардың электронды көшірмелерін ұсынады:</w:t>
            </w:r>
            <w:r>
              <w:br/>
            </w:r>
            <w:r>
              <w:rPr>
                <w:rFonts w:ascii="Times New Roman"/>
                <w:b w:val="false"/>
                <w:i w:val="false"/>
                <w:color w:val="000000"/>
                <w:sz w:val="20"/>
              </w:rPr>
              <w:t>
әуеде қауіпті жүктерді тасымалдаумен байланысты қызметті жүзеге асыру құқығы бар пайдаланушы сертификатының электронды көшірмесін;</w:t>
            </w:r>
            <w:r>
              <w:br/>
            </w:r>
            <w:r>
              <w:rPr>
                <w:rFonts w:ascii="Times New Roman"/>
                <w:b w:val="false"/>
                <w:i w:val="false"/>
                <w:color w:val="000000"/>
                <w:sz w:val="20"/>
              </w:rPr>
              <w:t>
ХААҰ-ның белгіленген нормалары мен ережелеріне сәйкес жүктің байлануы және таңбалануы туралы пайдаланушының немесе жүк жөнелтушінің кепілдік хаты.</w:t>
            </w:r>
            <w:r>
              <w:br/>
            </w:r>
            <w:r>
              <w:rPr>
                <w:rFonts w:ascii="Times New Roman"/>
                <w:b w:val="false"/>
                <w:i w:val="false"/>
                <w:color w:val="000000"/>
                <w:sz w:val="20"/>
              </w:rPr>
              <w:t>
Азаматтық әуе кемелерін шетелдік пайдаланушыларының туристік чартерлік рейстері үшін мақсаты Қазақстан Республикасының азаматтарын тасымалдау болып табылатын, өтінімде көрсетілген белгіленген байланыс арналары арқылы рейсті жалға алу туроператорлық қызмет көрсетуге лицензияның электронды көшірмесін беруі қажет</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бекітілген мемлекеттік қызметті көрсетуден бас тартуға негіздемелер</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кезінде қызмет беруші көрсетілетін қвзмет алушыға бас тарту себебі көрсетілен жауапты жолдайды:</w:t>
            </w:r>
            <w:r>
              <w:br/>
            </w: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талаптарға сәйкес келмеуі</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ерекшеліктерін ескере отырып,</w:t>
            </w:r>
            <w:r>
              <w:br/>
            </w:r>
            <w:r>
              <w:rPr>
                <w:rFonts w:ascii="Times New Roman"/>
                <w:b w:val="false"/>
                <w:i w:val="false"/>
                <w:color w:val="000000"/>
                <w:sz w:val="20"/>
              </w:rPr>
              <w:t>
Электронды нысан мен Мемлекеттік корпорация арқылы қоса алғанда басқа да талаптар</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Мемлекеттiк қызметтi көрсету орындарының мекенжайлары көрсетiлетiн қызметтi берушiнiң www. miid. gov. kz ("Азаматтық авиация комитетi" бөлiмiнiң "Мемлекеттiк көрсетiлетiн қызметтер" кiшi бөлiмiнде) интернет-ресурсында орналастырылған.</w:t>
            </w:r>
            <w:r>
              <w:br/>
            </w:r>
            <w:r>
              <w:rPr>
                <w:rFonts w:ascii="Times New Roman"/>
                <w:b w:val="false"/>
                <w:i w:val="false"/>
                <w:color w:val="000000"/>
                <w:sz w:val="20"/>
              </w:rPr>
              <w:t>
2. Көрсетiлетiн қызметтi алушының порталдың "жеке кабинетi", сондай-ақ мемлекеттiк қызметтердi көрсету мәселелерi жөнiндегi бiрыңғай байланыс орталығы арқылы қашықтықтан қол жеткiзу режимiнде мемлекеттiк қызметтi көрсету тәртiбi және мәртебесi туралы ақпаратты алу мүмкiндiгi бар.</w:t>
            </w:r>
            <w:r>
              <w:br/>
            </w:r>
            <w:r>
              <w:rPr>
                <w:rFonts w:ascii="Times New Roman"/>
                <w:b w:val="false"/>
                <w:i w:val="false"/>
                <w:color w:val="000000"/>
                <w:sz w:val="20"/>
              </w:rPr>
              <w:t>
3. Мемлекеттiк қызметтi көрсету мәселелерi бойынша анықтама қызметтерiнiң байланыс телефондары: 8 (7172) 24 07 49, 24 12 91, мемлекеттiк қызметтердi көрсету мәселелерi жөнiндегi бiрыңғай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 xml:space="preserve">министрінің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министрлігінің</w:t>
            </w:r>
            <w:r>
              <w:br/>
            </w:r>
            <w:r>
              <w:rPr>
                <w:rFonts w:ascii="Times New Roman"/>
                <w:b w:val="false"/>
                <w:i w:val="false"/>
                <w:color w:val="000000"/>
                <w:sz w:val="20"/>
              </w:rPr>
              <w:t xml:space="preserve">2021 жылғы "__"________ </w:t>
            </w:r>
            <w:r>
              <w:br/>
            </w:r>
            <w:r>
              <w:rPr>
                <w:rFonts w:ascii="Times New Roman"/>
                <w:b w:val="false"/>
                <w:i w:val="false"/>
                <w:color w:val="000000"/>
                <w:sz w:val="20"/>
              </w:rPr>
              <w:t>№ _____ кейбір бұйрықтарының</w:t>
            </w:r>
            <w:r>
              <w:br/>
            </w:r>
            <w:r>
              <w:rPr>
                <w:rFonts w:ascii="Times New Roman"/>
                <w:b w:val="false"/>
                <w:i w:val="false"/>
                <w:color w:val="000000"/>
                <w:sz w:val="20"/>
              </w:rPr>
              <w:t xml:space="preserve">тізбесіне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Әуежайдың авиациялық</w:t>
            </w:r>
            <w:r>
              <w:br/>
            </w:r>
            <w:r>
              <w:rPr>
                <w:rFonts w:ascii="Times New Roman"/>
                <w:b w:val="false"/>
                <w:i w:val="false"/>
                <w:color w:val="000000"/>
                <w:sz w:val="20"/>
              </w:rPr>
              <w:t>қауіпсіздік қызметінің жете</w:t>
            </w:r>
            <w:r>
              <w:br/>
            </w:r>
            <w:r>
              <w:rPr>
                <w:rFonts w:ascii="Times New Roman"/>
                <w:b w:val="false"/>
                <w:i w:val="false"/>
                <w:color w:val="000000"/>
                <w:sz w:val="20"/>
              </w:rPr>
              <w:t>тексеруді ұйымдастыруын</w:t>
            </w:r>
            <w:r>
              <w:br/>
            </w:r>
            <w:r>
              <w:rPr>
                <w:rFonts w:ascii="Times New Roman"/>
                <w:b w:val="false"/>
                <w:i w:val="false"/>
                <w:color w:val="000000"/>
                <w:sz w:val="20"/>
              </w:rPr>
              <w:t>сертификаттау және сертификат</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96"/>
        <w:gridCol w:w="1240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"Әуежайдың авиациялық қауіпсіздік қызметінің қарап тексеруді ұйымдастыруы жөнінде сертификат беру" мемлекеттік көрсетілетін қызмет стандарты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атауы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акционерлік қоғамы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 "электрондық үкіметтің" веб-порталы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нысаны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көрсету нәтижесі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авиациялық қауіпсіздік қызметінің жете тексеруді ұйымдастыру жөніндегі сертификат немесе мемлекеттік көрсетілетін қызметті көрсетуден бас тарту туралы дәлелді жауап.</w:t>
            </w:r>
            <w:r>
              <w:br/>
            </w:r>
            <w:r>
              <w:rPr>
                <w:rFonts w:ascii="Times New Roman"/>
                <w:b w:val="false"/>
                <w:i w:val="false"/>
                <w:color w:val="000000"/>
                <w:sz w:val="20"/>
              </w:rPr>
              <w:t>
Мемлекеттік көрсетілетін қызметті көрсету нәтижесі портал арқылы көрсетілетін қызметті алушының "жеке кабинетіне" көрсетілетін қызметті берушінің уәкілетті тұлғасының электрондық цифрлық қолтаңбасымен қол қойылған электрондық құжат нысанында жолданады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кезінде көрсетілетін қызмет алушыдан алынатын төлем мөлшері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r>
              <w:br/>
            </w:r>
            <w:r>
              <w:rPr>
                <w:rFonts w:ascii="Times New Roman"/>
                <w:b w:val="false"/>
                <w:i w:val="false"/>
                <w:color w:val="000000"/>
                <w:sz w:val="20"/>
              </w:rPr>
              <w:t xml:space="preserve">
Әуежайдың авиациялық қауіпсіздік қызметінің жете тексеруді ұйымдастыруы бойынша сертификаттарды бергені үшін "Салық және бюджетке төленетін басқа да міндетті төлемдер туралы (Салық кодексі)" 2017 жылғы 25 желтоқсандағы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xml:space="preserve"> 7-тармағының 8) тармақшасына сәйкес</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815"/>
              <w:gridCol w:w="7162"/>
              <w:gridCol w:w="3323"/>
            </w:tblGrid>
            <w:tr>
              <w:trPr>
                <w:trHeight w:val="30" w:hRule="atLeast"/>
              </w:trPr>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авиациялық қауіпсіздік қызметінің жете тексеру бөлімшесінің штат саны</w:t>
                  </w:r>
                </w:p>
              </w:tc>
              <w:tc>
                <w:tcPr>
                  <w:tcW w:w="3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үшін алым мөлшерлемесі (АЕК)</w:t>
                  </w:r>
                </w:p>
              </w:tc>
            </w:tr>
            <w:tr>
              <w:trPr>
                <w:trHeight w:val="30" w:hRule="atLeast"/>
              </w:trPr>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адамнан және одан көп</w:t>
                  </w:r>
                </w:p>
              </w:tc>
              <w:tc>
                <w:tcPr>
                  <w:tcW w:w="3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адамнан 250 адамға дейін</w:t>
                  </w:r>
                </w:p>
              </w:tc>
              <w:tc>
                <w:tcPr>
                  <w:tcW w:w="3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адамнан 200 адамға дейін</w:t>
                  </w:r>
                </w:p>
              </w:tc>
              <w:tc>
                <w:tcPr>
                  <w:tcW w:w="3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адамнан 150 адамға дейін</w:t>
                  </w:r>
                </w:p>
              </w:tc>
              <w:tc>
                <w:tcPr>
                  <w:tcW w:w="3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адамнан 100 адамға дейін</w:t>
                  </w:r>
                </w:p>
              </w:tc>
              <w:tc>
                <w:tcPr>
                  <w:tcW w:w="3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адамға дейін</w:t>
                  </w:r>
                </w:p>
              </w:tc>
              <w:tc>
                <w:tcPr>
                  <w:tcW w:w="3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дүйсінбіден жұмаға дейін қоса алғанда, сағат 9.00-дан 18.30-ға дейін, сағат 13.00-ден 14.30-ға дейін түскі асқа үзіліспен, Қазақстан Республикасының еңбек заңнамасына сәйкес демалыс (сенбі және жексенбі) күндері және мереке күндерінен басқа күндері;</w:t>
            </w:r>
            <w:r>
              <w:br/>
            </w:r>
            <w:r>
              <w:rPr>
                <w:rFonts w:ascii="Times New Roman"/>
                <w:b w:val="false"/>
                <w:i w:val="false"/>
                <w:color w:val="000000"/>
                <w:sz w:val="20"/>
              </w:rPr>
              <w:t>
2) портал - тәулік бойы (қызмет алушы жұмыс уақыты аяқталған соң, Қазақстан Республикасының еңбек заңнамасына сәйкес демалыс және мереке күндері жүгінген кезде өтініштерді қабылдау және мемлекеттік көрсетілетін қызметті көрсету нәтижесін беру электрондық (толық автоматтандырылған нысанда) көрсетілетін мемлекеттік қызметтерді қоспағанда, келесі жұмыс күні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сенімхат бойынша оның уәкілетті өкілі) көрсетілетін қызметті берушіге жүгінген кезде мемлекеттік қызметті көрсету үшін қажетті құжаттар тізбесі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w:t>
            </w:r>
            <w:r>
              <w:br/>
            </w:r>
            <w:r>
              <w:rPr>
                <w:rFonts w:ascii="Times New Roman"/>
                <w:b w:val="false"/>
                <w:i w:val="false"/>
                <w:color w:val="000000"/>
                <w:sz w:val="20"/>
              </w:rPr>
              <w:t>
1) өтінім;</w:t>
            </w:r>
            <w:r>
              <w:br/>
            </w:r>
            <w:r>
              <w:rPr>
                <w:rFonts w:ascii="Times New Roman"/>
                <w:b w:val="false"/>
                <w:i w:val="false"/>
                <w:color w:val="000000"/>
                <w:sz w:val="20"/>
              </w:rPr>
              <w:t>
2) әуежайдың авиациялық қауіпсіздік қызметінің (бұдан әрі - АҚҚ) жете тексеруді ұйымдастыруы бойынша сертификаттау үшін бюджетке алым сомасының төленгенін растайтын құжат;</w:t>
            </w:r>
            <w:r>
              <w:br/>
            </w:r>
            <w:r>
              <w:rPr>
                <w:rFonts w:ascii="Times New Roman"/>
                <w:b w:val="false"/>
                <w:i w:val="false"/>
                <w:color w:val="000000"/>
                <w:sz w:val="20"/>
              </w:rPr>
              <w:t>
3) иондаушы сәулелену көздерімен жұмыс істеу құқығына санитариялық-эпидемиологиялық қорытындының көшірмесі;</w:t>
            </w:r>
            <w:r>
              <w:br/>
            </w:r>
            <w:r>
              <w:rPr>
                <w:rFonts w:ascii="Times New Roman"/>
                <w:b w:val="false"/>
                <w:i w:val="false"/>
                <w:color w:val="000000"/>
                <w:sz w:val="20"/>
              </w:rPr>
              <w:t>
4) жете тексеру бөлімшесінің персоналы, әуежайдың авиациялық қауіпсіздік қызметінің басшылық құрамы, әуежайдың авиациялық қауіпсіздік қызметінің өндірістік базасы, техникалық құралдар тізбесі бойынша жиынтық деректердің көшірмесі;</w:t>
            </w:r>
            <w:r>
              <w:br/>
            </w:r>
            <w:r>
              <w:rPr>
                <w:rFonts w:ascii="Times New Roman"/>
                <w:b w:val="false"/>
                <w:i w:val="false"/>
                <w:color w:val="000000"/>
                <w:sz w:val="20"/>
              </w:rPr>
              <w:t>
5) көрсетілетін қызметті алушының АҚҚ туралы ереженің көшірмесі;</w:t>
            </w:r>
            <w:r>
              <w:br/>
            </w:r>
            <w:r>
              <w:rPr>
                <w:rFonts w:ascii="Times New Roman"/>
                <w:b w:val="false"/>
                <w:i w:val="false"/>
                <w:color w:val="000000"/>
                <w:sz w:val="20"/>
              </w:rPr>
              <w:t>
6) көрсетілетін қызметті алушының ААҚ бақылайтын аймақтар (рұқсаты шектеулі аймақтар) көрсетілген аумағы жоспарының схемасының және жете тексеру пункттері орналасқан аэровокзал ғимаратының егжей-тегжейлі схемасының (жоспары) көшірмелері;</w:t>
            </w:r>
            <w:r>
              <w:br/>
            </w:r>
            <w:r>
              <w:rPr>
                <w:rFonts w:ascii="Times New Roman"/>
                <w:b w:val="false"/>
                <w:i w:val="false"/>
                <w:color w:val="000000"/>
                <w:sz w:val="20"/>
              </w:rPr>
              <w:t>
7) ААҚ персоналын оқыту бағдарламаларының көшірмесі;</w:t>
            </w:r>
            <w:r>
              <w:br/>
            </w:r>
            <w:r>
              <w:rPr>
                <w:rFonts w:ascii="Times New Roman"/>
                <w:b w:val="false"/>
                <w:i w:val="false"/>
                <w:color w:val="000000"/>
                <w:sz w:val="20"/>
              </w:rPr>
              <w:t>
8) әуежайдың авиациялық қауіпсіздік бағдарламасының көшірмесі;</w:t>
            </w:r>
            <w:r>
              <w:br/>
            </w:r>
            <w:r>
              <w:rPr>
                <w:rFonts w:ascii="Times New Roman"/>
                <w:b w:val="false"/>
                <w:i w:val="false"/>
                <w:color w:val="000000"/>
                <w:sz w:val="20"/>
              </w:rPr>
              <w:t>
9) көрсетілетін қызметті алушының авиациялық қауіпсіздік сапасын ішкі бақылау бағдарламасының көшірмесі.</w:t>
            </w:r>
            <w:r>
              <w:br/>
            </w:r>
            <w:r>
              <w:rPr>
                <w:rFonts w:ascii="Times New Roman"/>
                <w:b w:val="false"/>
                <w:i w:val="false"/>
                <w:color w:val="000000"/>
                <w:sz w:val="20"/>
              </w:rPr>
              <w:t>
Порталға:</w:t>
            </w:r>
            <w:r>
              <w:br/>
            </w:r>
            <w:r>
              <w:rPr>
                <w:rFonts w:ascii="Times New Roman"/>
                <w:b w:val="false"/>
                <w:i w:val="false"/>
                <w:color w:val="000000"/>
                <w:sz w:val="20"/>
              </w:rPr>
              <w:t>
1) өтінім;</w:t>
            </w:r>
            <w:r>
              <w:br/>
            </w:r>
            <w:r>
              <w:rPr>
                <w:rFonts w:ascii="Times New Roman"/>
                <w:b w:val="false"/>
                <w:i w:val="false"/>
                <w:color w:val="000000"/>
                <w:sz w:val="20"/>
              </w:rPr>
              <w:t>
2) әуежайдың авиациялық қауіпсіздік қызметінің (бұдан әрі - АҚҚ) жете тексеруді ұйымдастыруы бойынша сертификаттау үшін бюджетке алым сомасының төленгенін растайтын құжат;</w:t>
            </w:r>
            <w:r>
              <w:br/>
            </w:r>
            <w:r>
              <w:rPr>
                <w:rFonts w:ascii="Times New Roman"/>
                <w:b w:val="false"/>
                <w:i w:val="false"/>
                <w:color w:val="000000"/>
                <w:sz w:val="20"/>
              </w:rPr>
              <w:t>
3) иондаушы сәулелену көздерімен жұмыс істеу құқығына санитариялық-эпидемиологиялық қорытындының электрондық көшірмесі;</w:t>
            </w:r>
            <w:r>
              <w:br/>
            </w:r>
            <w:r>
              <w:rPr>
                <w:rFonts w:ascii="Times New Roman"/>
                <w:b w:val="false"/>
                <w:i w:val="false"/>
                <w:color w:val="000000"/>
                <w:sz w:val="20"/>
              </w:rPr>
              <w:t>
4) жете тексеру бөлімшесінің персоналы, әуежайдың авиациялық қауіпсіздік қызметінің басшылық құрамы, әуежайдың авиациялық қауіпсіздік қызметінің өндірістік базасы, техникалық құралдар тізбесі бойынша жиынтық деректердің электрондық көшірмесі;</w:t>
            </w:r>
            <w:r>
              <w:br/>
            </w:r>
            <w:r>
              <w:rPr>
                <w:rFonts w:ascii="Times New Roman"/>
                <w:b w:val="false"/>
                <w:i w:val="false"/>
                <w:color w:val="000000"/>
                <w:sz w:val="20"/>
              </w:rPr>
              <w:t>
5) көрсетілетін қызметті алушының АҚҚ туралы ереженің электрондық көшірмесі;</w:t>
            </w:r>
            <w:r>
              <w:br/>
            </w:r>
            <w:r>
              <w:rPr>
                <w:rFonts w:ascii="Times New Roman"/>
                <w:b w:val="false"/>
                <w:i w:val="false"/>
                <w:color w:val="000000"/>
                <w:sz w:val="20"/>
              </w:rPr>
              <w:t>
6) көрсетілетін қызметті алушының ААҚ бақылайтын аймақтар (рұқсаты шектеулі аймақтар) көрсетілген аумағы жоспарының схемасының және жете тексеру пункттері орналасқан аэровокзал ғимаратының егжей-тегжейлі схемасының (жоспары) электрондық көшірмелері;</w:t>
            </w:r>
            <w:r>
              <w:br/>
            </w:r>
            <w:r>
              <w:rPr>
                <w:rFonts w:ascii="Times New Roman"/>
                <w:b w:val="false"/>
                <w:i w:val="false"/>
                <w:color w:val="000000"/>
                <w:sz w:val="20"/>
              </w:rPr>
              <w:t>
7) ААҚ персоналын оқыту бағдарламаларының электрондық көшірмесі;</w:t>
            </w:r>
            <w:r>
              <w:br/>
            </w:r>
            <w:r>
              <w:rPr>
                <w:rFonts w:ascii="Times New Roman"/>
                <w:b w:val="false"/>
                <w:i w:val="false"/>
                <w:color w:val="000000"/>
                <w:sz w:val="20"/>
              </w:rPr>
              <w:t>
8) әуежайдың авиациялық қауіпсіздік бағдарламасының электрондық көшірмесі;</w:t>
            </w:r>
            <w:r>
              <w:br/>
            </w:r>
            <w:r>
              <w:rPr>
                <w:rFonts w:ascii="Times New Roman"/>
                <w:b w:val="false"/>
                <w:i w:val="false"/>
                <w:color w:val="000000"/>
                <w:sz w:val="20"/>
              </w:rPr>
              <w:t>
9) көрсетілетін қызметті алушының авиациялық қауіпсіздік сапасын ішкі бақылау бағдарламасының электрондық көшірмесі.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қызметті көрсетуден бас тарту үшін негіздемелер</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 қамтылған деректердің (мәліметтердің) анық еместігін анықтау;</w:t>
            </w:r>
            <w:r>
              <w:br/>
            </w:r>
            <w:r>
              <w:rPr>
                <w:rFonts w:ascii="Times New Roman"/>
                <w:b w:val="false"/>
                <w:i w:val="false"/>
                <w:color w:val="000000"/>
                <w:sz w:val="20"/>
              </w:rPr>
              <w:t xml:space="preserve">
2) "Әуежайдың авиациялық қауіпсіздік қызметінің жете тексеруді ұйымдастыруы бойынша сертификаттық талаптарды бекіту туралы" Қазақстан Республикасы Инвестициялар және даму министрінің м.а. 2015 жылғы 26 наурыздағы № 332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2015 жылы 8 шілдеде № 11588) көрсетілетін қызметті алушының және (немесе) мемлекеттік көрсетілетін қызметті көрсету үшін қажетті ұсынылған материалдардың, объектілердің, деректердің және мәліметтердің сертификаттық талаптарға сәйкес келмеуі;</w:t>
            </w:r>
            <w:r>
              <w:br/>
            </w:r>
            <w:r>
              <w:rPr>
                <w:rFonts w:ascii="Times New Roman"/>
                <w:b w:val="false"/>
                <w:i w:val="false"/>
                <w:color w:val="000000"/>
                <w:sz w:val="20"/>
              </w:rPr>
              <w:t xml:space="preserve">
3) Қазақстан Республикасы Денсаулық сақтау министрінің 2019 жылғы 26 маусымдағы № 97 ҚР ДСМ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18920 болып тіркелген) бекітілген "Радиациялық қауіпсіздікке қойылатын санитарлық-эпидемиологиялық талаптар" санитарлық қағидаларына сәйкес иондық сәулелену көздерімен жұмыс істеу құқығы туралы халықтың санитариялық-эпидемиологиялық салауаттылығы саласындағы уәкілетті мемлекеттік органның теріс қорытындысы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соның ішінде электрондық нысанда және Мемлекеттік корпорация арқылы көрсетілетін қызмет ерекшеліктерін ескерумен өзге талаптар</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мынадай интернет-ресурстарда орналастырылған:</w:t>
            </w:r>
            <w:r>
              <w:br/>
            </w:r>
            <w:r>
              <w:rPr>
                <w:rFonts w:ascii="Times New Roman"/>
                <w:b w:val="false"/>
                <w:i w:val="false"/>
                <w:color w:val="000000"/>
                <w:sz w:val="20"/>
              </w:rPr>
              <w:t>
Министрліктің www. miid. gov. kz, "Мемлекеттік көрсетілетін қызметтер" бөлімі, "Азаматтық авиация комитеті" бөлімі.</w:t>
            </w:r>
            <w:r>
              <w:br/>
            </w:r>
            <w:r>
              <w:rPr>
                <w:rFonts w:ascii="Times New Roman"/>
                <w:b w:val="false"/>
                <w:i w:val="false"/>
                <w:color w:val="000000"/>
                <w:sz w:val="20"/>
              </w:rPr>
              <w:t>
Көрсетілетін қызметті алушы портал арқылы электрондық нысанда мемлекеттік көрсетілетін қызметті алу мүмкіндігіне ие, өтінімді беру көрсетілетін қызметті берушінің кеңсесі арқылы жүзеге асырылады.</w:t>
            </w:r>
            <w:r>
              <w:br/>
            </w:r>
            <w:r>
              <w:rPr>
                <w:rFonts w:ascii="Times New Roman"/>
                <w:b w:val="false"/>
                <w:i w:val="false"/>
                <w:color w:val="000000"/>
                <w:sz w:val="20"/>
              </w:rPr>
              <w:t>
Көрсетілетін қызметті алушы порталдың "жеке кабинеті" арқылы қашықтықтан қол жеткізу режимінде мемлекеттік көрсетілетін қызметтерді көрсету тәртібі мен мәртебесі туралы ақпаратты, сондай-ақ мемлекеттік көрсетілетін қызметтерді ұсынудың бірыңғай байланыс орталығы арқылы: 1414, 8 800 080 7777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 xml:space="preserve">министрінің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министрлігінің</w:t>
            </w:r>
            <w:r>
              <w:br/>
            </w:r>
            <w:r>
              <w:rPr>
                <w:rFonts w:ascii="Times New Roman"/>
                <w:b w:val="false"/>
                <w:i w:val="false"/>
                <w:color w:val="000000"/>
                <w:sz w:val="20"/>
              </w:rPr>
              <w:t xml:space="preserve">2021 жылғы "__"________ </w:t>
            </w:r>
            <w:r>
              <w:br/>
            </w:r>
            <w:r>
              <w:rPr>
                <w:rFonts w:ascii="Times New Roman"/>
                <w:b w:val="false"/>
                <w:i w:val="false"/>
                <w:color w:val="000000"/>
                <w:sz w:val="20"/>
              </w:rPr>
              <w:t>№ _____ кейбір бұйрықтарының</w:t>
            </w:r>
            <w:r>
              <w:br/>
            </w:r>
            <w:r>
              <w:rPr>
                <w:rFonts w:ascii="Times New Roman"/>
                <w:b w:val="false"/>
                <w:i w:val="false"/>
                <w:color w:val="000000"/>
                <w:sz w:val="20"/>
              </w:rPr>
              <w:t xml:space="preserve">тізбесіне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Әуеайлақтың (тікұшақ </w:t>
            </w:r>
            <w:r>
              <w:br/>
            </w:r>
            <w:r>
              <w:rPr>
                <w:rFonts w:ascii="Times New Roman"/>
                <w:b w:val="false"/>
                <w:i w:val="false"/>
                <w:color w:val="000000"/>
                <w:sz w:val="20"/>
              </w:rPr>
              <w:t xml:space="preserve">айлағының) жарамдылығын </w:t>
            </w:r>
            <w:r>
              <w:br/>
            </w:r>
            <w:r>
              <w:rPr>
                <w:rFonts w:ascii="Times New Roman"/>
                <w:b w:val="false"/>
                <w:i w:val="false"/>
                <w:color w:val="000000"/>
                <w:sz w:val="20"/>
              </w:rPr>
              <w:t xml:space="preserve">сертификаттау және сертификат </w:t>
            </w:r>
            <w:r>
              <w:br/>
            </w:r>
            <w:r>
              <w:rPr>
                <w:rFonts w:ascii="Times New Roman"/>
                <w:b w:val="false"/>
                <w:i w:val="false"/>
                <w:color w:val="000000"/>
                <w:sz w:val="20"/>
              </w:rPr>
              <w:t>беру қағидаларына</w:t>
            </w:r>
            <w:r>
              <w:br/>
            </w:r>
            <w:r>
              <w:rPr>
                <w:rFonts w:ascii="Times New Roman"/>
                <w:b w:val="false"/>
                <w:i w:val="false"/>
                <w:color w:val="000000"/>
                <w:sz w:val="20"/>
              </w:rPr>
              <w:t>2-1-қосымша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74"/>
        <w:gridCol w:w="1240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"Әуе айлағының (тікұшақ айлығының) жарамдылығы сертификатын беру" мемлекеттік көрсетілетін қызмет стандарты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акционерлік қоғамы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(отыз бес) 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1,2-қосымшаларға сәйкес нысан бойынша Әуеайлақтың (тікұшақ айлағының) жарамдылық сертификаты немесе мемлекеттік қызметті көрсетуден бас тарту туралы дәлелді жауап.</w:t>
            </w:r>
            <w:r>
              <w:br/>
            </w:r>
            <w:r>
              <w:rPr>
                <w:rFonts w:ascii="Times New Roman"/>
                <w:b w:val="false"/>
                <w:i w:val="false"/>
                <w:color w:val="000000"/>
                <w:sz w:val="20"/>
              </w:rPr>
              <w:t>
Мемлекеттік қызметті көрсету нәтижесі уәкілетті ұйым басшысының электрондық цифрлық қолтаңбасы (бұдан әрі - ЭЦҚ) қойылған электрондық құжат нысанында портал арқылы өтініш берушінің "жеке кабинетіне" жіберіледі.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көрсетілген мемлекеттік қызметті көрсету кезінде көрсетілетін қызметті алушыдан алынатын төлем өлшемі және оны алу тәсілдері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 (тікұшақ айлағының) жарамдылығын сертификаттау үшін алым төлемі "Салық және бюджетке төленетін басқа да міндетті төлемдер туралы" 2017 жылғы 25 желтоқсандағы Қазақстан Республикасының Кодексінде (Салық кодексі) айқындалған тәртіппен және мөлшерде жүзеге асырылады.</w:t>
            </w:r>
            <w:r>
              <w:br/>
            </w:r>
            <w:r>
              <w:rPr>
                <w:rFonts w:ascii="Times New Roman"/>
                <w:b w:val="false"/>
                <w:i w:val="false"/>
                <w:color w:val="000000"/>
                <w:sz w:val="20"/>
              </w:rPr>
              <w:t xml:space="preserve">
Әуеайлақтың жарамдылық сертификаттарын беру үшін "Салық және бюджетке төленетін басқа да міндетті төлемдер туралы" Қазақстан Республикасының 2017 жылғы 25 желтоқсандағы Кодексінің </w:t>
            </w:r>
            <w:r>
              <w:rPr>
                <w:rFonts w:ascii="Times New Roman"/>
                <w:b w:val="false"/>
                <w:i w:val="false"/>
                <w:color w:val="000000"/>
                <w:sz w:val="20"/>
              </w:rPr>
              <w:t>554-бабының</w:t>
            </w:r>
            <w:r>
              <w:rPr>
                <w:rFonts w:ascii="Times New Roman"/>
                <w:b w:val="false"/>
                <w:i w:val="false"/>
                <w:color w:val="000000"/>
                <w:sz w:val="20"/>
              </w:rPr>
              <w:t xml:space="preserve"> 7- тармағының 6), 7) тармақшаларына сәйкес</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2112"/>
              <w:gridCol w:w="5204"/>
              <w:gridCol w:w="4984"/>
            </w:tblGrid>
            <w:tr>
              <w:trPr>
                <w:trHeight w:val="30" w:hRule="atLeast"/>
              </w:trPr>
              <w:tc>
                <w:tcPr>
                  <w:tcW w:w="2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2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сыныбы (санаты)</w:t>
                  </w:r>
                </w:p>
              </w:tc>
              <w:tc>
                <w:tcPr>
                  <w:tcW w:w="49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үшін алым мөлшерлемелері (АЕК)</w:t>
                  </w:r>
                </w:p>
              </w:tc>
            </w:tr>
            <w:tr>
              <w:trPr>
                <w:trHeight w:val="30" w:hRule="atLeast"/>
              </w:trPr>
              <w:tc>
                <w:tcPr>
                  <w:tcW w:w="2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немесе Б немесе В сыныбы санатталмаған</w:t>
                  </w:r>
                </w:p>
              </w:tc>
              <w:tc>
                <w:tcPr>
                  <w:tcW w:w="49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r>
            <w:tr>
              <w:trPr>
                <w:trHeight w:val="30" w:hRule="atLeast"/>
              </w:trPr>
              <w:tc>
                <w:tcPr>
                  <w:tcW w:w="2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немесе Б немесе В сыныбы / І-санаты</w:t>
                  </w:r>
                </w:p>
              </w:tc>
              <w:tc>
                <w:tcPr>
                  <w:tcW w:w="49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r>
            <w:tr>
              <w:trPr>
                <w:trHeight w:val="30" w:hRule="atLeast"/>
              </w:trPr>
              <w:tc>
                <w:tcPr>
                  <w:tcW w:w="2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немесе Б немесе В сыныбы /</w:t>
                  </w:r>
                  <w:r>
                    <w:br/>
                  </w:r>
                  <w:r>
                    <w:rPr>
                      <w:rFonts w:ascii="Times New Roman"/>
                      <w:b w:val="false"/>
                      <w:i w:val="false"/>
                      <w:color w:val="000000"/>
                      <w:sz w:val="20"/>
                    </w:rPr>
                    <w:t>
ІІ немесе ІІІ-санаты</w:t>
                  </w:r>
                </w:p>
              </w:tc>
              <w:tc>
                <w:tcPr>
                  <w:tcW w:w="49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тікұшақ айлағының жарамдылық сертификаттарын беру үшін:</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86"/>
              <w:gridCol w:w="2337"/>
              <w:gridCol w:w="5979"/>
              <w:gridCol w:w="2698"/>
            </w:tblGrid>
            <w:tr>
              <w:trPr>
                <w:trHeight w:val="30" w:hRule="atLeast"/>
              </w:trPr>
              <w:tc>
                <w:tcPr>
                  <w:tcW w:w="1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айлағының түрі</w:t>
                  </w:r>
                </w:p>
              </w:tc>
              <w:tc>
                <w:tcPr>
                  <w:tcW w:w="5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айлағының сыныбы</w:t>
                  </w:r>
                </w:p>
              </w:tc>
              <w:tc>
                <w:tcPr>
                  <w:tcW w:w="2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w:t>
                  </w:r>
                  <w:r>
                    <w:br/>
                  </w:r>
                  <w:r>
                    <w:rPr>
                      <w:rFonts w:ascii="Times New Roman"/>
                      <w:b w:val="false"/>
                      <w:i w:val="false"/>
                      <w:color w:val="000000"/>
                      <w:sz w:val="20"/>
                    </w:rPr>
                    <w:t>
үшін алым мөлшерлемелері (АЕК)</w:t>
                  </w:r>
                </w:p>
              </w:tc>
            </w:tr>
            <w:tr>
              <w:trPr>
                <w:trHeight w:val="30" w:hRule="atLeast"/>
              </w:trPr>
              <w:tc>
                <w:tcPr>
                  <w:tcW w:w="1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деңгейде орналасқан</w:t>
                  </w:r>
                </w:p>
              </w:tc>
              <w:tc>
                <w:tcPr>
                  <w:tcW w:w="5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III сыныптары жабдықталмаған</w:t>
                  </w:r>
                </w:p>
              </w:tc>
              <w:tc>
                <w:tcPr>
                  <w:tcW w:w="2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tcBorders>
                </w:tcPr>
                <w:p/>
              </w:tc>
              <w:tc>
                <w:tcPr>
                  <w:tcW w:w="5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III сыныптары ішінара жабдықталған</w:t>
                  </w:r>
                </w:p>
              </w:tc>
              <w:tc>
                <w:tcPr>
                  <w:tcW w:w="2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1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tcBorders>
                </w:tcPr>
                <w:p/>
              </w:tc>
              <w:tc>
                <w:tcPr>
                  <w:tcW w:w="5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III сыныптары жабдықталған</w:t>
                  </w:r>
                </w:p>
              </w:tc>
              <w:tc>
                <w:tcPr>
                  <w:tcW w:w="2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үстінде орналасқан</w:t>
                  </w:r>
                </w:p>
              </w:tc>
              <w:tc>
                <w:tcPr>
                  <w:tcW w:w="5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III сыныптары жабдықталмаған</w:t>
                  </w:r>
                </w:p>
              </w:tc>
              <w:tc>
                <w:tcPr>
                  <w:tcW w:w="2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tcBorders>
                </w:tcPr>
                <w:p/>
              </w:tc>
              <w:tc>
                <w:tcPr>
                  <w:tcW w:w="5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III сыныптары ішінара жабдықталған</w:t>
                  </w:r>
                </w:p>
              </w:tc>
              <w:tc>
                <w:tcPr>
                  <w:tcW w:w="2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1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tcBorders>
                </w:tcPr>
                <w:p/>
              </w:tc>
              <w:tc>
                <w:tcPr>
                  <w:tcW w:w="5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III сыныптары жабдықталған</w:t>
                  </w:r>
                </w:p>
              </w:tc>
              <w:tc>
                <w:tcPr>
                  <w:tcW w:w="2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1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айлағының алаңы немесе тікұшақ алаңы</w:t>
                  </w:r>
                </w:p>
              </w:tc>
              <w:tc>
                <w:tcPr>
                  <w:tcW w:w="5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III сыныптары жабдықталмаған</w:t>
                  </w:r>
                </w:p>
              </w:tc>
              <w:tc>
                <w:tcPr>
                  <w:tcW w:w="2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tcBorders>
                </w:tcPr>
                <w:p/>
              </w:tc>
              <w:tc>
                <w:tcPr>
                  <w:tcW w:w="5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III сыныптары ішінара жабдықталған</w:t>
                  </w:r>
                </w:p>
              </w:tc>
              <w:tc>
                <w:tcPr>
                  <w:tcW w:w="2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tcBorders>
                </w:tcPr>
                <w:p/>
              </w:tc>
              <w:tc>
                <w:tcPr>
                  <w:tcW w:w="5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III сыныптары жабдықталған</w:t>
                  </w:r>
                </w:p>
              </w:tc>
              <w:tc>
                <w:tcPr>
                  <w:tcW w:w="2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r>
              <w:br/>
            </w:r>
            <w:r>
              <w:rPr>
                <w:rFonts w:ascii="Times New Roman"/>
                <w:b w:val="false"/>
                <w:i w:val="false"/>
                <w:color w:val="000000"/>
                <w:sz w:val="20"/>
              </w:rPr>
              <w:t>
Порталдың жұмыс кестесі,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пайдаланушының аэронавигациялық қызмет көрсетуді және авиациялық қауіпсіздікті қамтамасыз етуді жеткізушімен өзара іс-қимыл жасау шарттарының электрондық көшірмелері (қызметтерді сатып алу кезінде);</w:t>
            </w:r>
            <w:r>
              <w:br/>
            </w:r>
            <w:r>
              <w:rPr>
                <w:rFonts w:ascii="Times New Roman"/>
                <w:b w:val="false"/>
                <w:i w:val="false"/>
                <w:color w:val="000000"/>
                <w:sz w:val="20"/>
              </w:rPr>
              <w:t>
2) ұшуларды жарықпен сигналдық қамтамасыз ету жүйесін ұшуларды тексерудің қолданыстағы актілерінің электрондық көшірмелері;</w:t>
            </w:r>
            <w:r>
              <w:br/>
            </w:r>
            <w:r>
              <w:rPr>
                <w:rFonts w:ascii="Times New Roman"/>
                <w:b w:val="false"/>
                <w:i w:val="false"/>
                <w:color w:val="000000"/>
                <w:sz w:val="20"/>
              </w:rPr>
              <w:t>
3) әуеайлақ (тікұшақ айлағы) бойынша нұсқаудың электрондық көшірмелері, әуеайлақ (тікұшақ айлағы) ауданында авариялық-құтқару жұмыстарын жедел жүргізу және өрт сөндіру жөніндегі жоспар;</w:t>
            </w:r>
            <w:r>
              <w:br/>
            </w:r>
            <w:r>
              <w:rPr>
                <w:rFonts w:ascii="Times New Roman"/>
                <w:b w:val="false"/>
                <w:i w:val="false"/>
                <w:color w:val="000000"/>
                <w:sz w:val="20"/>
              </w:rPr>
              <w:t>
4) авиациялық және инженерлік-техникалық персоналдың оқудан және кәсіптік деңгейін қолдауды растайтын құжаттардың электрондық көшірмелері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сертификатты және (немесе) олардағы деректерді (мәліметтерді) алу үшін өтініш беруші ұсынған құжаттардың дәйексіз болуын анықтау;</w:t>
            </w:r>
            <w:r>
              <w:br/>
            </w:r>
            <w:r>
              <w:rPr>
                <w:rFonts w:ascii="Times New Roman"/>
                <w:b w:val="false"/>
                <w:i w:val="false"/>
                <w:color w:val="000000"/>
                <w:sz w:val="20"/>
              </w:rPr>
              <w:t>
2) өтініш берушінің және (немесе) ұсынылған материалдардың, объектілердің, деректер мен мәліметтердің Заңның 64-бабының 1-тармағында белгіленген талаптарға және әуеайлақтардың (тікұшақ айлақтарының) пайдалануға жарамдылығы нормаларына сәйкес келмеуі;);</w:t>
            </w:r>
            <w:r>
              <w:br/>
            </w:r>
            <w:r>
              <w:rPr>
                <w:rFonts w:ascii="Times New Roman"/>
                <w:b w:val="false"/>
                <w:i w:val="false"/>
                <w:color w:val="000000"/>
                <w:sz w:val="20"/>
              </w:rPr>
              <w:t>
3) өтініш берушіге қатысты оның негізінде өтініш беруші жарамдылық сертификатын алуға байланысты арнайы құқықтан айырылған заңды күшіне енген сот шешімі болған жағдайларда тоқтатылады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оның ішінде электрондық</w:t>
            </w:r>
            <w:r>
              <w:br/>
            </w:r>
            <w:r>
              <w:rPr>
                <w:rFonts w:ascii="Times New Roman"/>
                <w:b w:val="false"/>
                <w:i w:val="false"/>
                <w:color w:val="000000"/>
                <w:sz w:val="20"/>
              </w:rPr>
              <w:t>
нысанда және Мемлекеттік корпорация арқылы көрсету ерекшеліктері ескеріле отырып қойылатын өзге де</w:t>
            </w:r>
            <w:r>
              <w:br/>
            </w:r>
            <w:r>
              <w:rPr>
                <w:rFonts w:ascii="Times New Roman"/>
                <w:b w:val="false"/>
                <w:i w:val="false"/>
                <w:color w:val="000000"/>
                <w:sz w:val="20"/>
              </w:rPr>
              <w:t>
талаптар</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 мүмкіндігі болады.</w:t>
            </w:r>
            <w:r>
              <w:br/>
            </w:r>
            <w:r>
              <w:rPr>
                <w:rFonts w:ascii="Times New Roman"/>
                <w:b w:val="false"/>
                <w:i w:val="false"/>
                <w:color w:val="000000"/>
                <w:sz w:val="20"/>
              </w:rPr>
              <w:t>
Көрсетілетін қызметті алушының порталдың "жеке кабинеті", сондай-ақ "1414",8-800-080-7777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 xml:space="preserve">министрінің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министрлігінің</w:t>
            </w:r>
            <w:r>
              <w:br/>
            </w:r>
            <w:r>
              <w:rPr>
                <w:rFonts w:ascii="Times New Roman"/>
                <w:b w:val="false"/>
                <w:i w:val="false"/>
                <w:color w:val="000000"/>
                <w:sz w:val="20"/>
              </w:rPr>
              <w:t xml:space="preserve">2021 жылғы "__"________ </w:t>
            </w:r>
            <w:r>
              <w:br/>
            </w:r>
            <w:r>
              <w:rPr>
                <w:rFonts w:ascii="Times New Roman"/>
                <w:b w:val="false"/>
                <w:i w:val="false"/>
                <w:color w:val="000000"/>
                <w:sz w:val="20"/>
              </w:rPr>
              <w:t>№ _____ кейбір бұйрықтарының</w:t>
            </w:r>
            <w:r>
              <w:br/>
            </w:r>
            <w:r>
              <w:rPr>
                <w:rFonts w:ascii="Times New Roman"/>
                <w:b w:val="false"/>
                <w:i w:val="false"/>
                <w:color w:val="000000"/>
                <w:sz w:val="20"/>
              </w:rPr>
              <w:t xml:space="preserve">тізбесіне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ұйымды сертификаттау және</w:t>
            </w:r>
            <w:r>
              <w:br/>
            </w:r>
            <w:r>
              <w:rPr>
                <w:rFonts w:ascii="Times New Roman"/>
                <w:b w:val="false"/>
                <w:i w:val="false"/>
                <w:color w:val="000000"/>
                <w:sz w:val="20"/>
              </w:rPr>
              <w:t>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2020"/>
        <w:gridCol w:w="8091"/>
      </w:tblGrid>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"Азаматтық авиацияның авиациялық техникасына техникалық қызмет көрсету және оны жөндеу ұйымына сертификат беру" мемлекеттік көрсетілетін қызмет стандарты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акционерлік қоғамы</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r>
              <w:br/>
            </w:r>
            <w:r>
              <w:rPr>
                <w:rFonts w:ascii="Times New Roman"/>
                <w:b w:val="false"/>
                <w:i w:val="false"/>
                <w:color w:val="000000"/>
                <w:sz w:val="20"/>
              </w:rPr>
              <w:t>
(қолжетімдік арналары)</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авиацияның авиациялық техникасына техникалық қызмет көрсету және оны жөндеу жөніндегі ұйымның сертификатын беру мерзімі - 22 (жиырма екі) жұмыс күні.</w:t>
            </w:r>
            <w:r>
              <w:br/>
            </w:r>
            <w:r>
              <w:rPr>
                <w:rFonts w:ascii="Times New Roman"/>
                <w:b w:val="false"/>
                <w:i w:val="false"/>
                <w:color w:val="000000"/>
                <w:sz w:val="20"/>
              </w:rPr>
              <w:t>
Авиациялық инспекторлардың қосымша зерделеу немесе тексеру жүргізу жағдайларында қарау мерзімі 22 (жиырма екі) жұмыс күніне дейін ұзартылуы мүмкін, бұл туралы қарау мерзімін ұзарту туралы шешім қабылданған сәттен бастап 3 (үш) жұмыс күні ішінде өтініш берушіге хабарланады.</w:t>
            </w:r>
            <w:r>
              <w:br/>
            </w:r>
            <w:r>
              <w:rPr>
                <w:rFonts w:ascii="Times New Roman"/>
                <w:b w:val="false"/>
                <w:i w:val="false"/>
                <w:color w:val="000000"/>
                <w:sz w:val="20"/>
              </w:rPr>
              <w:t>
2. Азаматтық авиацияның авиациялық техникасына техникалық қызмет көрсету және оны жөндеу жөніндегі ұйымның сертификатына өзгерістер және (немесе) толықтырулар енгізу мерзімі:</w:t>
            </w:r>
            <w:r>
              <w:br/>
            </w:r>
            <w:r>
              <w:rPr>
                <w:rFonts w:ascii="Times New Roman"/>
                <w:b w:val="false"/>
                <w:i w:val="false"/>
                <w:color w:val="000000"/>
                <w:sz w:val="20"/>
              </w:rPr>
              <w:t>
1) ұйымның атауы, ұйымдық-құқықтық нысаны немесе заңды және нақты мекенжайы өзгерген жағдайда - 5 (бес) жұмыс күні;</w:t>
            </w:r>
            <w:r>
              <w:br/>
            </w:r>
            <w:r>
              <w:rPr>
                <w:rFonts w:ascii="Times New Roman"/>
                <w:b w:val="false"/>
                <w:i w:val="false"/>
                <w:color w:val="000000"/>
                <w:sz w:val="20"/>
              </w:rPr>
              <w:t>
2) сертификаттың қолданылу саласы кеңейген жағдайда - 22 (жиырма екі) жұмыс күні</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техникаға техникалық қызмет көрсету және оны жөндеу жөніндегі ұйымның сертификатын беру, авиациялық техникаға техникалық қызмет көрсету және жөндеу жөніндегі ұйымның сертификатына өзгерістер енгізу немесе мемлекеттік қызмет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 ақылы негізде көрсетіледі.</w:t>
            </w:r>
            <w:r>
              <w:br/>
            </w:r>
            <w:r>
              <w:rPr>
                <w:rFonts w:ascii="Times New Roman"/>
                <w:b w:val="false"/>
                <w:i w:val="false"/>
                <w:color w:val="000000"/>
                <w:sz w:val="20"/>
              </w:rPr>
              <w:t xml:space="preserve">
Алым төлемі "Салық және бюджетке төленетін басқа да міндетті төлемдер туралы" 2017 жылғы 25 желтоқсандағы Қазақстан Республикасының Кодексі (Салық кодексі) </w:t>
            </w:r>
            <w:r>
              <w:rPr>
                <w:rFonts w:ascii="Times New Roman"/>
                <w:b w:val="false"/>
                <w:i w:val="false"/>
                <w:color w:val="000000"/>
                <w:sz w:val="20"/>
              </w:rPr>
              <w:t>554-бабының</w:t>
            </w:r>
            <w:r>
              <w:rPr>
                <w:rFonts w:ascii="Times New Roman"/>
                <w:b w:val="false"/>
                <w:i w:val="false"/>
                <w:color w:val="000000"/>
                <w:sz w:val="20"/>
              </w:rPr>
              <w:t xml:space="preserve"> 7-тармағының 5) тармақшасымен айқындалатын тәртіппен және мөлшерде жүзеге асырылады.</w:t>
            </w:r>
            <w:r>
              <w:br/>
            </w:r>
            <w:r>
              <w:rPr>
                <w:rFonts w:ascii="Times New Roman"/>
                <w:b w:val="false"/>
                <w:i w:val="false"/>
                <w:color w:val="000000"/>
                <w:sz w:val="20"/>
              </w:rPr>
              <w:t>
Азаматтық авиацияның авиациялық техникасына техникалық қызмет көрсету және оны жөндеу жөніндегі ұйымды сертификаттау үшін алым мөлшерлемелері штат санына байланысты мыналарды құрайды:</w:t>
            </w:r>
            <w:r>
              <w:br/>
            </w:r>
            <w:r>
              <w:rPr>
                <w:rFonts w:ascii="Times New Roman"/>
                <w:b w:val="false"/>
                <w:i w:val="false"/>
                <w:color w:val="000000"/>
                <w:sz w:val="20"/>
              </w:rPr>
              <w:t>
әуе кемелеріне жедел техникалық қызмет көрсету кезінде:</w:t>
            </w:r>
            <w:r>
              <w:br/>
            </w:r>
            <w:r>
              <w:rPr>
                <w:rFonts w:ascii="Times New Roman"/>
                <w:b w:val="false"/>
                <w:i w:val="false"/>
                <w:color w:val="000000"/>
                <w:sz w:val="20"/>
              </w:rPr>
              <w:t>
штат саны кезінде:</w:t>
            </w:r>
            <w:r>
              <w:br/>
            </w:r>
            <w:r>
              <w:rPr>
                <w:rFonts w:ascii="Times New Roman"/>
                <w:b w:val="false"/>
                <w:i w:val="false"/>
                <w:color w:val="000000"/>
                <w:sz w:val="20"/>
              </w:rPr>
              <w:t>
10 адамға дейін - алым төленетін күні қолданыстағы 346 айлық есептік көрсеткіш;</w:t>
            </w:r>
            <w:r>
              <w:br/>
            </w:r>
            <w:r>
              <w:rPr>
                <w:rFonts w:ascii="Times New Roman"/>
                <w:b w:val="false"/>
                <w:i w:val="false"/>
                <w:color w:val="000000"/>
                <w:sz w:val="20"/>
              </w:rPr>
              <w:t>
11 адамнан 40 адамға дейін - алым төленетін күні қолданыстағы 364 айлық көрсеткіш;</w:t>
            </w:r>
            <w:r>
              <w:br/>
            </w:r>
            <w:r>
              <w:rPr>
                <w:rFonts w:ascii="Times New Roman"/>
                <w:b w:val="false"/>
                <w:i w:val="false"/>
                <w:color w:val="000000"/>
                <w:sz w:val="20"/>
              </w:rPr>
              <w:t>
41 адамнан 70 адамға дейін - алым төленетін күні қолданыстағы 382 айлық көрсеткіш;</w:t>
            </w:r>
            <w:r>
              <w:br/>
            </w:r>
            <w:r>
              <w:rPr>
                <w:rFonts w:ascii="Times New Roman"/>
                <w:b w:val="false"/>
                <w:i w:val="false"/>
                <w:color w:val="000000"/>
                <w:sz w:val="20"/>
              </w:rPr>
              <w:t>
71 адамнан 100 адамға дейін - алым төленетін күні қолданыстағы 400 айлық көрсеткіш;</w:t>
            </w:r>
            <w:r>
              <w:br/>
            </w:r>
            <w:r>
              <w:rPr>
                <w:rFonts w:ascii="Times New Roman"/>
                <w:b w:val="false"/>
                <w:i w:val="false"/>
                <w:color w:val="000000"/>
                <w:sz w:val="20"/>
              </w:rPr>
              <w:t>
101 адамнан 150 адамға дейін - алым төленетін күні қолданыстағы 419 айлық көрсеткіш;</w:t>
            </w:r>
            <w:r>
              <w:br/>
            </w:r>
            <w:r>
              <w:rPr>
                <w:rFonts w:ascii="Times New Roman"/>
                <w:b w:val="false"/>
                <w:i w:val="false"/>
                <w:color w:val="000000"/>
                <w:sz w:val="20"/>
              </w:rPr>
              <w:t>
151 адамнан 200 адамға дейін - алым төленетін күні қолданыстағы 437 айлық көрсеткіш;</w:t>
            </w:r>
            <w:r>
              <w:br/>
            </w:r>
            <w:r>
              <w:rPr>
                <w:rFonts w:ascii="Times New Roman"/>
                <w:b w:val="false"/>
                <w:i w:val="false"/>
                <w:color w:val="000000"/>
                <w:sz w:val="20"/>
              </w:rPr>
              <w:t>
201 адамнан астам - алым төленетін күні қолданыстағы 455 айлық көрсеткіш;</w:t>
            </w:r>
            <w:r>
              <w:br/>
            </w:r>
            <w:r>
              <w:rPr>
                <w:rFonts w:ascii="Times New Roman"/>
                <w:b w:val="false"/>
                <w:i w:val="false"/>
                <w:color w:val="000000"/>
                <w:sz w:val="20"/>
              </w:rPr>
              <w:t>
әуе кемелеріне мерзімдік техникалық қызмет көрсету кезінде:</w:t>
            </w:r>
            <w:r>
              <w:br/>
            </w:r>
            <w:r>
              <w:rPr>
                <w:rFonts w:ascii="Times New Roman"/>
                <w:b w:val="false"/>
                <w:i w:val="false"/>
                <w:color w:val="000000"/>
                <w:sz w:val="20"/>
              </w:rPr>
              <w:t>
штат саны кезінде:</w:t>
            </w:r>
            <w:r>
              <w:br/>
            </w:r>
            <w:r>
              <w:rPr>
                <w:rFonts w:ascii="Times New Roman"/>
                <w:b w:val="false"/>
                <w:i w:val="false"/>
                <w:color w:val="000000"/>
                <w:sz w:val="20"/>
              </w:rPr>
              <w:t>
10 адамға дейін - алым төленетін күні 418 айлық есептік көрсеткіш;</w:t>
            </w:r>
            <w:r>
              <w:br/>
            </w:r>
            <w:r>
              <w:rPr>
                <w:rFonts w:ascii="Times New Roman"/>
                <w:b w:val="false"/>
                <w:i w:val="false"/>
                <w:color w:val="000000"/>
                <w:sz w:val="20"/>
              </w:rPr>
              <w:t>
11 адамнан 40 адамға дейін - алым төленетін күні қолданыстағы 436 айлық есептік көрсеткіш;</w:t>
            </w:r>
            <w:r>
              <w:br/>
            </w:r>
            <w:r>
              <w:rPr>
                <w:rFonts w:ascii="Times New Roman"/>
                <w:b w:val="false"/>
                <w:i w:val="false"/>
                <w:color w:val="000000"/>
                <w:sz w:val="20"/>
              </w:rPr>
              <w:t>
41 адамнан 70 адамға дейін - алым төленетін күні қолданыстағы 454 айлық есептік көрсеткіш;</w:t>
            </w:r>
            <w:r>
              <w:br/>
            </w:r>
            <w:r>
              <w:rPr>
                <w:rFonts w:ascii="Times New Roman"/>
                <w:b w:val="false"/>
                <w:i w:val="false"/>
                <w:color w:val="000000"/>
                <w:sz w:val="20"/>
              </w:rPr>
              <w:t>
71 адамнан 100 адамға дейін - алым төленетін күні қолданыстағы 472 айлық есептік көрсеткіш;</w:t>
            </w:r>
            <w:r>
              <w:br/>
            </w:r>
            <w:r>
              <w:rPr>
                <w:rFonts w:ascii="Times New Roman"/>
                <w:b w:val="false"/>
                <w:i w:val="false"/>
                <w:color w:val="000000"/>
                <w:sz w:val="20"/>
              </w:rPr>
              <w:t>
101 адамнан 150 адамға дейін - алым төленетін күні қолданыстағы 491 айлық есептік көрсеткіш;</w:t>
            </w:r>
            <w:r>
              <w:br/>
            </w:r>
            <w:r>
              <w:rPr>
                <w:rFonts w:ascii="Times New Roman"/>
                <w:b w:val="false"/>
                <w:i w:val="false"/>
                <w:color w:val="000000"/>
                <w:sz w:val="20"/>
              </w:rPr>
              <w:t>
151 адамнан 200 адамға дейін - алым төленетін күні қолданыстағы 509 айлық есептік көрсеткіш;</w:t>
            </w:r>
            <w:r>
              <w:br/>
            </w:r>
            <w:r>
              <w:rPr>
                <w:rFonts w:ascii="Times New Roman"/>
                <w:b w:val="false"/>
                <w:i w:val="false"/>
                <w:color w:val="000000"/>
                <w:sz w:val="20"/>
              </w:rPr>
              <w:t>
201 адамнан астам - алым төленетін күні қолданыстағы 527 айлық есептік көрсеткіш;</w:t>
            </w:r>
            <w:r>
              <w:br/>
            </w:r>
            <w:r>
              <w:rPr>
                <w:rFonts w:ascii="Times New Roman"/>
                <w:b w:val="false"/>
                <w:i w:val="false"/>
                <w:color w:val="000000"/>
                <w:sz w:val="20"/>
              </w:rPr>
              <w:t>
жеңіл және аса жеңіл авиацияның әуе кемелерін қоспағанда, бөлшектелген компоненттерге техникалық қызмет көрсету кезінде - алым төленетін күні қолданыстағы 218 айлық есептік көрсеткіш;</w:t>
            </w:r>
            <w:r>
              <w:br/>
            </w:r>
            <w:r>
              <w:rPr>
                <w:rFonts w:ascii="Times New Roman"/>
                <w:b w:val="false"/>
                <w:i w:val="false"/>
                <w:color w:val="000000"/>
                <w:sz w:val="20"/>
              </w:rPr>
              <w:t>
әуе кемелері мен олардың агрегаттарының және жиынтықтаушы бұйымдарының жай-күйін бұзбай бақылау әдісін қолдану кезінде - алым төленетін күні қолданыстағы 145 айлық есептік көрсеткіш;</w:t>
            </w:r>
            <w:r>
              <w:br/>
            </w:r>
            <w:r>
              <w:rPr>
                <w:rFonts w:ascii="Times New Roman"/>
                <w:b w:val="false"/>
                <w:i w:val="false"/>
                <w:color w:val="000000"/>
                <w:sz w:val="20"/>
              </w:rPr>
              <w:t>
күрделі жөндеусіз пайдаланылатын әуе кемесінің планеріне, авиақозғалтқыштары мен авиациялық техниканың жиынтықтаушы бұйымдарына бақылау-қалпына келтіру жұмыстары кезінде (жөндеу-қалпына келтіру жұмыстары):</w:t>
            </w:r>
            <w:r>
              <w:br/>
            </w:r>
            <w:r>
              <w:rPr>
                <w:rFonts w:ascii="Times New Roman"/>
                <w:b w:val="false"/>
                <w:i w:val="false"/>
                <w:color w:val="000000"/>
                <w:sz w:val="20"/>
              </w:rPr>
              <w:t>
штат саны кезінде:</w:t>
            </w:r>
            <w:r>
              <w:br/>
            </w:r>
            <w:r>
              <w:rPr>
                <w:rFonts w:ascii="Times New Roman"/>
                <w:b w:val="false"/>
                <w:i w:val="false"/>
                <w:color w:val="000000"/>
                <w:sz w:val="20"/>
              </w:rPr>
              <w:t>
10 адамға дейін - алым төленетін күні қолданыстағы 47 айлық есептік көрсеткіш;</w:t>
            </w:r>
            <w:r>
              <w:br/>
            </w:r>
            <w:r>
              <w:rPr>
                <w:rFonts w:ascii="Times New Roman"/>
                <w:b w:val="false"/>
                <w:i w:val="false"/>
                <w:color w:val="000000"/>
                <w:sz w:val="20"/>
              </w:rPr>
              <w:t>
11 адамнан 40 адамға дейін - алым төленетін күні қолданыстағы 69 айлық есептік көрсеткіш;</w:t>
            </w:r>
            <w:r>
              <w:br/>
            </w:r>
            <w:r>
              <w:rPr>
                <w:rFonts w:ascii="Times New Roman"/>
                <w:b w:val="false"/>
                <w:i w:val="false"/>
                <w:color w:val="000000"/>
                <w:sz w:val="20"/>
              </w:rPr>
              <w:t>
41 адамнан 70 адамға дейін - алым төленетін күні қолданыстағы 272 айлық есептік көрсеткіш;</w:t>
            </w:r>
            <w:r>
              <w:br/>
            </w:r>
            <w:r>
              <w:rPr>
                <w:rFonts w:ascii="Times New Roman"/>
                <w:b w:val="false"/>
                <w:i w:val="false"/>
                <w:color w:val="000000"/>
                <w:sz w:val="20"/>
              </w:rPr>
              <w:t>
71 адамнан 100 адамға дейін - алым төленетін күні қолданыстағы 290 айлық есептік көрсеткіш;</w:t>
            </w:r>
            <w:r>
              <w:br/>
            </w:r>
            <w:r>
              <w:rPr>
                <w:rFonts w:ascii="Times New Roman"/>
                <w:b w:val="false"/>
                <w:i w:val="false"/>
                <w:color w:val="000000"/>
                <w:sz w:val="20"/>
              </w:rPr>
              <w:t>
101 адамнан 150 адамға дейін - алым төленетін күні қолданыстағы 309 айлық есептік көрсеткіш;</w:t>
            </w:r>
            <w:r>
              <w:br/>
            </w:r>
            <w:r>
              <w:rPr>
                <w:rFonts w:ascii="Times New Roman"/>
                <w:b w:val="false"/>
                <w:i w:val="false"/>
                <w:color w:val="000000"/>
                <w:sz w:val="20"/>
              </w:rPr>
              <w:t>
151 адамнан 200 адамға дейін - алым төленетін күні қолданыстағы 327 айлық есептік көрсеткіш;</w:t>
            </w:r>
            <w:r>
              <w:br/>
            </w:r>
            <w:r>
              <w:rPr>
                <w:rFonts w:ascii="Times New Roman"/>
                <w:b w:val="false"/>
                <w:i w:val="false"/>
                <w:color w:val="000000"/>
                <w:sz w:val="20"/>
              </w:rPr>
              <w:t>
201 адамнан астам - алым төленетін күні қолданыстағы 345 айлық есептік көрсеткіш;</w:t>
            </w:r>
            <w:r>
              <w:br/>
            </w:r>
            <w:r>
              <w:rPr>
                <w:rFonts w:ascii="Times New Roman"/>
                <w:b w:val="false"/>
                <w:i w:val="false"/>
                <w:color w:val="000000"/>
                <w:sz w:val="20"/>
              </w:rPr>
              <w:t>
әуе кемесінің интерьерін жаңарту кезінде (қайта жабдықтау) - алым төленетін күні қолданыстағы 145 айлық есептік көрсеткіш;</w:t>
            </w:r>
            <w:r>
              <w:br/>
            </w:r>
            <w:r>
              <w:rPr>
                <w:rFonts w:ascii="Times New Roman"/>
                <w:b w:val="false"/>
                <w:i w:val="false"/>
                <w:color w:val="000000"/>
                <w:sz w:val="20"/>
              </w:rPr>
              <w:t>
әуе кемесін жаңғырту жөніндегі жұмыстарды және авиациялық техника әзірлеушісінің бюллетеньдері мен құжаттары бойынша пысықтауды орындау кезінде - алым төленетін күні қолданыстағы 218 айлық есептік көрсеткіш;</w:t>
            </w:r>
            <w:r>
              <w:br/>
            </w:r>
            <w:r>
              <w:rPr>
                <w:rFonts w:ascii="Times New Roman"/>
                <w:b w:val="false"/>
                <w:i w:val="false"/>
                <w:color w:val="000000"/>
                <w:sz w:val="20"/>
              </w:rPr>
              <w:t>
әуе кемелерін, авиақозғалтқыштарды және жиынтықтаушы бұйымдарды (агрегаттарды), оларға жаңа ресурстар (қызмет мерзімдері) орнатып күрделі жөндеу кезінде:</w:t>
            </w:r>
            <w:r>
              <w:br/>
            </w:r>
            <w:r>
              <w:rPr>
                <w:rFonts w:ascii="Times New Roman"/>
                <w:b w:val="false"/>
                <w:i w:val="false"/>
                <w:color w:val="000000"/>
                <w:sz w:val="20"/>
              </w:rPr>
              <w:t>
штат саны кезінде:</w:t>
            </w:r>
            <w:r>
              <w:br/>
            </w:r>
            <w:r>
              <w:rPr>
                <w:rFonts w:ascii="Times New Roman"/>
                <w:b w:val="false"/>
                <w:i w:val="false"/>
                <w:color w:val="000000"/>
                <w:sz w:val="20"/>
              </w:rPr>
              <w:t>
10 адамға дейін - алым төленетін күні қолданыстағы 528 айлық есептік көрсеткіш;</w:t>
            </w:r>
            <w:r>
              <w:br/>
            </w:r>
            <w:r>
              <w:rPr>
                <w:rFonts w:ascii="Times New Roman"/>
                <w:b w:val="false"/>
                <w:i w:val="false"/>
                <w:color w:val="000000"/>
                <w:sz w:val="20"/>
              </w:rPr>
              <w:t>
11 адамнан 40 адамға дейін - алым төленетін күні қолданыстағы 546 айлық есептік көрсеткіш;</w:t>
            </w:r>
            <w:r>
              <w:br/>
            </w:r>
            <w:r>
              <w:rPr>
                <w:rFonts w:ascii="Times New Roman"/>
                <w:b w:val="false"/>
                <w:i w:val="false"/>
                <w:color w:val="000000"/>
                <w:sz w:val="20"/>
              </w:rPr>
              <w:t>
41 адамнан 70 адамға дейін - алым төленетін күні қолданыстағы 564 айлық есептік көрсеткіш;</w:t>
            </w:r>
            <w:r>
              <w:br/>
            </w:r>
            <w:r>
              <w:rPr>
                <w:rFonts w:ascii="Times New Roman"/>
                <w:b w:val="false"/>
                <w:i w:val="false"/>
                <w:color w:val="000000"/>
                <w:sz w:val="20"/>
              </w:rPr>
              <w:t>
71 адамнан 100 адамға дейін - алым төленетін күні қолданыстағы 582 айлық есептік көрсеткіш;</w:t>
            </w:r>
            <w:r>
              <w:br/>
            </w:r>
            <w:r>
              <w:rPr>
                <w:rFonts w:ascii="Times New Roman"/>
                <w:b w:val="false"/>
                <w:i w:val="false"/>
                <w:color w:val="000000"/>
                <w:sz w:val="20"/>
              </w:rPr>
              <w:t>
101 адамнан 150 адамға дейін - алым төленетін күні қолданыстағы 601 айлық есептік көрсеткіш;</w:t>
            </w:r>
            <w:r>
              <w:br/>
            </w:r>
            <w:r>
              <w:rPr>
                <w:rFonts w:ascii="Times New Roman"/>
                <w:b w:val="false"/>
                <w:i w:val="false"/>
                <w:color w:val="000000"/>
                <w:sz w:val="20"/>
              </w:rPr>
              <w:t>
151 адамнан 200 адамға дейін - алым төленетін күні қолданыстағы 619 айлық есептік көрсеткіш;</w:t>
            </w:r>
            <w:r>
              <w:br/>
            </w:r>
            <w:r>
              <w:rPr>
                <w:rFonts w:ascii="Times New Roman"/>
                <w:b w:val="false"/>
                <w:i w:val="false"/>
                <w:color w:val="000000"/>
                <w:sz w:val="20"/>
              </w:rPr>
              <w:t>
201 адамнан астам - алым төленетін күні қолданыстағы 637 айлық есептік көрсеткіш.</w:t>
            </w:r>
            <w:r>
              <w:br/>
            </w:r>
            <w:r>
              <w:rPr>
                <w:rFonts w:ascii="Times New Roman"/>
                <w:b w:val="false"/>
                <w:i w:val="false"/>
                <w:color w:val="000000"/>
                <w:sz w:val="20"/>
              </w:rPr>
              <w:t>
Алымды төлеу екінші деңгейдегі банктер және банк операцияларының жекелеген түрлерін жүзеге асыратын ұйымдар арқылы қолма-қол және қолма-қол емес нысанда, сондай-ақ "электрондық үкіметтің" төлем шлюзі арқылы қолма-қол емес нысанда жүзеге асырылады</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2)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 ден 14.30-ға дейінгі түскі үзіліспен сағат 9.00- ден 18.30-ға дейін</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техникасына техникалық қызмет көрсету және оны жөндеу жөніндегі ұйымның сертификатын алу үшін:</w:t>
            </w:r>
            <w:r>
              <w:br/>
            </w:r>
            <w:r>
              <w:rPr>
                <w:rFonts w:ascii="Times New Roman"/>
                <w:b w:val="false"/>
                <w:i w:val="false"/>
                <w:color w:val="000000"/>
                <w:sz w:val="20"/>
              </w:rPr>
              <w:t>
1) азаматтық авиацияның авиациялық техникасына техникалық қызмет көрсету және оны жөндеу жөніндегі ұйымның сертификатын алуға/тануға өтінім:</w:t>
            </w:r>
            <w:r>
              <w:br/>
            </w:r>
            <w:r>
              <w:rPr>
                <w:rFonts w:ascii="Times New Roman"/>
                <w:b w:val="false"/>
                <w:i w:val="false"/>
                <w:color w:val="000000"/>
                <w:sz w:val="20"/>
              </w:rPr>
              <w:t>
авиациялық техникаға техникалық қызмет көрсету және оны жөндеу жөніндегі ұйымның рәсімдері жөніндегі нұсқаудың электрондық көшірмесі;</w:t>
            </w:r>
            <w:r>
              <w:br/>
            </w:r>
            <w:r>
              <w:rPr>
                <w:rFonts w:ascii="Times New Roman"/>
                <w:b w:val="false"/>
                <w:i w:val="false"/>
                <w:color w:val="000000"/>
                <w:sz w:val="20"/>
              </w:rPr>
              <w:t>
авиациялық техникаға техникалық қызмет көрсету және оны жөндеу жөніндегі ұйымның басшы құрамы туралы мәліметтердің электрондық көшірмесі.</w:t>
            </w:r>
            <w:r>
              <w:br/>
            </w:r>
            <w:r>
              <w:rPr>
                <w:rFonts w:ascii="Times New Roman"/>
                <w:b w:val="false"/>
                <w:i w:val="false"/>
                <w:color w:val="000000"/>
                <w:sz w:val="20"/>
              </w:rPr>
              <w:t>
2) азаматтық авиацияның авиациялық техникасына техникалық қызмет көрсету және оны жөндеу жөніндегі ұйымның сертификатына өзгерістер және (немесе) толықтырулар енгізу үшін:</w:t>
            </w:r>
            <w:r>
              <w:br/>
            </w:r>
            <w:r>
              <w:rPr>
                <w:rFonts w:ascii="Times New Roman"/>
                <w:b w:val="false"/>
                <w:i w:val="false"/>
                <w:color w:val="000000"/>
                <w:sz w:val="20"/>
              </w:rPr>
              <w:t>
еркін нысандағы өтінім;</w:t>
            </w:r>
            <w:r>
              <w:br/>
            </w:r>
            <w:r>
              <w:rPr>
                <w:rFonts w:ascii="Times New Roman"/>
                <w:b w:val="false"/>
                <w:i w:val="false"/>
                <w:color w:val="000000"/>
                <w:sz w:val="20"/>
              </w:rPr>
              <w:t>
ақпараттық жүйеде мәліметтер болмаған жағдайда, азаматтық авиацияның авиациялық техникасына техникалық қызмет көрсету және оны жөндеу жөніндегі ұйымның бұрын берілген сертификатының электрондық көшірмесі</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көрсетілетін қызметті көрсету үшін қажетті ұсынылған материалдардың, объектілердің, деректер мен мәліметтердің Заңның және ИКАО авиациялық талаптарына сәйкес келмеуі;</w:t>
            </w:r>
            <w:r>
              <w:br/>
            </w:r>
            <w:r>
              <w:rPr>
                <w:rFonts w:ascii="Times New Roman"/>
                <w:b w:val="false"/>
                <w:i w:val="false"/>
                <w:color w:val="000000"/>
                <w:sz w:val="20"/>
              </w:rPr>
              <w:t>
3)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шешімінің (үкімінің) болуы</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w:t>
            </w:r>
            <w:r>
              <w:br/>
            </w:r>
            <w:r>
              <w:rPr>
                <w:rFonts w:ascii="Times New Roman"/>
                <w:b w:val="false"/>
                <w:i w:val="false"/>
                <w:color w:val="000000"/>
                <w:sz w:val="20"/>
              </w:rPr>
              <w:t>
Министрліктің - www. miid. gov. kz "Мемлекеттік көрсетілетін қызметтер" бөлімі, "Азаматтық авиация комитеті" бөлімі деген интернет-ресурста орналастырылған.</w:t>
            </w:r>
            <w:r>
              <w:br/>
            </w:r>
            <w:r>
              <w:rPr>
                <w:rFonts w:ascii="Times New Roman"/>
                <w:b w:val="false"/>
                <w:i w:val="false"/>
                <w:color w:val="000000"/>
                <w:sz w:val="20"/>
              </w:rPr>
              <w:t>
Көрсетілетін қызметті алушы:</w:t>
            </w:r>
            <w:r>
              <w:br/>
            </w:r>
            <w:r>
              <w:rPr>
                <w:rFonts w:ascii="Times New Roman"/>
                <w:b w:val="false"/>
                <w:i w:val="false"/>
                <w:color w:val="000000"/>
                <w:sz w:val="20"/>
              </w:rPr>
              <w:t>
ЭЦҚ болған жағдайда портал арқылы электрондық нысанда;</w:t>
            </w:r>
            <w:r>
              <w:br/>
            </w:r>
            <w:r>
              <w:rPr>
                <w:rFonts w:ascii="Times New Roman"/>
                <w:b w:val="false"/>
                <w:i w:val="false"/>
                <w:color w:val="000000"/>
                <w:sz w:val="20"/>
              </w:rPr>
              <w:t>
порталдағы "жеке кабинеті", сондай-ақ мемлекеттік қызметтер көрсету мәселелері жөніндегі бірыңғай байланыс орталығы арқылы қашықтықтан қол жеткізу режимінде мемлекеттік қызметті көрсету тәртібі мен мәртебесі туралы ақпаратты алуға мүмкіндігі бар</w:t>
            </w:r>
            <w:r>
              <w:br/>
            </w: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 xml:space="preserve">министрінің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министрлігінің</w:t>
            </w:r>
            <w:r>
              <w:br/>
            </w:r>
            <w:r>
              <w:rPr>
                <w:rFonts w:ascii="Times New Roman"/>
                <w:b w:val="false"/>
                <w:i w:val="false"/>
                <w:color w:val="000000"/>
                <w:sz w:val="20"/>
              </w:rPr>
              <w:t xml:space="preserve">2021 жылғы "__"________ </w:t>
            </w:r>
            <w:r>
              <w:br/>
            </w:r>
            <w:r>
              <w:rPr>
                <w:rFonts w:ascii="Times New Roman"/>
                <w:b w:val="false"/>
                <w:i w:val="false"/>
                <w:color w:val="000000"/>
                <w:sz w:val="20"/>
              </w:rPr>
              <w:t>№ _____ кейбір бұйрықтарының</w:t>
            </w:r>
            <w:r>
              <w:br/>
            </w:r>
            <w:r>
              <w:rPr>
                <w:rFonts w:ascii="Times New Roman"/>
                <w:b w:val="false"/>
                <w:i w:val="false"/>
                <w:color w:val="000000"/>
                <w:sz w:val="20"/>
              </w:rPr>
              <w:t xml:space="preserve">тізбесіне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Сертификаттау және үлгі</w:t>
            </w:r>
            <w:r>
              <w:br/>
            </w:r>
            <w:r>
              <w:rPr>
                <w:rFonts w:ascii="Times New Roman"/>
                <w:b w:val="false"/>
                <w:i w:val="false"/>
                <w:color w:val="000000"/>
                <w:sz w:val="20"/>
              </w:rPr>
              <w:t>сертификатын беру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824"/>
        <w:gridCol w:w="9151"/>
      </w:tblGrid>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"Азаматтық әуе кемесі үлгісінің сертификатын беру" мемлекеттік көрсетілетін қызмет стандарты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он бес) жұмыс күні</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кеменің үлгі сертификатын беру немесе мемлекеттік қызмет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ақылы негізде жеке және заңды тұлғаларға көрсетіледі.</w:t>
            </w:r>
            <w:r>
              <w:br/>
            </w:r>
            <w:r>
              <w:rPr>
                <w:rFonts w:ascii="Times New Roman"/>
                <w:b w:val="false"/>
                <w:i w:val="false"/>
                <w:color w:val="000000"/>
                <w:sz w:val="20"/>
              </w:rPr>
              <w:t xml:space="preserve">
Алымды төлеу "Салық және бюджетке төленетін басқа да міндетті төлемдер туралы" (Салық кодексі) Қазақстан Республикасының 2017 жылғы 25 желтоқсандағы </w:t>
            </w:r>
            <w:r>
              <w:rPr>
                <w:rFonts w:ascii="Times New Roman"/>
                <w:b w:val="false"/>
                <w:i w:val="false"/>
                <w:color w:val="000000"/>
                <w:sz w:val="20"/>
              </w:rPr>
              <w:t>Кодексінде</w:t>
            </w:r>
            <w:r>
              <w:rPr>
                <w:rFonts w:ascii="Times New Roman"/>
                <w:b w:val="false"/>
                <w:i w:val="false"/>
                <w:color w:val="000000"/>
                <w:sz w:val="20"/>
              </w:rPr>
              <w:t xml:space="preserve"> белгіленген тәртіппен және мөлшерлерде жүзеге асырылады.</w:t>
            </w:r>
            <w:r>
              <w:br/>
            </w:r>
            <w:r>
              <w:rPr>
                <w:rFonts w:ascii="Times New Roman"/>
                <w:b w:val="false"/>
                <w:i w:val="false"/>
                <w:color w:val="000000"/>
                <w:sz w:val="20"/>
              </w:rPr>
              <w:t>
Азаматтық әуе кемесінің үлгісін сертификаттау үшін алым мөлшерлемелері санатына байланысты:</w:t>
            </w:r>
            <w:r>
              <w:br/>
            </w:r>
            <w:r>
              <w:rPr>
                <w:rFonts w:ascii="Times New Roman"/>
                <w:b w:val="false"/>
                <w:i w:val="false"/>
                <w:color w:val="000000"/>
                <w:sz w:val="20"/>
              </w:rPr>
              <w:t>
1) ұшақ үшін – алым төленетін күні қолданыстағы 10 000 айлық есептік көрсеткішті;</w:t>
            </w:r>
            <w:r>
              <w:br/>
            </w:r>
            <w:r>
              <w:rPr>
                <w:rFonts w:ascii="Times New Roman"/>
                <w:b w:val="false"/>
                <w:i w:val="false"/>
                <w:color w:val="000000"/>
                <w:sz w:val="20"/>
              </w:rPr>
              <w:t>
2) тікұшақ үшін – алым төленетін күні қолданыстағы 5 000 айлық есептік көрсеткішті;</w:t>
            </w:r>
            <w:r>
              <w:br/>
            </w:r>
            <w:r>
              <w:rPr>
                <w:rFonts w:ascii="Times New Roman"/>
                <w:b w:val="false"/>
                <w:i w:val="false"/>
                <w:color w:val="000000"/>
                <w:sz w:val="20"/>
              </w:rPr>
              <w:t>
3) басқа ұшу аппараттары үшін – алым төленетін күні қолданыстағы 1 000 айлық есептік көрсеткішті құрайды.</w:t>
            </w:r>
            <w:r>
              <w:br/>
            </w:r>
            <w:r>
              <w:rPr>
                <w:rFonts w:ascii="Times New Roman"/>
                <w:b w:val="false"/>
                <w:i w:val="false"/>
                <w:color w:val="000000"/>
                <w:sz w:val="20"/>
              </w:rPr>
              <w:t>
Алымды төлеу екінші деңгейдегі банктер және банк операцияларының жекелеген түрлерін жүзеге асыратын ұйымдар арқылы қолма-қол және қолма-қол емес нысанда, сондай-ақ электрондық үкімет төлем шлюзі арқылы қолма-қол емес нысанда жүзеге асырылады</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өтінімді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2)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құжаттардың тізбесіне сәйкес өтінім және құжаттардың электрондық көшірмелері:</w:t>
            </w:r>
            <w:r>
              <w:br/>
            </w:r>
            <w:r>
              <w:rPr>
                <w:rFonts w:ascii="Times New Roman"/>
                <w:b w:val="false"/>
                <w:i w:val="false"/>
                <w:color w:val="000000"/>
                <w:sz w:val="20"/>
              </w:rPr>
              <w:t>
1) ұшуды пайдалану жөніндегі нұсқаулық;</w:t>
            </w:r>
            <w:r>
              <w:br/>
            </w:r>
            <w:r>
              <w:rPr>
                <w:rFonts w:ascii="Times New Roman"/>
                <w:b w:val="false"/>
                <w:i w:val="false"/>
                <w:color w:val="000000"/>
                <w:sz w:val="20"/>
              </w:rPr>
              <w:t>
2) формулярлар;</w:t>
            </w:r>
            <w:r>
              <w:br/>
            </w:r>
            <w:r>
              <w:rPr>
                <w:rFonts w:ascii="Times New Roman"/>
                <w:b w:val="false"/>
                <w:i w:val="false"/>
                <w:color w:val="000000"/>
                <w:sz w:val="20"/>
              </w:rPr>
              <w:t>
3) материалдың негізгі өлшемдері мен маркалары көрсетілген негізгі күш тораптарының, оның ішінде қанатын бекіту, тірек тораптарының, қозғалтқыштың, шассидің сызбалары (эскиздері);</w:t>
            </w:r>
            <w:r>
              <w:br/>
            </w:r>
            <w:r>
              <w:rPr>
                <w:rFonts w:ascii="Times New Roman"/>
                <w:b w:val="false"/>
                <w:i w:val="false"/>
                <w:color w:val="000000"/>
                <w:sz w:val="20"/>
              </w:rPr>
              <w:t>
4) отын және тежегіш жүйелерінің, электр жабдығының, басқару жүйесінің схемалары;</w:t>
            </w:r>
            <w:r>
              <w:br/>
            </w:r>
            <w:r>
              <w:rPr>
                <w:rFonts w:ascii="Times New Roman"/>
                <w:b w:val="false"/>
                <w:i w:val="false"/>
                <w:color w:val="000000"/>
                <w:sz w:val="20"/>
              </w:rPr>
              <w:t>
5) үлгінің фотосуреттері (алдынан, жанынан, артынан) жоғарыдан;</w:t>
            </w:r>
            <w:r>
              <w:br/>
            </w:r>
            <w:r>
              <w:rPr>
                <w:rFonts w:ascii="Times New Roman"/>
                <w:b w:val="false"/>
                <w:i w:val="false"/>
                <w:color w:val="000000"/>
                <w:sz w:val="20"/>
              </w:rPr>
              <w:t>
6) әуе кемесінің үлгісін зауыттық, мемлекеттік және пайдалануда сынау нәтижелері;</w:t>
            </w:r>
            <w:r>
              <w:br/>
            </w:r>
            <w:r>
              <w:rPr>
                <w:rFonts w:ascii="Times New Roman"/>
                <w:b w:val="false"/>
                <w:i w:val="false"/>
                <w:color w:val="000000"/>
                <w:sz w:val="20"/>
              </w:rPr>
              <w:t>
7) схемалар, жүйелер, негiзгi сипаттамалар, пайдаланудың межеленген шарттары мен диапозонында үлгi сертификатталатын шектеулер қысқаша баяндалған техникалық құжаттаманы, сондай-ақ ұшуға жарамдылық нормаларының осы үлгiге қолданылатын тарауларының, бөлiмдерi мен тармақтарының, оның ұшуға жарамдылығына қатысты арнайы техникалық шарттардың және қоршаған ортаны қорғауға қойылатын талаптардың тiзбесi</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ұсынған құжаттардың мемлекеттік қызметті алу үшін және (немесе) оларда қамтылған деректердің (мәліметтердің) анық еместігін анықтау;</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Қағидалармен және Қазақстан Республикасы Инвестициялар және даму министрінің міндетін атқарушының 2015 жылғы 27 наурыздағы № 367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 азаматтық әуе кемелерінің ұшуға жарамдылық нормаларымен айқындалған талаптарға сәйкес келмеуі (нормативтік құқықтық актілерді мемлекеттік тіркеу тізілімінде № 12038 болып тіркелген);</w:t>
            </w:r>
            <w:r>
              <w:br/>
            </w:r>
            <w:r>
              <w:rPr>
                <w:rFonts w:ascii="Times New Roman"/>
                <w:b w:val="false"/>
                <w:i w:val="false"/>
                <w:color w:val="000000"/>
                <w:sz w:val="20"/>
              </w:rPr>
              <w:t>
3)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болған жағдайларда</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мынадай интернет-ресурстарда орналастырылған:</w:t>
            </w:r>
            <w:r>
              <w:br/>
            </w:r>
            <w:r>
              <w:rPr>
                <w:rFonts w:ascii="Times New Roman"/>
                <w:b w:val="false"/>
                <w:i w:val="false"/>
                <w:color w:val="000000"/>
                <w:sz w:val="20"/>
              </w:rPr>
              <w:t>
Министрлік – www. miid. gov. kz "Мемлекеттік көрсетілетін қызметтер" бөлімі, "Азаматтық авиация комитеті" бөлімі.</w:t>
            </w:r>
            <w:r>
              <w:br/>
            </w:r>
            <w:r>
              <w:rPr>
                <w:rFonts w:ascii="Times New Roman"/>
                <w:b w:val="false"/>
                <w:i w:val="false"/>
                <w:color w:val="000000"/>
                <w:sz w:val="20"/>
              </w:rPr>
              <w:t>
Қызмет алушы:</w:t>
            </w:r>
            <w:r>
              <w:br/>
            </w:r>
            <w:r>
              <w:rPr>
                <w:rFonts w:ascii="Times New Roman"/>
                <w:b w:val="false"/>
                <w:i w:val="false"/>
                <w:color w:val="000000"/>
                <w:sz w:val="20"/>
              </w:rPr>
              <w:t>
мемлекеттік қызметті электрондық түрде портал арқылы ЭЦҚ-сы болған жағдайда ала алады;</w:t>
            </w:r>
            <w:r>
              <w:br/>
            </w:r>
            <w:r>
              <w:rPr>
                <w:rFonts w:ascii="Times New Roman"/>
                <w:b w:val="false"/>
                <w:i w:val="false"/>
                <w:color w:val="000000"/>
                <w:sz w:val="20"/>
              </w:rPr>
              <w:t>
мемлекеттiк қызметтi көрсету тәртiбi және мәртебесi туралы ақпаратты қашықтықтан порталдың "жеке кабинетi" арқылы, сондай-ақ мемлекеттiк қызметтердi көрсету мәселелерi жөнiндегi бiрыңғай байланыс орталығы арқылы алу мүмкiндiгi бар.</w:t>
            </w:r>
            <w:r>
              <w:br/>
            </w:r>
            <w:r>
              <w:rPr>
                <w:rFonts w:ascii="Times New Roman"/>
                <w:b w:val="false"/>
                <w:i w:val="false"/>
                <w:color w:val="000000"/>
                <w:sz w:val="20"/>
              </w:rPr>
              <w:t>
Мемлекеттiк қызметтердi көрсету мәселелерi жөнiндегi Бiрыңғай байланыс орталығының телефоны: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 xml:space="preserve">министрінің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министрлігінің</w:t>
            </w:r>
            <w:r>
              <w:br/>
            </w:r>
            <w:r>
              <w:rPr>
                <w:rFonts w:ascii="Times New Roman"/>
                <w:b w:val="false"/>
                <w:i w:val="false"/>
                <w:color w:val="000000"/>
                <w:sz w:val="20"/>
              </w:rPr>
              <w:t xml:space="preserve">2021 жылғы "__"________ </w:t>
            </w:r>
            <w:r>
              <w:br/>
            </w:r>
            <w:r>
              <w:rPr>
                <w:rFonts w:ascii="Times New Roman"/>
                <w:b w:val="false"/>
                <w:i w:val="false"/>
                <w:color w:val="000000"/>
                <w:sz w:val="20"/>
              </w:rPr>
              <w:t>№ _____ кейбір бұйрықтарының</w:t>
            </w:r>
            <w:r>
              <w:br/>
            </w:r>
            <w:r>
              <w:rPr>
                <w:rFonts w:ascii="Times New Roman"/>
                <w:b w:val="false"/>
                <w:i w:val="false"/>
                <w:color w:val="000000"/>
                <w:sz w:val="20"/>
              </w:rPr>
              <w:t xml:space="preserve">тізбесіне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мақсаттағы авиацияны</w:t>
            </w:r>
            <w:r>
              <w:br/>
            </w:r>
            <w:r>
              <w:rPr>
                <w:rFonts w:ascii="Times New Roman"/>
                <w:b w:val="false"/>
                <w:i w:val="false"/>
                <w:color w:val="000000"/>
                <w:sz w:val="20"/>
              </w:rPr>
              <w:t>пайдаланушыларды ұшуға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6"/>
        <w:gridCol w:w="1986"/>
        <w:gridCol w:w="8298"/>
      </w:tblGrid>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"Ұшуларды орындау құқығына куәлік беру (жалпы мақсаттағы авиация пайдаланушы)" мемлекеттік көрсетілетін қызмет стандарты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порталы</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орындау құқығына куәлік (жалпы мақсаттағы авиацияны пайдаланушы) (бұдан әрі - куәлік) беру - 60 (алпыс) жұмыс күні;</w:t>
            </w:r>
            <w:r>
              <w:br/>
            </w:r>
            <w:r>
              <w:rPr>
                <w:rFonts w:ascii="Times New Roman"/>
                <w:b w:val="false"/>
                <w:i w:val="false"/>
                <w:color w:val="000000"/>
                <w:sz w:val="20"/>
              </w:rPr>
              <w:t>
ұшуды орындау құқығына куәліктің телнұсқасын (жалпы мақсаттағы авиацияны пайдаланушы ) (бұдан әрі - куәліктің телнұсқасы) беру - 2 (екі) жұмыс күні</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авиацияны пайдаланушыларға ұшуды орындау құқығына куәлік (куәліктің телнұсқасы) немесе мемлекеттік қызметті көрсетуден бас тарту туралы дәлелді жауабы:</w:t>
            </w:r>
            <w:r>
              <w:br/>
            </w:r>
            <w:r>
              <w:rPr>
                <w:rFonts w:ascii="Times New Roman"/>
                <w:b w:val="false"/>
                <w:i w:val="false"/>
                <w:color w:val="000000"/>
                <w:sz w:val="20"/>
              </w:rPr>
              <w:t>
электрондық.</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порталдың - тәулік бойы жөндеу жұмыстарын жүргізумен байланысты техникалық үзілістерді қоспағанда (көрсетілетін қызметті алушы жұмыс уақыты аяқталғаннан кейін, демалыс күндері және мереке күндері Қазақстан Республикасының еңбек заңнамасына сәйкес жүгінген кезде өтінімді қабылдау және мемлекеттік қызметті көрсету нәтижесін беру келесі жұмыс күнінде жүзеге асырылады);</w:t>
            </w:r>
            <w:r>
              <w:br/>
            </w:r>
            <w:r>
              <w:rPr>
                <w:rFonts w:ascii="Times New Roman"/>
                <w:b w:val="false"/>
                <w:i w:val="false"/>
                <w:color w:val="000000"/>
                <w:sz w:val="20"/>
              </w:rPr>
              <w:t>
2)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орындау құқығы куәлігін алу үшін (жалпы мақсаттағы авиация пайдаланушысы):</w:t>
            </w:r>
            <w:r>
              <w:br/>
            </w:r>
            <w:r>
              <w:rPr>
                <w:rFonts w:ascii="Times New Roman"/>
                <w:b w:val="false"/>
                <w:i w:val="false"/>
                <w:color w:val="000000"/>
                <w:sz w:val="20"/>
              </w:rPr>
              <w:t>
1) мынадай құжаттарды қоса бере отырып осы Қағидалардың 1-қосымшасына сәйкес нысан бойынша өтінім:</w:t>
            </w:r>
            <w:r>
              <w:br/>
            </w:r>
            <w:r>
              <w:rPr>
                <w:rFonts w:ascii="Times New Roman"/>
                <w:b w:val="false"/>
                <w:i w:val="false"/>
                <w:color w:val="000000"/>
                <w:sz w:val="20"/>
              </w:rPr>
              <w:t>
2) 1992 жылғы 2 шілдедегі Қазақстан Республикасы Жоғарғы Кеңесінің қаулысымен ратификацияланған Халықаралық азаматтық авиация туралы конвенцияның 6-қосымшасына сәйкес ұшуды жүргізу жөніндегі нұсқаулықтың электрондық көшермесі;</w:t>
            </w:r>
            <w:r>
              <w:br/>
            </w:r>
            <w:r>
              <w:rPr>
                <w:rFonts w:ascii="Times New Roman"/>
                <w:b w:val="false"/>
                <w:i w:val="false"/>
                <w:color w:val="000000"/>
                <w:sz w:val="20"/>
              </w:rPr>
              <w:t>
3) Қазақстан Республикасы Жоғарғы Кеңесінің 1992 жылғы 2 шілдедегі қаулысымен ратификацияланған Халықаралық азаматтық авиация туралы конвенцияның 6-қосымшасына сәйкес техникалық қызмет көрсетуді реттеу жөніндегі пайдаланушының нұсқаулығы немесе техникалық қызмет көрсету жөніндегі ұйымға арналған шарттың электрондық көшермесі;</w:t>
            </w:r>
            <w:r>
              <w:br/>
            </w:r>
            <w:r>
              <w:rPr>
                <w:rFonts w:ascii="Times New Roman"/>
                <w:b w:val="false"/>
                <w:i w:val="false"/>
                <w:color w:val="000000"/>
                <w:sz w:val="20"/>
              </w:rPr>
              <w:t>
4) ұшуды қамтамасыз етуге арналған шарттардың электрондық көшірмесі;</w:t>
            </w:r>
            <w:r>
              <w:br/>
            </w:r>
            <w:r>
              <w:rPr>
                <w:rFonts w:ascii="Times New Roman"/>
                <w:b w:val="false"/>
                <w:i w:val="false"/>
                <w:color w:val="000000"/>
                <w:sz w:val="20"/>
              </w:rPr>
              <w:t>
5) пайдаланушының авиациялық қауіпсіздік бағдарламасының электрондық көшермесі;</w:t>
            </w:r>
            <w:r>
              <w:br/>
            </w:r>
            <w:r>
              <w:rPr>
                <w:rFonts w:ascii="Times New Roman"/>
                <w:b w:val="false"/>
                <w:i w:val="false"/>
                <w:color w:val="000000"/>
                <w:sz w:val="20"/>
              </w:rPr>
              <w:t>
6) пайдалану ерекшеліктерінің жобасының электрондық көшермесі;</w:t>
            </w:r>
            <w:r>
              <w:br/>
            </w:r>
            <w:r>
              <w:rPr>
                <w:rFonts w:ascii="Times New Roman"/>
                <w:b w:val="false"/>
                <w:i w:val="false"/>
                <w:color w:val="000000"/>
                <w:sz w:val="20"/>
              </w:rPr>
              <w:t>
7) әуе кемесін экипажсыз жалға алу шарттарының (келісімшарттың) электрондық көшермесі (жалға алынған әуе кемесі болған жағдайда).</w:t>
            </w:r>
            <w:r>
              <w:br/>
            </w:r>
            <w:r>
              <w:rPr>
                <w:rFonts w:ascii="Times New Roman"/>
                <w:b w:val="false"/>
                <w:i w:val="false"/>
                <w:color w:val="000000"/>
                <w:sz w:val="20"/>
              </w:rPr>
              <w:t>
Құжаттарды жеке тұлға портал арқылы берген кезде жоғарыда көрсетілген құжаттарды электрондық түрде қоса бере отырып, осы Қағидалардың 1-қосымшасына сәйкес нысан бойынша өтінім ұсынылады.</w:t>
            </w:r>
            <w:r>
              <w:br/>
            </w:r>
            <w:r>
              <w:rPr>
                <w:rFonts w:ascii="Times New Roman"/>
                <w:b w:val="false"/>
                <w:i w:val="false"/>
                <w:color w:val="000000"/>
                <w:sz w:val="20"/>
              </w:rPr>
              <w:t>
Жеке басын куәландыратын құжаттар, заңды тұлғаны мемлекеттік тіркеу (қайта тіркеу) туралы, дара кәсіпкер ретінде мемлекеттік тіркеу туралы, ұшуды орындау құқығына куәлік (куәліктің телнұсқасы) туралы мәліметтерді көрсетілетін қызметті беруші тиісті мемлекеттік ақпараттық жүйелерден "электрондық үкіметтің" шлюзі (қажет болған жағдайда) арқылы алады.</w:t>
            </w:r>
            <w:r>
              <w:br/>
            </w:r>
            <w:r>
              <w:rPr>
                <w:rFonts w:ascii="Times New Roman"/>
                <w:b w:val="false"/>
                <w:i w:val="false"/>
                <w:color w:val="000000"/>
                <w:sz w:val="20"/>
              </w:rPr>
              <w:t>
Куәліктің телнұсқасын алу үшін көрсетілетін қызметті алушы көрсетілетін қызметті берушіге еркін нысандағы өтінімді, қажетті негіздемені және бұрын берілген куәлікті қоса береді.</w:t>
            </w:r>
            <w:r>
              <w:br/>
            </w:r>
            <w:r>
              <w:rPr>
                <w:rFonts w:ascii="Times New Roman"/>
                <w:b w:val="false"/>
                <w:i w:val="false"/>
                <w:color w:val="000000"/>
                <w:sz w:val="20"/>
              </w:rPr>
              <w:t>
Көрсетілетін қызметті алушы барлық қажетті құжаттарды портал арқылы көрсетілетін қызметті алушының "жеке кабинетіне" мемлекеттік көрсетілетін қызмет нәтижесін алу күні мен уақытын көрсете отырып, мемлекеттік қызметті көрсету үшін сұрау салудың қабылданғаны туралы мәртебе жіберіледі</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негіздері</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қызметті алушы ұсынған құжаттардың және (немесе) оларда қамтылған деректердің (мәліметтердің) анық еместігін анықтау;</w:t>
            </w:r>
            <w:r>
              <w:br/>
            </w:r>
            <w:r>
              <w:rPr>
                <w:rFonts w:ascii="Times New Roman"/>
                <w:b w:val="false"/>
                <w:i w:val="false"/>
                <w:color w:val="000000"/>
                <w:sz w:val="20"/>
              </w:rPr>
              <w:t>
2) өтініш берушінің және (немесе) мемлекеттік көрсетілетін қызметті алу үшін қажетті ұсынылған материалдардың, объектілердің, деректер мен мәліметтердің осы Қағидалардың талаптарына сәйкес келмеуі;</w:t>
            </w:r>
            <w:r>
              <w:br/>
            </w:r>
            <w:r>
              <w:rPr>
                <w:rFonts w:ascii="Times New Roman"/>
                <w:b w:val="false"/>
                <w:i w:val="false"/>
                <w:color w:val="000000"/>
                <w:sz w:val="20"/>
              </w:rPr>
              <w:t>
3)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айырылуы</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 арқылы көрсету ерекшеліктері ескеріле отырып, өзге де талаптар</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w:t>
            </w:r>
            <w:r>
              <w:br/>
            </w:r>
            <w:r>
              <w:rPr>
                <w:rFonts w:ascii="Times New Roman"/>
                <w:b w:val="false"/>
                <w:i w:val="false"/>
                <w:color w:val="000000"/>
                <w:sz w:val="20"/>
              </w:rPr>
              <w:t>
Министрліктің - www. miid. gov. kz интернет-ресурстарда, "Мемлекеттік көрсетілетін қызметтер" деген бөлімінде орналастырылған;</w:t>
            </w:r>
            <w:r>
              <w:br/>
            </w: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 мүмкіндігі болады.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r>
              <w:br/>
            </w:r>
            <w:r>
              <w:rPr>
                <w:rFonts w:ascii="Times New Roman"/>
                <w:b w:val="false"/>
                <w:i w:val="false"/>
                <w:color w:val="000000"/>
                <w:sz w:val="20"/>
              </w:rPr>
              <w:t>
Мемлекеттік қызметті көрсету мәселелері бойынша Бірыңғай байланыс орталығының телефоны: 1414 және 8 800 080 7777 не Министрліктің мынадай телефондары бойынша 8 (7172) 75-48-41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 xml:space="preserve">министрінің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министрлігінің</w:t>
            </w:r>
            <w:r>
              <w:br/>
            </w:r>
            <w:r>
              <w:rPr>
                <w:rFonts w:ascii="Times New Roman"/>
                <w:b w:val="false"/>
                <w:i w:val="false"/>
                <w:color w:val="000000"/>
                <w:sz w:val="20"/>
              </w:rPr>
              <w:t xml:space="preserve">2021 жылдғы "__"________ </w:t>
            </w:r>
            <w:r>
              <w:br/>
            </w:r>
            <w:r>
              <w:rPr>
                <w:rFonts w:ascii="Times New Roman"/>
                <w:b w:val="false"/>
                <w:i w:val="false"/>
                <w:color w:val="000000"/>
                <w:sz w:val="20"/>
              </w:rPr>
              <w:t>№ _____ кейбір бұйрықтарының</w:t>
            </w:r>
            <w:r>
              <w:br/>
            </w:r>
            <w:r>
              <w:rPr>
                <w:rFonts w:ascii="Times New Roman"/>
                <w:b w:val="false"/>
                <w:i w:val="false"/>
                <w:color w:val="000000"/>
                <w:sz w:val="20"/>
              </w:rPr>
              <w:t xml:space="preserve">тізбесіне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кемелерін</w:t>
            </w:r>
            <w:r>
              <w:br/>
            </w:r>
            <w:r>
              <w:rPr>
                <w:rFonts w:ascii="Times New Roman"/>
                <w:b w:val="false"/>
                <w:i w:val="false"/>
                <w:color w:val="000000"/>
                <w:sz w:val="20"/>
              </w:rPr>
              <w:t>пайдаланушыны сертификаттау</w:t>
            </w:r>
            <w:r>
              <w:br/>
            </w:r>
            <w:r>
              <w:rPr>
                <w:rFonts w:ascii="Times New Roman"/>
                <w:b w:val="false"/>
                <w:i w:val="false"/>
                <w:color w:val="000000"/>
                <w:sz w:val="20"/>
              </w:rPr>
              <w:t>және 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1885"/>
        <w:gridCol w:w="9387"/>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"Пайдаланушы сертификатын беру" мемлекеттік көрсетілетін қызмет стандарты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 бар өтінімді көрсетілетін қызметті берушіге тапсырған сәттен бастап, сондай-ақ порталға жүгінген кезде:</w:t>
            </w:r>
            <w:r>
              <w:br/>
            </w:r>
            <w:r>
              <w:rPr>
                <w:rFonts w:ascii="Times New Roman"/>
                <w:b w:val="false"/>
                <w:i w:val="false"/>
                <w:color w:val="000000"/>
                <w:sz w:val="20"/>
              </w:rPr>
              <w:t>
пайдаланушы сертификатын (бұдан әрі - сертификат) беру - 64 (алпыс төрт) жұмыс күні;</w:t>
            </w:r>
            <w:r>
              <w:br/>
            </w:r>
            <w:r>
              <w:rPr>
                <w:rFonts w:ascii="Times New Roman"/>
                <w:b w:val="false"/>
                <w:i w:val="false"/>
                <w:color w:val="000000"/>
                <w:sz w:val="20"/>
              </w:rPr>
              <w:t>
пайдаланушы сертификатының телнұсқасын (бұдан әрі - сертификат телнұсқасы) беру - 2 (екі) жұмыс күні.</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(сертификат телнұсқасын) беру немесе Қағидаларының 25-тармағында көзделген жағдайлар мен негіздер бойынша мемлекеттік қызметті көрсету нәтижесі беруден бас тарту туралы дәлелді жауап.</w:t>
            </w:r>
            <w:r>
              <w:br/>
            </w:r>
            <w:r>
              <w:rPr>
                <w:rFonts w:ascii="Times New Roman"/>
                <w:b w:val="false"/>
                <w:i w:val="false"/>
                <w:color w:val="000000"/>
                <w:sz w:val="20"/>
              </w:rPr>
              <w:t>
Порталда мемлекеттік қызметті көрсету нәтижесі көрсетілетін қызметті беруші басшысының немесе ол уәкілетті берген лауазымды тұлғаның электрондық цифрлық қолтаңбасымен (бұдан әрі - ЭЦҚ) қол қойылған электрондық құжат нысанында "жеке кабинетке" жіберіледі</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ақылы негізде заңды тұлғаларға көрсетіледі (бұдан әрі - көрсетілетін қызметті алушы).</w:t>
            </w:r>
            <w:r>
              <w:br/>
            </w:r>
            <w:r>
              <w:rPr>
                <w:rFonts w:ascii="Times New Roman"/>
                <w:b w:val="false"/>
                <w:i w:val="false"/>
                <w:color w:val="000000"/>
                <w:sz w:val="20"/>
              </w:rPr>
              <w:t xml:space="preserve">
Пайдаланушыны сертификаттау үшін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0"/>
              </w:rPr>
              <w:t>554-бабының</w:t>
            </w:r>
            <w:r>
              <w:rPr>
                <w:rFonts w:ascii="Times New Roman"/>
                <w:b w:val="false"/>
                <w:i w:val="false"/>
                <w:color w:val="000000"/>
                <w:sz w:val="20"/>
              </w:rPr>
              <w:t xml:space="preserve"> 7-тармағының 1) тармақшасымен айқындалатын тәртіпте және мөлшерде алым алынады куәландырылады.</w:t>
            </w:r>
            <w:r>
              <w:br/>
            </w:r>
            <w:r>
              <w:rPr>
                <w:rFonts w:ascii="Times New Roman"/>
                <w:b w:val="false"/>
                <w:i w:val="false"/>
                <w:color w:val="000000"/>
                <w:sz w:val="20"/>
              </w:rPr>
              <w:t>
Пайдаланушыны сертификаттау үшін алым мөлшерлемелері штат санына байланысты мыналарды құрайды:</w:t>
            </w:r>
            <w:r>
              <w:br/>
            </w:r>
            <w:r>
              <w:rPr>
                <w:rFonts w:ascii="Times New Roman"/>
                <w:b w:val="false"/>
                <w:i w:val="false"/>
                <w:color w:val="000000"/>
                <w:sz w:val="20"/>
              </w:rPr>
              <w:t>
50 адамды қоса алғанға дейін - алым төленетін күні қолданыстағы 1144 айлық есептік көрсеткіш;</w:t>
            </w:r>
            <w:r>
              <w:br/>
            </w:r>
            <w:r>
              <w:rPr>
                <w:rFonts w:ascii="Times New Roman"/>
                <w:b w:val="false"/>
                <w:i w:val="false"/>
                <w:color w:val="000000"/>
                <w:sz w:val="20"/>
              </w:rPr>
              <w:t>
51 адамнан 200 адамды қоса алғанға дейін - алым төленетін күні қолданыстағы 1232 айлық есептік көрсеткіш;</w:t>
            </w:r>
            <w:r>
              <w:br/>
            </w:r>
            <w:r>
              <w:rPr>
                <w:rFonts w:ascii="Times New Roman"/>
                <w:b w:val="false"/>
                <w:i w:val="false"/>
                <w:color w:val="000000"/>
                <w:sz w:val="20"/>
              </w:rPr>
              <w:t>
201 адамнан 400 адамды қоса алғанға дейін - алым төленетін күні қолданыстағы 1272 айлық есептік көрсеткіш;</w:t>
            </w:r>
            <w:r>
              <w:br/>
            </w:r>
            <w:r>
              <w:rPr>
                <w:rFonts w:ascii="Times New Roman"/>
                <w:b w:val="false"/>
                <w:i w:val="false"/>
                <w:color w:val="000000"/>
                <w:sz w:val="20"/>
              </w:rPr>
              <w:t>
401 адамнан 600 адамды қоса алғанға дейін - алым төленетін күні қолданыстағы 1319 айлық есептік көрсеткіш;</w:t>
            </w:r>
            <w:r>
              <w:br/>
            </w:r>
            <w:r>
              <w:rPr>
                <w:rFonts w:ascii="Times New Roman"/>
                <w:b w:val="false"/>
                <w:i w:val="false"/>
                <w:color w:val="000000"/>
                <w:sz w:val="20"/>
              </w:rPr>
              <w:t>
601 адамнан 1200 адамды қоса алғанға дейін - алым төленетін күні қолданыстағы 1363 айлық есептік көрсеткіш;</w:t>
            </w:r>
            <w:r>
              <w:br/>
            </w:r>
            <w:r>
              <w:rPr>
                <w:rFonts w:ascii="Times New Roman"/>
                <w:b w:val="false"/>
                <w:i w:val="false"/>
                <w:color w:val="000000"/>
                <w:sz w:val="20"/>
              </w:rPr>
              <w:t>
1201 адамнан 2000 адамды қоса алғанға дейін - алым төленетін күні қолданыстағы 1407 айлық есептік көрсеткіш;</w:t>
            </w:r>
            <w:r>
              <w:br/>
            </w:r>
            <w:r>
              <w:rPr>
                <w:rFonts w:ascii="Times New Roman"/>
                <w:b w:val="false"/>
                <w:i w:val="false"/>
                <w:color w:val="000000"/>
                <w:sz w:val="20"/>
              </w:rPr>
              <w:t>
2001 адамнан астам - алым төленетін күні қолданыстағы 1458 айлық есептік көрсеткіш.</w:t>
            </w:r>
            <w:r>
              <w:br/>
            </w:r>
            <w:r>
              <w:rPr>
                <w:rFonts w:ascii="Times New Roman"/>
                <w:b w:val="false"/>
                <w:i w:val="false"/>
                <w:color w:val="000000"/>
                <w:sz w:val="20"/>
              </w:rPr>
              <w:t>
Алым төлемі екінші деңгейдегі банктер және банк операцияларының жекелеген түрлерін жүзеге асыратын ұйымдар арқылы қолма-қол және қолма-қол ақшасыз нысанда жүзеге асырылады.</w:t>
            </w:r>
            <w:r>
              <w:br/>
            </w:r>
            <w:r>
              <w:rPr>
                <w:rFonts w:ascii="Times New Roman"/>
                <w:b w:val="false"/>
                <w:i w:val="false"/>
                <w:color w:val="000000"/>
                <w:sz w:val="20"/>
              </w:rPr>
              <w:t>
Портал арқылы мемлекеттік көрсетілетін қызметті алуға электрондық сұрау салу жіберілген жағдайда, төлемді "электрондық үкіметтің" төлем шлюзі (бұдан әрі - ЭҮТШ) арқылы жүзеге асыруға болады</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2015 жылдың 23 қарашасындағы Қазақстан Республикасының еңбек заңнамасына сәйкес (бұдан әрі - Заңнама) демалыс және мереке күндерінен басқа,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2) порталдың - тәулік бойы жөндеу жұмыстарын жүргізу мен байланыстағы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кезде өтінімді қабылдау және мемлекеттік қызметті көрсету нәтижесін беру келесі жұмыс күнінде жүзеге асырылады).</w:t>
            </w:r>
            <w:r>
              <w:br/>
            </w:r>
            <w:r>
              <w:rPr>
                <w:rFonts w:ascii="Times New Roman"/>
                <w:b w:val="false"/>
                <w:i w:val="false"/>
                <w:color w:val="000000"/>
                <w:sz w:val="20"/>
              </w:rPr>
              <w:t>
Көрсетiлетiн қызметтi көрсетішінің шарттары:</w:t>
            </w:r>
            <w:r>
              <w:br/>
            </w:r>
            <w:r>
              <w:rPr>
                <w:rFonts w:ascii="Times New Roman"/>
                <w:b w:val="false"/>
                <w:i w:val="false"/>
                <w:color w:val="000000"/>
                <w:sz w:val="20"/>
              </w:rPr>
              <w:t>
1) интернет-ресурста</w:t>
            </w:r>
            <w:r>
              <w:br/>
            </w:r>
            <w:r>
              <w:rPr>
                <w:rFonts w:ascii="Times New Roman"/>
                <w:b w:val="false"/>
                <w:i w:val="false"/>
                <w:color w:val="000000"/>
                <w:sz w:val="20"/>
              </w:rPr>
              <w:t>
2) www. egov. kz порталында орналастырылған</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алу үшін көрсетілетін қызметті алушы осы Қағидаларға 2-қосымшаға сәйкес көрсетілетін қызметті алушының ЭЦҚ-сымен куәландырылған электрондық құжат нысанындағы өтінімді мыналарды қоса бере отырып ұсынады:</w:t>
            </w:r>
            <w:r>
              <w:br/>
            </w:r>
            <w:r>
              <w:rPr>
                <w:rFonts w:ascii="Times New Roman"/>
                <w:b w:val="false"/>
                <w:i w:val="false"/>
                <w:color w:val="000000"/>
                <w:sz w:val="20"/>
              </w:rPr>
              <w:t>
1) электрондық көшірмелері:</w:t>
            </w:r>
            <w:r>
              <w:br/>
            </w:r>
            <w:r>
              <w:rPr>
                <w:rFonts w:ascii="Times New Roman"/>
                <w:b w:val="false"/>
                <w:i w:val="false"/>
                <w:color w:val="000000"/>
                <w:sz w:val="20"/>
              </w:rPr>
              <w:t>
ЭҮТШ арқылы осындай төлем жағдайын қоспағанда, мемлекеттік қызмет көрсету үшін төлем жүргізілгенін растайтын құжат;</w:t>
            </w:r>
            <w:r>
              <w:br/>
            </w:r>
            <w:r>
              <w:rPr>
                <w:rFonts w:ascii="Times New Roman"/>
                <w:b w:val="false"/>
                <w:i w:val="false"/>
                <w:color w:val="000000"/>
                <w:sz w:val="20"/>
              </w:rPr>
              <w:t>
пайдаланушының бірінші басшысы қол қойған, қызметтің сертификаттау талаптарына, Пайдаланушы нұсқауларының ережелеріне сәйкестігі туралы декларация және осы сәйкестікті тұрақты түрде қолдап тұру міндеттемесі;</w:t>
            </w:r>
            <w:r>
              <w:br/>
            </w:r>
            <w:r>
              <w:rPr>
                <w:rFonts w:ascii="Times New Roman"/>
                <w:b w:val="false"/>
                <w:i w:val="false"/>
                <w:color w:val="000000"/>
                <w:sz w:val="20"/>
              </w:rPr>
              <w:t>
көрсетілетін қызметті алушының жарғысы және құрылтай шарты;</w:t>
            </w:r>
            <w:r>
              <w:br/>
            </w:r>
            <w:r>
              <w:rPr>
                <w:rFonts w:ascii="Times New Roman"/>
                <w:b w:val="false"/>
                <w:i w:val="false"/>
                <w:color w:val="000000"/>
                <w:sz w:val="20"/>
              </w:rPr>
              <w:t>
ұйымдастырушылық құрылымы, басқару құрылымы мен лауазымы, тегі, аты, әкесінің аты (бар болса), білімі, біліктілігі және жұмыс тәжірибесі көрсетілген жауапты тұлғалар;</w:t>
            </w:r>
            <w:r>
              <w:br/>
            </w:r>
            <w:r>
              <w:rPr>
                <w:rFonts w:ascii="Times New Roman"/>
                <w:b w:val="false"/>
                <w:i w:val="false"/>
                <w:color w:val="000000"/>
                <w:sz w:val="20"/>
              </w:rPr>
              <w:t>
мынадай басшылардың және/немесе жауапты тұлғалардың тағайындалғанын растайтын құжаттар:</w:t>
            </w:r>
            <w:r>
              <w:br/>
            </w:r>
            <w:r>
              <w:rPr>
                <w:rFonts w:ascii="Times New Roman"/>
                <w:b w:val="false"/>
                <w:i w:val="false"/>
                <w:color w:val="000000"/>
                <w:sz w:val="20"/>
              </w:rPr>
              <w:t>
ұшу қауіпсіздігі жөніндегі қызмет;</w:t>
            </w:r>
            <w:r>
              <w:br/>
            </w:r>
            <w:r>
              <w:rPr>
                <w:rFonts w:ascii="Times New Roman"/>
                <w:b w:val="false"/>
                <w:i w:val="false"/>
                <w:color w:val="000000"/>
                <w:sz w:val="20"/>
              </w:rPr>
              <w:t>
ұшу қызметі;</w:t>
            </w:r>
            <w:r>
              <w:br/>
            </w:r>
            <w:r>
              <w:rPr>
                <w:rFonts w:ascii="Times New Roman"/>
                <w:b w:val="false"/>
                <w:i w:val="false"/>
                <w:color w:val="000000"/>
                <w:sz w:val="20"/>
              </w:rPr>
              <w:t>
ұшуға жарамдылықты қолдау жөніндегі қызмет;</w:t>
            </w:r>
            <w:r>
              <w:br/>
            </w:r>
            <w:r>
              <w:rPr>
                <w:rFonts w:ascii="Times New Roman"/>
                <w:b w:val="false"/>
                <w:i w:val="false"/>
                <w:color w:val="000000"/>
                <w:sz w:val="20"/>
              </w:rPr>
              <w:t>
жер үсті қамтамасыз ету жөніндегі;</w:t>
            </w:r>
            <w:r>
              <w:br/>
            </w:r>
            <w:r>
              <w:rPr>
                <w:rFonts w:ascii="Times New Roman"/>
                <w:b w:val="false"/>
                <w:i w:val="false"/>
                <w:color w:val="000000"/>
                <w:sz w:val="20"/>
              </w:rPr>
              <w:t>
персоналды даярлау жөніндегі;</w:t>
            </w:r>
            <w:r>
              <w:br/>
            </w:r>
            <w:r>
              <w:rPr>
                <w:rFonts w:ascii="Times New Roman"/>
                <w:b w:val="false"/>
                <w:i w:val="false"/>
                <w:color w:val="000000"/>
                <w:sz w:val="20"/>
              </w:rPr>
              <w:t>
авиациялық қауіпсіздік жөніндегі;</w:t>
            </w:r>
            <w:r>
              <w:br/>
            </w:r>
            <w:r>
              <w:rPr>
                <w:rFonts w:ascii="Times New Roman"/>
                <w:b w:val="false"/>
                <w:i w:val="false"/>
                <w:color w:val="000000"/>
                <w:sz w:val="20"/>
              </w:rPr>
              <w:t>
бортсеріктер қызметі (бар болса);</w:t>
            </w:r>
            <w:r>
              <w:br/>
            </w:r>
            <w:r>
              <w:rPr>
                <w:rFonts w:ascii="Times New Roman"/>
                <w:b w:val="false"/>
                <w:i w:val="false"/>
                <w:color w:val="000000"/>
                <w:sz w:val="20"/>
              </w:rPr>
              <w:t>
сапаны бақылау жөніндегі;</w:t>
            </w:r>
            <w:r>
              <w:br/>
            </w:r>
            <w:r>
              <w:rPr>
                <w:rFonts w:ascii="Times New Roman"/>
                <w:b w:val="false"/>
                <w:i w:val="false"/>
                <w:color w:val="000000"/>
                <w:sz w:val="20"/>
              </w:rPr>
              <w:t>
Қазақстан Республикасының сақтандырудың міндетті түрлері туралы заңдарына сәйкес пайдаланушының оның қызметкерлері алдындағы азаматтық-құқықтық жауапкершілігін міндетті сақтандырудың сақтандыру полистері;</w:t>
            </w:r>
            <w:r>
              <w:br/>
            </w:r>
            <w:r>
              <w:rPr>
                <w:rFonts w:ascii="Times New Roman"/>
                <w:b w:val="false"/>
                <w:i w:val="false"/>
                <w:color w:val="000000"/>
                <w:sz w:val="20"/>
              </w:rPr>
              <w:t>
әуе кемелерін бояу үлгілері мен мәтіндік сипаттамасы;</w:t>
            </w:r>
            <w:r>
              <w:br/>
            </w:r>
            <w:r>
              <w:rPr>
                <w:rFonts w:ascii="Times New Roman"/>
                <w:b w:val="false"/>
                <w:i w:val="false"/>
                <w:color w:val="000000"/>
                <w:sz w:val="20"/>
              </w:rPr>
              <w:t>
сыртқы ұйымдармен жасалған ұшуға жарамдылықты қолдау шарттары;</w:t>
            </w:r>
            <w:r>
              <w:br/>
            </w:r>
            <w:r>
              <w:rPr>
                <w:rFonts w:ascii="Times New Roman"/>
                <w:b w:val="false"/>
                <w:i w:val="false"/>
                <w:color w:val="000000"/>
                <w:sz w:val="20"/>
              </w:rPr>
              <w:t>
бекіту мен келісудің титул парақтары:</w:t>
            </w:r>
            <w:r>
              <w:br/>
            </w:r>
            <w:r>
              <w:rPr>
                <w:rFonts w:ascii="Times New Roman"/>
                <w:b w:val="false"/>
                <w:i w:val="false"/>
                <w:color w:val="000000"/>
                <w:sz w:val="20"/>
              </w:rPr>
              <w:t>
ұшуларды жүргізу жөніндегі нұсқау;</w:t>
            </w:r>
            <w:r>
              <w:br/>
            </w:r>
            <w:r>
              <w:rPr>
                <w:rFonts w:ascii="Times New Roman"/>
                <w:b w:val="false"/>
                <w:i w:val="false"/>
                <w:color w:val="000000"/>
                <w:sz w:val="20"/>
              </w:rPr>
              <w:t>
сертификатталған ең ауыр ұшып көтерілу салмағы бес мың жеті жүз килограммнан асатын әуе кемелерін пайдаланатын пайдаланушылар үшін ұшу қауіпсіздігін басқару бойынша нұсқау;</w:t>
            </w:r>
            <w:r>
              <w:br/>
            </w:r>
            <w:r>
              <w:rPr>
                <w:rFonts w:ascii="Times New Roman"/>
                <w:b w:val="false"/>
                <w:i w:val="false"/>
                <w:color w:val="000000"/>
                <w:sz w:val="20"/>
              </w:rPr>
              <w:t>
техникалық қызмет көрсетуді реттеу бойынша пайдаланушының нұсқауы;</w:t>
            </w:r>
            <w:r>
              <w:br/>
            </w:r>
            <w:r>
              <w:rPr>
                <w:rFonts w:ascii="Times New Roman"/>
                <w:b w:val="false"/>
                <w:i w:val="false"/>
                <w:color w:val="000000"/>
                <w:sz w:val="20"/>
              </w:rPr>
              <w:t>
әуе кемелеріне техникалық қызмет көрсету бағдарламасы (регламент);</w:t>
            </w:r>
            <w:r>
              <w:br/>
            </w:r>
            <w:r>
              <w:rPr>
                <w:rFonts w:ascii="Times New Roman"/>
                <w:b w:val="false"/>
                <w:i w:val="false"/>
                <w:color w:val="000000"/>
                <w:sz w:val="20"/>
              </w:rPr>
              <w:t>
пайдаланушының авиациялық қауіпсіздік бағдарламасы;</w:t>
            </w:r>
            <w:r>
              <w:br/>
            </w:r>
            <w:r>
              <w:rPr>
                <w:rFonts w:ascii="Times New Roman"/>
                <w:b w:val="false"/>
                <w:i w:val="false"/>
                <w:color w:val="000000"/>
                <w:sz w:val="20"/>
              </w:rPr>
              <w:t>
2) көрсетілетін кызметті алушының электронды түрдегі ақпараты, ол мынаны қамтиды:</w:t>
            </w:r>
            <w:r>
              <w:br/>
            </w:r>
            <w:r>
              <w:rPr>
                <w:rFonts w:ascii="Times New Roman"/>
                <w:b w:val="false"/>
                <w:i w:val="false"/>
                <w:color w:val="000000"/>
                <w:sz w:val="20"/>
              </w:rPr>
              <w:t>
көрсетілетін қызметті алушының негізгі деректері мен құрылтайшысы;</w:t>
            </w:r>
            <w:r>
              <w:br/>
            </w:r>
            <w:r>
              <w:rPr>
                <w:rFonts w:ascii="Times New Roman"/>
                <w:b w:val="false"/>
                <w:i w:val="false"/>
                <w:color w:val="000000"/>
                <w:sz w:val="20"/>
              </w:rPr>
              <w:t>
жоспарланатын коммерциялық әуе тасымалының / жұмыстардың түрлері;</w:t>
            </w:r>
            <w:r>
              <w:br/>
            </w:r>
            <w:r>
              <w:rPr>
                <w:rFonts w:ascii="Times New Roman"/>
                <w:b w:val="false"/>
                <w:i w:val="false"/>
                <w:color w:val="000000"/>
                <w:sz w:val="20"/>
              </w:rPr>
              <w:t>
ұшу жұмысын ұйымдастыру;</w:t>
            </w:r>
            <w:r>
              <w:br/>
            </w:r>
            <w:r>
              <w:rPr>
                <w:rFonts w:ascii="Times New Roman"/>
                <w:b w:val="false"/>
                <w:i w:val="false"/>
                <w:color w:val="000000"/>
                <w:sz w:val="20"/>
              </w:rPr>
              <w:t>
ұшуға жарамдылықты қолдау жүйесі;</w:t>
            </w:r>
            <w:r>
              <w:br/>
            </w:r>
            <w:r>
              <w:rPr>
                <w:rFonts w:ascii="Times New Roman"/>
                <w:b w:val="false"/>
                <w:i w:val="false"/>
                <w:color w:val="000000"/>
                <w:sz w:val="20"/>
              </w:rPr>
              <w:t>
ұшуды қамтамасыз ету;</w:t>
            </w:r>
            <w:r>
              <w:br/>
            </w:r>
            <w:r>
              <w:rPr>
                <w:rFonts w:ascii="Times New Roman"/>
                <w:b w:val="false"/>
                <w:i w:val="false"/>
                <w:color w:val="000000"/>
                <w:sz w:val="20"/>
              </w:rPr>
              <w:t>
ұшу персоналы мен техникалық персоналдың даярлығы;</w:t>
            </w:r>
            <w:r>
              <w:br/>
            </w:r>
            <w:r>
              <w:rPr>
                <w:rFonts w:ascii="Times New Roman"/>
                <w:b w:val="false"/>
                <w:i w:val="false"/>
                <w:color w:val="000000"/>
                <w:sz w:val="20"/>
              </w:rPr>
              <w:t>
техникалық қызмет көрсету объектілерінің даярлығы;</w:t>
            </w:r>
            <w:r>
              <w:br/>
            </w:r>
            <w:r>
              <w:rPr>
                <w:rFonts w:ascii="Times New Roman"/>
                <w:b w:val="false"/>
                <w:i w:val="false"/>
                <w:color w:val="000000"/>
                <w:sz w:val="20"/>
              </w:rPr>
              <w:t>
әуе кемелерінің даярлығы;</w:t>
            </w:r>
            <w:r>
              <w:br/>
            </w:r>
            <w:r>
              <w:rPr>
                <w:rFonts w:ascii="Times New Roman"/>
                <w:b w:val="false"/>
                <w:i w:val="false"/>
                <w:color w:val="000000"/>
                <w:sz w:val="20"/>
              </w:rPr>
              <w:t>
авариялық эвакуацияны демонстрациялау және демонстрациялық ұшуды өткізу жоспары;</w:t>
            </w:r>
            <w:r>
              <w:br/>
            </w:r>
            <w:r>
              <w:rPr>
                <w:rFonts w:ascii="Times New Roman"/>
                <w:b w:val="false"/>
                <w:i w:val="false"/>
                <w:color w:val="000000"/>
                <w:sz w:val="20"/>
              </w:rPr>
              <w:t>
типі, моделі, сериясы, ұлттық және тіркеу белгілері көрсетілген әуе кемелерінің тізімі;</w:t>
            </w:r>
            <w:r>
              <w:br/>
            </w:r>
            <w:r>
              <w:rPr>
                <w:rFonts w:ascii="Times New Roman"/>
                <w:b w:val="false"/>
                <w:i w:val="false"/>
                <w:color w:val="000000"/>
                <w:sz w:val="20"/>
              </w:rPr>
              <w:t>
авиациялық персонал;</w:t>
            </w:r>
            <w:r>
              <w:br/>
            </w:r>
            <w:r>
              <w:rPr>
                <w:rFonts w:ascii="Times New Roman"/>
                <w:b w:val="false"/>
                <w:i w:val="false"/>
                <w:color w:val="000000"/>
                <w:sz w:val="20"/>
              </w:rPr>
              <w:t>
ұшуды жер үстінде қамтамасыз ету;</w:t>
            </w:r>
            <w:r>
              <w:br/>
            </w:r>
            <w:r>
              <w:rPr>
                <w:rFonts w:ascii="Times New Roman"/>
                <w:b w:val="false"/>
                <w:i w:val="false"/>
                <w:color w:val="000000"/>
                <w:sz w:val="20"/>
              </w:rPr>
              <w:t>
жұмыс түрлері көрсетілген сыртқы ұйымдармен жасалған техникалық қызмет көрсету шарттарының тізбесі;</w:t>
            </w:r>
            <w:r>
              <w:br/>
            </w:r>
            <w:r>
              <w:rPr>
                <w:rFonts w:ascii="Times New Roman"/>
                <w:b w:val="false"/>
                <w:i w:val="false"/>
                <w:color w:val="000000"/>
                <w:sz w:val="20"/>
              </w:rPr>
              <w:t>
пайдаланушы сертификатың телнұсқасын алу үшін:</w:t>
            </w:r>
            <w:r>
              <w:br/>
            </w:r>
            <w:r>
              <w:rPr>
                <w:rFonts w:ascii="Times New Roman"/>
                <w:b w:val="false"/>
                <w:i w:val="false"/>
                <w:color w:val="000000"/>
                <w:sz w:val="20"/>
              </w:rPr>
              <w:t>
көрсетілетін қызметті алушының қажетті негіздемені және бұрын берілген пайдаланушы сертификатының электрондық көшірмесін қоса берген еркін нысандағы өтінімі.</w:t>
            </w:r>
            <w:r>
              <w:br/>
            </w:r>
            <w:r>
              <w:rPr>
                <w:rFonts w:ascii="Times New Roman"/>
                <w:b w:val="false"/>
                <w:i w:val="false"/>
                <w:color w:val="000000"/>
                <w:sz w:val="20"/>
              </w:rPr>
              <w:t>
Ескерту:</w:t>
            </w:r>
            <w:r>
              <w:br/>
            </w:r>
            <w:r>
              <w:rPr>
                <w:rFonts w:ascii="Times New Roman"/>
                <w:b w:val="false"/>
                <w:i w:val="false"/>
                <w:color w:val="000000"/>
                <w:sz w:val="20"/>
              </w:rPr>
              <w:t>
Ұшу жөніндегі нұсқаулық;</w:t>
            </w:r>
            <w:r>
              <w:br/>
            </w:r>
            <w:r>
              <w:rPr>
                <w:rFonts w:ascii="Times New Roman"/>
                <w:b w:val="false"/>
                <w:i w:val="false"/>
                <w:color w:val="000000"/>
                <w:sz w:val="20"/>
              </w:rPr>
              <w:t>
ең жоғары сертификатталған ұшу массасы бес мың жеті жүз килограмнан асатын әуе кемелерін пайдаланатын операторларға арналған қауіпсіздікті басқару жөніндегі нұсқаулық, операторға техникалық қызмет көрсетуді басқару жөніндегі нұсқаулық, әуе кемелеріне техникалық қызмет көрсету бағдарламалары (ережелер) және оператордың авиациялық қауіпсіздік бағдарламалары</w:t>
            </w:r>
            <w:r>
              <w:br/>
            </w:r>
            <w:r>
              <w:rPr>
                <w:rFonts w:ascii="Times New Roman"/>
                <w:b w:val="false"/>
                <w:i w:val="false"/>
                <w:color w:val="000000"/>
                <w:sz w:val="20"/>
              </w:rPr>
              <w:t>
Оператор электронды форматта Қазақстан авиация әкімшілігінің frontoffice@ caakz. com веб-сайтына жібереді</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негіздері</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көрсетілетін қызметті алушының және (немесе) мемлекеттік көрсетілетін қызметті алу үшін қажетті ұсынылған материалдардың, объектілердің, деректердің және мәліметтердің "Қазақстан Республикасының әуе кеңістігін пайдалану және авиация қызметі туралы" 2010 жылғы 15 шілдедегі Қазақстан Республикасы Заңының </w:t>
            </w:r>
            <w:r>
              <w:rPr>
                <w:rFonts w:ascii="Times New Roman"/>
                <w:b w:val="false"/>
                <w:i w:val="false"/>
                <w:color w:val="000000"/>
                <w:sz w:val="20"/>
              </w:rPr>
              <w:t>16-бабының</w:t>
            </w:r>
            <w:r>
              <w:rPr>
                <w:rFonts w:ascii="Times New Roman"/>
                <w:b w:val="false"/>
                <w:i w:val="false"/>
                <w:color w:val="000000"/>
                <w:sz w:val="20"/>
              </w:rPr>
              <w:t xml:space="preserve"> 7-тармағымен көзделген талаптарға сәйкес келмеуі;</w:t>
            </w:r>
            <w:r>
              <w:br/>
            </w:r>
            <w:r>
              <w:rPr>
                <w:rFonts w:ascii="Times New Roman"/>
                <w:b w:val="false"/>
                <w:i w:val="false"/>
                <w:color w:val="000000"/>
                <w:sz w:val="20"/>
              </w:rPr>
              <w:t>
3)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шешімінің (үкімінің) болуы;</w:t>
            </w:r>
            <w:r>
              <w:br/>
            </w:r>
            <w:r>
              <w:rPr>
                <w:rFonts w:ascii="Times New Roman"/>
                <w:b w:val="false"/>
                <w:i w:val="false"/>
                <w:color w:val="000000"/>
                <w:sz w:val="20"/>
              </w:rPr>
              <w:t>
4) көрсетілетін қызметті алушыға қатысты заңды күшіне енген сот шешімінің болуы, оның негізінде көрсетілетін қызметті алушының мемлекеттік көрсетілетін қызметті алумен байланысты арнаулы құқығынан айырылуы болып табылады</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 мынадай интернет-ресурстарда орналасқан:</w:t>
            </w:r>
            <w:r>
              <w:br/>
            </w:r>
            <w:r>
              <w:rPr>
                <w:rFonts w:ascii="Times New Roman"/>
                <w:b w:val="false"/>
                <w:i w:val="false"/>
                <w:color w:val="000000"/>
                <w:sz w:val="20"/>
              </w:rPr>
              <w:t>
1) Министрліктің - www. miid. gov. kz, www. mid.gоv. kz, "Мемлекеттік көрсетілетін қызметтер" деген бөлімінде;</w:t>
            </w:r>
            <w:r>
              <w:br/>
            </w:r>
            <w:r>
              <w:rPr>
                <w:rFonts w:ascii="Times New Roman"/>
                <w:b w:val="false"/>
                <w:i w:val="false"/>
                <w:color w:val="000000"/>
                <w:sz w:val="20"/>
              </w:rPr>
              <w:t>
2) Мемлекеттік корпорацияның: www. gov4c. kz орналастырылған.</w:t>
            </w:r>
            <w:r>
              <w:br/>
            </w: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 мүмкіндігі болады.</w:t>
            </w:r>
            <w:r>
              <w:br/>
            </w:r>
            <w:r>
              <w:rPr>
                <w:rFonts w:ascii="Times New Roman"/>
                <w:b w:val="false"/>
                <w:i w:val="false"/>
                <w:color w:val="000000"/>
                <w:sz w:val="20"/>
              </w:rPr>
              <w:t>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r>
              <w:br/>
            </w:r>
            <w:r>
              <w:rPr>
                <w:rFonts w:ascii="Times New Roman"/>
                <w:b w:val="false"/>
                <w:i w:val="false"/>
                <w:color w:val="000000"/>
                <w:sz w:val="20"/>
              </w:rPr>
              <w:t>
Мемлекеттік қызметті көрсету мәселелері бойынша Бірыңғай байланыс орталығының телефоны: 1414 және 8 800 080 7777 не Министрліктің мынадай телефондары бойынша 8 (7172) 75-48-41, 75-45-89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 xml:space="preserve">министрінің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министрлігінің </w:t>
            </w:r>
            <w:r>
              <w:br/>
            </w:r>
            <w:r>
              <w:rPr>
                <w:rFonts w:ascii="Times New Roman"/>
                <w:b w:val="false"/>
                <w:i w:val="false"/>
                <w:color w:val="000000"/>
                <w:sz w:val="20"/>
              </w:rPr>
              <w:t xml:space="preserve">2021 жылғы "__"________ </w:t>
            </w:r>
            <w:r>
              <w:br/>
            </w:r>
            <w:r>
              <w:rPr>
                <w:rFonts w:ascii="Times New Roman"/>
                <w:b w:val="false"/>
                <w:i w:val="false"/>
                <w:color w:val="000000"/>
                <w:sz w:val="20"/>
              </w:rPr>
              <w:t xml:space="preserve">№ _____кейбір бұйрықтарының </w:t>
            </w:r>
            <w:r>
              <w:br/>
            </w:r>
            <w:r>
              <w:rPr>
                <w:rFonts w:ascii="Times New Roman"/>
                <w:b w:val="false"/>
                <w:i w:val="false"/>
                <w:color w:val="000000"/>
                <w:sz w:val="20"/>
              </w:rPr>
              <w:t xml:space="preserve">тізбесіне </w:t>
            </w:r>
            <w:r>
              <w:br/>
            </w:r>
            <w:r>
              <w:rPr>
                <w:rFonts w:ascii="Times New Roman"/>
                <w:b w:val="false"/>
                <w:i w:val="false"/>
                <w:color w:val="000000"/>
                <w:sz w:val="20"/>
              </w:rPr>
              <w:t xml:space="preserve">8-қосымша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құрамының, кабина</w:t>
            </w:r>
            <w:r>
              <w:br/>
            </w:r>
            <w:r>
              <w:rPr>
                <w:rFonts w:ascii="Times New Roman"/>
                <w:b w:val="false"/>
                <w:i w:val="false"/>
                <w:color w:val="000000"/>
                <w:sz w:val="20"/>
              </w:rPr>
              <w:t>экипажының адамдарына,</w:t>
            </w:r>
            <w:r>
              <w:br/>
            </w:r>
            <w:r>
              <w:rPr>
                <w:rFonts w:ascii="Times New Roman"/>
                <w:b w:val="false"/>
                <w:i w:val="false"/>
                <w:color w:val="000000"/>
                <w:sz w:val="20"/>
              </w:rPr>
              <w:t>ұшуларға техникалық қолдауды</w:t>
            </w:r>
            <w:r>
              <w:br/>
            </w:r>
            <w:r>
              <w:rPr>
                <w:rFonts w:ascii="Times New Roman"/>
                <w:b w:val="false"/>
                <w:i w:val="false"/>
                <w:color w:val="000000"/>
                <w:sz w:val="20"/>
              </w:rPr>
              <w:t>қамтамасыз етуші инженерлік-</w:t>
            </w:r>
            <w:r>
              <w:br/>
            </w:r>
            <w:r>
              <w:rPr>
                <w:rFonts w:ascii="Times New Roman"/>
                <w:b w:val="false"/>
                <w:i w:val="false"/>
                <w:color w:val="000000"/>
                <w:sz w:val="20"/>
              </w:rPr>
              <w:t xml:space="preserve">техникалық құрамға және ұшу </w:t>
            </w:r>
            <w:r>
              <w:br/>
            </w:r>
            <w:r>
              <w:rPr>
                <w:rFonts w:ascii="Times New Roman"/>
                <w:b w:val="false"/>
                <w:i w:val="false"/>
                <w:color w:val="000000"/>
                <w:sz w:val="20"/>
              </w:rPr>
              <w:t xml:space="preserve">кезінде әуе кемесінің </w:t>
            </w:r>
            <w:r>
              <w:br/>
            </w:r>
            <w:r>
              <w:rPr>
                <w:rFonts w:ascii="Times New Roman"/>
                <w:b w:val="false"/>
                <w:i w:val="false"/>
                <w:color w:val="000000"/>
                <w:sz w:val="20"/>
              </w:rPr>
              <w:t xml:space="preserve">қауіпсіздігін қамтамасыз ететін </w:t>
            </w:r>
            <w:r>
              <w:br/>
            </w:r>
            <w:r>
              <w:rPr>
                <w:rFonts w:ascii="Times New Roman"/>
                <w:b w:val="false"/>
                <w:i w:val="false"/>
                <w:color w:val="000000"/>
                <w:sz w:val="20"/>
              </w:rPr>
              <w:t xml:space="preserve">персоналға экипаж мүшесі </w:t>
            </w:r>
            <w:r>
              <w:br/>
            </w:r>
            <w:r>
              <w:rPr>
                <w:rFonts w:ascii="Times New Roman"/>
                <w:b w:val="false"/>
                <w:i w:val="false"/>
                <w:color w:val="000000"/>
                <w:sz w:val="20"/>
              </w:rPr>
              <w:t>куәлігін беру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2400"/>
        <w:gridCol w:w="8689"/>
      </w:tblGrid>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"Экипаж мүшесінің куәлігін беру" мемлекеттік көрсетілетін қызметінің стандарты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акционерлік қоғамы</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жұмыс күн</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нысаны</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көрсету нәтижесі</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мүшесінің куәлігі (бұдан әрі – ЭМК) не осы мемлекеттік көрсетілетін қызмет стандартының 9-бағанында көзделген негіздер бойынша мемлекеттік көрсетілетін қызметті көрсетуден бас тарту туралы дәлелді жауап.</w:t>
            </w:r>
            <w:r>
              <w:br/>
            </w:r>
            <w:r>
              <w:rPr>
                <w:rFonts w:ascii="Times New Roman"/>
                <w:b w:val="false"/>
                <w:i w:val="false"/>
                <w:color w:val="000000"/>
                <w:sz w:val="20"/>
              </w:rPr>
              <w:t>
Мемлекеттік көрсетілетін қызметті көрсету нәтижесі Мемлекеттік корпорация арқылы беріледі.</w:t>
            </w:r>
            <w:r>
              <w:br/>
            </w:r>
            <w:r>
              <w:rPr>
                <w:rFonts w:ascii="Times New Roman"/>
                <w:b w:val="false"/>
                <w:i w:val="false"/>
                <w:color w:val="000000"/>
                <w:sz w:val="20"/>
              </w:rPr>
              <w:t>
Мемлекеттік көрсетілетін қызметтерді көрсету нысаны: Электронды / қағаз түрінде</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кезінде көрсетілетін қызмет алушыдан алынатын төлем мөлшері</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дүйсінбіден жұмаға дейін қоса алғанда, сағат 9.00-дан 18.30-ға дейін, сағат 13.00-ден 14.30-ға дейін түскі асқа үзіліспен, Қазақстан Республикасының еңбек заңнамасына сәйкес демалыс (сенбі және жексенбі) күндері және мереке күндерінен басқа күндері.</w:t>
            </w:r>
            <w:r>
              <w:br/>
            </w:r>
            <w:r>
              <w:rPr>
                <w:rFonts w:ascii="Times New Roman"/>
                <w:b w:val="false"/>
                <w:i w:val="false"/>
                <w:color w:val="000000"/>
                <w:sz w:val="20"/>
              </w:rPr>
              <w:t xml:space="preserve">
2) мемлекеттік корпорация – дүйсенбіден сенбіге дейін қоса алғанда,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түскі асқа үзіліссіз сағат 9.00-дан 20.00-ге дейін жұмыс кестесіне сәйкес;</w:t>
            </w:r>
            <w:r>
              <w:br/>
            </w:r>
            <w:r>
              <w:rPr>
                <w:rFonts w:ascii="Times New Roman"/>
                <w:b w:val="false"/>
                <w:i w:val="false"/>
                <w:color w:val="000000"/>
                <w:sz w:val="20"/>
              </w:rPr>
              <w:t>
3) портал – тәулік бойы (қызмет алушы жұмыс уақыты аяқталған соң, Қазақстан Республикасының еңбек заңнамасына сәйкес демалыс және мереке күндері жүгінген кезде өтініштерді қабылдау және мемлекеттік қызмет көрсету нәтижесін беру электрондық (толық автоматтандырылған нысанда) көрсетілетін мемлекеттік қызметтерді қоспағанда, келесі жұмыс күні жүзеге асырылады</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сенімхат бойынша оның уәкілетті өкілі) көрсетілетін қызметті берушіге жүгінген кезде мемлекеттік қызметті көрсету үшін қажетті құжаттар тізбесі</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w:t>
            </w:r>
            <w:r>
              <w:br/>
            </w:r>
            <w:r>
              <w:rPr>
                <w:rFonts w:ascii="Times New Roman"/>
                <w:b w:val="false"/>
                <w:i w:val="false"/>
                <w:color w:val="000000"/>
                <w:sz w:val="20"/>
              </w:rPr>
              <w:t>
1) осы Қағидаларға 2-қосымшаға сәйкес нысан бойынша хат-өтінім;</w:t>
            </w:r>
            <w:r>
              <w:br/>
            </w:r>
            <w:r>
              <w:rPr>
                <w:rFonts w:ascii="Times New Roman"/>
                <w:b w:val="false"/>
                <w:i w:val="false"/>
                <w:color w:val="000000"/>
                <w:sz w:val="20"/>
              </w:rPr>
              <w:t>
2) лауазымға тағайындау туралы бұйрықтың көшірмесі;</w:t>
            </w:r>
            <w:r>
              <w:br/>
            </w:r>
            <w:r>
              <w:rPr>
                <w:rFonts w:ascii="Times New Roman"/>
                <w:b w:val="false"/>
                <w:i w:val="false"/>
                <w:color w:val="000000"/>
                <w:sz w:val="20"/>
              </w:rPr>
              <w:t>
3) ЭМК алушының тегін, атын, әкесінің атын (бар болған кезде), лауазымын көрсете отырып, жеке қолы үлгісінің, мөлшері 9x2 түрлі-түсті (күңгірт) фотоның (jpg графикалық форматта бас киімсіз және нысанды киімде) көшірмесі;</w:t>
            </w:r>
            <w:r>
              <w:br/>
            </w:r>
            <w:r>
              <w:rPr>
                <w:rFonts w:ascii="Times New Roman"/>
                <w:b w:val="false"/>
                <w:i w:val="false"/>
                <w:color w:val="000000"/>
                <w:sz w:val="20"/>
              </w:rPr>
              <w:t>
4) осы Қағидаларға 3-қосымшаға сәйкес мәліметтер нысаны;</w:t>
            </w:r>
            <w:r>
              <w:br/>
            </w:r>
            <w:r>
              <w:rPr>
                <w:rFonts w:ascii="Times New Roman"/>
                <w:b w:val="false"/>
                <w:i w:val="false"/>
                <w:color w:val="000000"/>
                <w:sz w:val="20"/>
              </w:rPr>
              <w:t>
5) мемлекеттік ақпараттық жүйеде мәліметтер болмаған жағдайда, авиациялық персоналдың қолданыстағы куәлігінің көшірмесі (ұшу құрамының адамдарына, ұшуды техникалық сүйемелдеуді қамтамасыз ететін инженерлік-техникалық құрамға);</w:t>
            </w:r>
            <w:r>
              <w:br/>
            </w:r>
            <w:r>
              <w:rPr>
                <w:rFonts w:ascii="Times New Roman"/>
                <w:b w:val="false"/>
                <w:i w:val="false"/>
                <w:color w:val="000000"/>
                <w:sz w:val="20"/>
              </w:rPr>
              <w:t>
6) Қазақстан Республикасының ұлттық қауіпсіздік органының келісу хатының көшірмесі;</w:t>
            </w:r>
            <w:r>
              <w:br/>
            </w:r>
            <w:r>
              <w:rPr>
                <w:rFonts w:ascii="Times New Roman"/>
                <w:b w:val="false"/>
                <w:i w:val="false"/>
                <w:color w:val="000000"/>
                <w:sz w:val="20"/>
              </w:rPr>
              <w:t>
7) жеке басын куәландыратын құжаттар, заңды тұлғаны мемлекеттік тіркеу (қайта тіркеу), авиациялық персоналдың қолданыстағы куәлігінің (ұшу құрамының, кабина экипажының адамдарына, ұшуды техникалық сүйемелдеуді қамтамасыз ететін инженерлік-техникалық құрамға) туралы мәліметті көрсетілетін қызметті беруші "электронды үкімет" шлюзі арқылы тиісті мемлекеттік ақпараттық жүйеден алады.</w:t>
            </w:r>
            <w:r>
              <w:br/>
            </w:r>
            <w:r>
              <w:rPr>
                <w:rFonts w:ascii="Times New Roman"/>
                <w:b w:val="false"/>
                <w:i w:val="false"/>
                <w:color w:val="000000"/>
                <w:sz w:val="20"/>
              </w:rPr>
              <w:t>
Авиация персоналының шетелдік сертификаттарын ұсынған жағдайда азаматтық авиация саласындағы уәкілетті ұйымның осы куәліктерді растаудың көшірмесін қоса беру қажет.</w:t>
            </w:r>
            <w:r>
              <w:br/>
            </w:r>
            <w:r>
              <w:rPr>
                <w:rFonts w:ascii="Times New Roman"/>
                <w:b w:val="false"/>
                <w:i w:val="false"/>
                <w:color w:val="000000"/>
                <w:sz w:val="20"/>
              </w:rPr>
              <w:t>
Ұшуда әуе кемесінің авиациялық қауіпсіздігін қамтамасыз ететін персонал үшін ИКАО оқу орталығында алынған авиациялық қауіпсіздік қызметінің басшысы сертификаттың көшірмесі.</w:t>
            </w:r>
            <w:r>
              <w:br/>
            </w:r>
            <w:r>
              <w:rPr>
                <w:rFonts w:ascii="Times New Roman"/>
                <w:b w:val="false"/>
                <w:i w:val="false"/>
                <w:color w:val="000000"/>
                <w:sz w:val="20"/>
              </w:rPr>
              <w:t>
Порталға:</w:t>
            </w:r>
            <w:r>
              <w:br/>
            </w:r>
            <w:r>
              <w:rPr>
                <w:rFonts w:ascii="Times New Roman"/>
                <w:b w:val="false"/>
                <w:i w:val="false"/>
                <w:color w:val="000000"/>
                <w:sz w:val="20"/>
              </w:rPr>
              <w:t>
1) осы Қағидаларға 2-қосымшаға сәйкес нысан бойынша хат-өтінім;</w:t>
            </w:r>
            <w:r>
              <w:br/>
            </w:r>
            <w:r>
              <w:rPr>
                <w:rFonts w:ascii="Times New Roman"/>
                <w:b w:val="false"/>
                <w:i w:val="false"/>
                <w:color w:val="000000"/>
                <w:sz w:val="20"/>
              </w:rPr>
              <w:t>
2) лауазымға тағайындау туралы бұйрықтың электрондық көшірмесі;</w:t>
            </w:r>
            <w:r>
              <w:br/>
            </w:r>
            <w:r>
              <w:rPr>
                <w:rFonts w:ascii="Times New Roman"/>
                <w:b w:val="false"/>
                <w:i w:val="false"/>
                <w:color w:val="000000"/>
                <w:sz w:val="20"/>
              </w:rPr>
              <w:t>
3) ЭМК алушының тегін, атын, әкесінің атын (бар болған кезде), лауазымын көрсете отырып, жеке қолы үлгісінің, мөлшері 9x2 түрлі-түсті (күңгірт) фотоның (jpg графикалық форматта бас киімсіз және нысанды киімде) электрондық көшірмесі;</w:t>
            </w:r>
            <w:r>
              <w:br/>
            </w:r>
            <w:r>
              <w:rPr>
                <w:rFonts w:ascii="Times New Roman"/>
                <w:b w:val="false"/>
                <w:i w:val="false"/>
                <w:color w:val="000000"/>
                <w:sz w:val="20"/>
              </w:rPr>
              <w:t>
4) осы Қағидаларға 3-қосымшаға сәйкес мәліметтер нысаны;</w:t>
            </w:r>
            <w:r>
              <w:br/>
            </w:r>
            <w:r>
              <w:rPr>
                <w:rFonts w:ascii="Times New Roman"/>
                <w:b w:val="false"/>
                <w:i w:val="false"/>
                <w:color w:val="000000"/>
                <w:sz w:val="20"/>
              </w:rPr>
              <w:t>
5) мемлекеттік ақпараттық жүйеде мәліметтер болмаған жағдайда, авиациялық персоналдың қолданыстағы куәлігінің электрондық көшірмесі (ұшу құрамының адамдарына, ұшуды техникалық сүйемелдеуді қамтамасыз ететін инженерлік-техникалық құрамға);</w:t>
            </w:r>
            <w:r>
              <w:br/>
            </w:r>
            <w:r>
              <w:rPr>
                <w:rFonts w:ascii="Times New Roman"/>
                <w:b w:val="false"/>
                <w:i w:val="false"/>
                <w:color w:val="000000"/>
                <w:sz w:val="20"/>
              </w:rPr>
              <w:t>
6) Қазақстан Республикасының ұлттық қауіпсіздік органының келісу хатының электрондық көшірмесі;</w:t>
            </w:r>
            <w:r>
              <w:br/>
            </w:r>
            <w:r>
              <w:rPr>
                <w:rFonts w:ascii="Times New Roman"/>
                <w:b w:val="false"/>
                <w:i w:val="false"/>
                <w:color w:val="000000"/>
                <w:sz w:val="20"/>
              </w:rPr>
              <w:t>
7) жеке басын куәландыратын құжаттар, заңды тұлғаны мемлекеттік тіркеу (қайта тіркеу), авиациялық персоналдың қолданыстағы куәлігінің (ұшу құрамының, кабина экипажының адамдарына, ұшуды техникалық сүйемелдеуді қамтамасыз ететін инженерлік-техникалық құрамға) туралы мәліметті көрсетілетін қызметті беруші "электронды үкімет" шлюзі арқылы тиісті мемлекеттік ақпараттық жүйеден алады.</w:t>
            </w:r>
            <w:r>
              <w:br/>
            </w:r>
            <w:r>
              <w:rPr>
                <w:rFonts w:ascii="Times New Roman"/>
                <w:b w:val="false"/>
                <w:i w:val="false"/>
                <w:color w:val="000000"/>
                <w:sz w:val="20"/>
              </w:rPr>
              <w:t>
Авиация персоналының шетелдік сертификаттарын ұсынған жағдайда азаматтық авиация саласындағы уәкілетті ұйымның осы куәліктерді растаудың электрондық көшірмесін қоса беру қажет.</w:t>
            </w:r>
            <w:r>
              <w:br/>
            </w:r>
            <w:r>
              <w:rPr>
                <w:rFonts w:ascii="Times New Roman"/>
                <w:b w:val="false"/>
                <w:i w:val="false"/>
                <w:color w:val="000000"/>
                <w:sz w:val="20"/>
              </w:rPr>
              <w:t>
Ұшуда әуе кемесінің авиациялық қауіпсіздігін қамтамасыз ететін персонал үшін ИКАО оқу орталығында алынған авиациялық қауіпсіздік қызметінің басшысы сертификаттың электрондық көшірмесі</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қызметті көрсетуден бас тарту үшін негіздемелер</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авиакомпанияның ЭМК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ЭМК алу үшін қажетті ұсынылған материалдардың, объектілердің, деректердің және мәліметтердің осы Қағидаларда белгіленген талаптарға сәйкес келмеуі;</w:t>
            </w:r>
            <w:r>
              <w:br/>
            </w:r>
            <w:r>
              <w:rPr>
                <w:rFonts w:ascii="Times New Roman"/>
                <w:b w:val="false"/>
                <w:i w:val="false"/>
                <w:color w:val="000000"/>
                <w:sz w:val="20"/>
              </w:rPr>
              <w:t>
3) Заңының 108-бабына сәйкес Қазақстан Республикасының Ұлттық қауіпсіздік органның ЭМК алу үшін қажетті келісімі туралы сұрау салуға берілген теріс жауабы;</w:t>
            </w:r>
            <w:r>
              <w:br/>
            </w: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соның ішінде электрондық нысанда және Мемлекеттік корпорация арқылы көрсетілетін қызмет ерекшеліктерін ескерумен өзге талаптар</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портал арқылы электрондық нысанда мемлекеттік көрсетілетін қызметті алу мүмкіндігіне ие.</w:t>
            </w:r>
            <w:r>
              <w:br/>
            </w:r>
            <w:r>
              <w:rPr>
                <w:rFonts w:ascii="Times New Roman"/>
                <w:b w:val="false"/>
                <w:i w:val="false"/>
                <w:color w:val="000000"/>
                <w:sz w:val="20"/>
              </w:rPr>
              <w:t>
Көрсетілетін қызметті алушы порталдың "жеке кабинеті" арқылы қашықтықтан қол жеткізу режимінде мемлекеттік көрсетілетін қызметтерді көрсету тәртібі мен мәртебесі туралы ақпаратты, сондай-ақ мемлекеттік көрсетілетін қызметтерді ұсынудың бірыңғай байланыс орталығы арқылы: 1414, 8 800 080 7777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 xml:space="preserve">министрінің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министрлігінің </w:t>
            </w:r>
            <w:r>
              <w:br/>
            </w:r>
            <w:r>
              <w:rPr>
                <w:rFonts w:ascii="Times New Roman"/>
                <w:b w:val="false"/>
                <w:i w:val="false"/>
                <w:color w:val="000000"/>
                <w:sz w:val="20"/>
              </w:rPr>
              <w:t xml:space="preserve">2021 жылғы "__"________ </w:t>
            </w:r>
            <w:r>
              <w:br/>
            </w:r>
            <w:r>
              <w:rPr>
                <w:rFonts w:ascii="Times New Roman"/>
                <w:b w:val="false"/>
                <w:i w:val="false"/>
                <w:color w:val="000000"/>
                <w:sz w:val="20"/>
              </w:rPr>
              <w:t xml:space="preserve">№ _____ кейбір бұйрықтарының </w:t>
            </w:r>
            <w:r>
              <w:br/>
            </w:r>
            <w:r>
              <w:rPr>
                <w:rFonts w:ascii="Times New Roman"/>
                <w:b w:val="false"/>
                <w:i w:val="false"/>
                <w:color w:val="000000"/>
                <w:sz w:val="20"/>
              </w:rPr>
              <w:t xml:space="preserve">тізбесіне </w:t>
            </w:r>
            <w:r>
              <w:br/>
            </w:r>
            <w:r>
              <w:rPr>
                <w:rFonts w:ascii="Times New Roman"/>
                <w:b w:val="false"/>
                <w:i w:val="false"/>
                <w:color w:val="000000"/>
                <w:sz w:val="20"/>
              </w:rPr>
              <w:t xml:space="preserve">9-қосымша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Жеңіл және аса жеңіл авиация </w:t>
            </w:r>
            <w:r>
              <w:br/>
            </w:r>
            <w:r>
              <w:rPr>
                <w:rFonts w:ascii="Times New Roman"/>
                <w:b w:val="false"/>
                <w:i w:val="false"/>
                <w:color w:val="000000"/>
                <w:sz w:val="20"/>
              </w:rPr>
              <w:t xml:space="preserve">саласындағы сертификаттау </w:t>
            </w:r>
            <w:r>
              <w:br/>
            </w:r>
            <w:r>
              <w:rPr>
                <w:rFonts w:ascii="Times New Roman"/>
                <w:b w:val="false"/>
                <w:i w:val="false"/>
                <w:color w:val="000000"/>
                <w:sz w:val="20"/>
              </w:rPr>
              <w:t xml:space="preserve">қағидаларына </w:t>
            </w:r>
            <w:r>
              <w:br/>
            </w:r>
            <w:r>
              <w:rPr>
                <w:rFonts w:ascii="Times New Roman"/>
                <w:b w:val="false"/>
                <w:i w:val="false"/>
                <w:color w:val="000000"/>
                <w:sz w:val="20"/>
              </w:rPr>
              <w:t>7-1-қосымша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2133"/>
        <w:gridCol w:w="8399"/>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"Аса жеңіл авиация әуе кемесінің ұшуға жарамдылығы сертификатын беру" мемлекеттік қызметінің стандарты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көрсетушінің атауы</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акционерлік қоғамы</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w:t>
            </w:r>
            <w:r>
              <w:br/>
            </w:r>
            <w:r>
              <w:rPr>
                <w:rFonts w:ascii="Times New Roman"/>
                <w:b w:val="false"/>
                <w:i w:val="false"/>
                <w:color w:val="000000"/>
                <w:sz w:val="20"/>
              </w:rPr>
              <w:t>
Ұсынылған құжаттарды қосымша зерделеу немесе тексеру қажет болған жағдайда қарау мерзімі 10 (он) жұмыс күніне дейін ұзартылады.</w:t>
            </w:r>
            <w:r>
              <w:br/>
            </w:r>
            <w:r>
              <w:rPr>
                <w:rFonts w:ascii="Times New Roman"/>
                <w:b w:val="false"/>
                <w:i w:val="false"/>
                <w:color w:val="000000"/>
                <w:sz w:val="20"/>
              </w:rPr>
              <w:t>
Алдыңғы қағаз нысанда берілген аса жеңіл авиация әуе кемесінің ұшуға жарамдылығы сертификатын электрондық форматқа ауыстыру мерзімі 2 (екі) жұмыс күнін құрайды</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жеңіл авиация әуе кемесінің ұшуға жарамдылығы сертификатын беру, алдыңғы қағаз нысанда берілген аса жеңіл авиация әуе кемесінің ұшуға жарамдылығы сертификатын электрондық форматқа ауыстыру немесе мемлекеттік қызмет көрсетуден бас тарту туралы дәлелді жауап беру.</w:t>
            </w:r>
            <w:r>
              <w:br/>
            </w: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өндіріп алу тәсілдері</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2)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жеңіл авиация әуе кемесінің ұшуға жарамдылығы сертификатын алу үшін:</w:t>
            </w:r>
            <w:r>
              <w:br/>
            </w:r>
            <w:r>
              <w:rPr>
                <w:rFonts w:ascii="Times New Roman"/>
                <w:b w:val="false"/>
                <w:i w:val="false"/>
                <w:color w:val="000000"/>
                <w:sz w:val="20"/>
              </w:rPr>
              <w:t>
1) өтініш</w:t>
            </w:r>
            <w:r>
              <w:br/>
            </w:r>
            <w:r>
              <w:rPr>
                <w:rFonts w:ascii="Times New Roman"/>
                <w:b w:val="false"/>
                <w:i w:val="false"/>
                <w:color w:val="000000"/>
                <w:sz w:val="20"/>
              </w:rPr>
              <w:t>
2) аса жеңіл авиация әуе кемесі куәлігінің немесе үлгі сертификатының электрондық көшірмесі;</w:t>
            </w:r>
            <w:r>
              <w:br/>
            </w:r>
            <w:r>
              <w:rPr>
                <w:rFonts w:ascii="Times New Roman"/>
                <w:b w:val="false"/>
                <w:i w:val="false"/>
                <w:color w:val="000000"/>
                <w:sz w:val="20"/>
              </w:rPr>
              <w:t>
бұрын қағаз нысанда берілген аса жеңіл авиация әуе кемесінің ұшуға жарамдылығы сертификатын электрондық форматқа ауыстыру үшін:</w:t>
            </w:r>
            <w:r>
              <w:br/>
            </w:r>
            <w:r>
              <w:rPr>
                <w:rFonts w:ascii="Times New Roman"/>
                <w:b w:val="false"/>
                <w:i w:val="false"/>
                <w:color w:val="000000"/>
                <w:sz w:val="20"/>
              </w:rPr>
              <w:t>
сертификаттың бүлінуі мен жоғалуы (ұрлануы) фактісі сипатталған еркін нысандағы өтініш</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қызметті көрсетуден бас тартуға негіздемелер</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 анықтау;</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Қағидалардың талаптарына, Қазақстан Республикасы азаматтық әуе кемелерінің ұшу жарамдылығы нормаларына сәйкес келмеуі;</w:t>
            </w:r>
            <w:r>
              <w:br/>
            </w: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бар</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оның ішінде электронды нысанда көрсету ерекшеліктерін ескере отырып, өзге де талаптар</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r>
              <w:br/>
            </w:r>
            <w:r>
              <w:rPr>
                <w:rFonts w:ascii="Times New Roman"/>
                <w:b w:val="false"/>
                <w:i w:val="false"/>
                <w:color w:val="000000"/>
                <w:sz w:val="20"/>
              </w:rPr>
              <w:t>
Министрлік – www. miid. gov. kz "Азаматтық авиация комитеті" бөлімі "Мемлекеттік көрсетілетін қызметтер" бөлімі";</w:t>
            </w:r>
            <w:r>
              <w:br/>
            </w:r>
            <w:r>
              <w:rPr>
                <w:rFonts w:ascii="Times New Roman"/>
                <w:b w:val="false"/>
                <w:i w:val="false"/>
                <w:color w:val="000000"/>
                <w:sz w:val="20"/>
              </w:rPr>
              <w:t>
Өтініш берушінің мыналарды алуға мүмкіндігі бар:</w:t>
            </w:r>
            <w:r>
              <w:br/>
            </w:r>
            <w:r>
              <w:rPr>
                <w:rFonts w:ascii="Times New Roman"/>
                <w:b w:val="false"/>
                <w:i w:val="false"/>
                <w:color w:val="000000"/>
                <w:sz w:val="20"/>
              </w:rPr>
              <w:t>
ЭЦҚ болған жағдайда портал арқылы электрондық нысанда мемлекеттік қызмет көрсету;</w:t>
            </w:r>
            <w:r>
              <w:br/>
            </w:r>
            <w:r>
              <w:rPr>
                <w:rFonts w:ascii="Times New Roman"/>
                <w:b w:val="false"/>
                <w:i w:val="false"/>
                <w:color w:val="000000"/>
                <w:sz w:val="20"/>
              </w:rPr>
              <w:t>
порталдағы "жеке кабинеті", сондай-ақ мемлекеттік қызметтер көрсету мәселелері жөніндегі бірыңғай байланыс орталығы арқылы қашықтықтан қол жеткізу режимінде мемлекеттік қызметті көрсету тәртібі мен мәртебесі туралы ақпарат.</w:t>
            </w:r>
            <w:r>
              <w:br/>
            </w: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 xml:space="preserve">министрінің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министрлігінің </w:t>
            </w:r>
            <w:r>
              <w:br/>
            </w:r>
            <w:r>
              <w:rPr>
                <w:rFonts w:ascii="Times New Roman"/>
                <w:b w:val="false"/>
                <w:i w:val="false"/>
                <w:color w:val="000000"/>
                <w:sz w:val="20"/>
              </w:rPr>
              <w:t xml:space="preserve">2021 жылғы "__"________ </w:t>
            </w:r>
            <w:r>
              <w:br/>
            </w:r>
            <w:r>
              <w:rPr>
                <w:rFonts w:ascii="Times New Roman"/>
                <w:b w:val="false"/>
                <w:i w:val="false"/>
                <w:color w:val="000000"/>
                <w:sz w:val="20"/>
              </w:rPr>
              <w:t xml:space="preserve">№ _____ кейбір бұйрықтарының </w:t>
            </w:r>
            <w:r>
              <w:br/>
            </w:r>
            <w:r>
              <w:rPr>
                <w:rFonts w:ascii="Times New Roman"/>
                <w:b w:val="false"/>
                <w:i w:val="false"/>
                <w:color w:val="000000"/>
                <w:sz w:val="20"/>
              </w:rPr>
              <w:t xml:space="preserve">тізбесіне </w:t>
            </w:r>
            <w:r>
              <w:br/>
            </w:r>
            <w:r>
              <w:rPr>
                <w:rFonts w:ascii="Times New Roman"/>
                <w:b w:val="false"/>
                <w:i w:val="false"/>
                <w:color w:val="000000"/>
                <w:sz w:val="20"/>
              </w:rPr>
              <w:t xml:space="preserve">10-қосымша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Жеңіл және аса жеңіл авиация </w:t>
            </w:r>
            <w:r>
              <w:br/>
            </w:r>
            <w:r>
              <w:rPr>
                <w:rFonts w:ascii="Times New Roman"/>
                <w:b w:val="false"/>
                <w:i w:val="false"/>
                <w:color w:val="000000"/>
                <w:sz w:val="20"/>
              </w:rPr>
              <w:t xml:space="preserve">саласындағы сертификаттау </w:t>
            </w:r>
            <w:r>
              <w:br/>
            </w:r>
            <w:r>
              <w:rPr>
                <w:rFonts w:ascii="Times New Roman"/>
                <w:b w:val="false"/>
                <w:i w:val="false"/>
                <w:color w:val="000000"/>
                <w:sz w:val="20"/>
              </w:rPr>
              <w:t xml:space="preserve">қағидаларына </w:t>
            </w:r>
            <w:r>
              <w:br/>
            </w:r>
            <w:r>
              <w:rPr>
                <w:rFonts w:ascii="Times New Roman"/>
                <w:b w:val="false"/>
                <w:i w:val="false"/>
                <w:color w:val="000000"/>
                <w:sz w:val="20"/>
              </w:rPr>
              <w:t>9-1-қосымша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1"/>
        <w:gridCol w:w="2096"/>
        <w:gridCol w:w="8253"/>
      </w:tblGrid>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"Азаматтық әуе кемесі данасының ұшуға жарамдылық нормаларына сәйкестігі куәлгін беру" мемлекеттік көрсетілетін қызмет стандарты
</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көрсетушінің атауы</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акционерлік қоғамы</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w:t>
            </w:r>
            <w:r>
              <w:br/>
            </w:r>
            <w:r>
              <w:rPr>
                <w:rFonts w:ascii="Times New Roman"/>
                <w:b w:val="false"/>
                <w:i w:val="false"/>
                <w:color w:val="000000"/>
                <w:sz w:val="20"/>
              </w:rPr>
              <w:t>
Ұсынылған құжаттарды қосымша зерделеу немесе тексеру қажет болған жағдайда қарау мерзімі 10 (он) жұмыс күніне дейін ұзартылады</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жеңіл авиация әуе кемесінің ұшуға жарамдылығы сертификатын немесе Мемлекеттік қызмет көрсетуден бас тарту туралы дәлелді жауап беру.</w:t>
            </w:r>
            <w:r>
              <w:br/>
            </w: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өндіріп алу тәсілдері</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тұлғаларға мемлекеттік көрсетілетін қызмет ақылы түрде көрсетіледі.</w:t>
            </w:r>
            <w:r>
              <w:br/>
            </w:r>
            <w:r>
              <w:rPr>
                <w:rFonts w:ascii="Times New Roman"/>
                <w:b w:val="false"/>
                <w:i w:val="false"/>
                <w:color w:val="000000"/>
                <w:sz w:val="20"/>
              </w:rPr>
              <w:t xml:space="preserve">
Алым төлемі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(Салық кодексі) айқындалатын тәртіппен және мөлшерлерде жүзеге асырылады.</w:t>
            </w:r>
            <w:r>
              <w:br/>
            </w:r>
            <w:r>
              <w:rPr>
                <w:rFonts w:ascii="Times New Roman"/>
                <w:b w:val="false"/>
                <w:i w:val="false"/>
                <w:color w:val="000000"/>
                <w:sz w:val="20"/>
              </w:rPr>
              <w:t>
Азаматтық әуе кемесі данасының ұшуға жарамдылық нормаларына сәйкестігін куәландыру үшін алым мөлшерлемелері:</w:t>
            </w:r>
            <w:r>
              <w:br/>
            </w:r>
            <w:r>
              <w:rPr>
                <w:rFonts w:ascii="Times New Roman"/>
                <w:b w:val="false"/>
                <w:i w:val="false"/>
                <w:color w:val="000000"/>
                <w:sz w:val="20"/>
              </w:rPr>
              <w:t>
1) ұшақ үшін–алым төленетін күні қолданыстағы 10 айлық есептік көрсеткіш (бұдан әрі - АЕК);</w:t>
            </w:r>
            <w:r>
              <w:br/>
            </w:r>
            <w:r>
              <w:rPr>
                <w:rFonts w:ascii="Times New Roman"/>
                <w:b w:val="false"/>
                <w:i w:val="false"/>
                <w:color w:val="000000"/>
                <w:sz w:val="20"/>
              </w:rPr>
              <w:t>
2) тікұшақ үшін–алым төленетін күні қолданыстағы 20 АЕК;</w:t>
            </w:r>
            <w:r>
              <w:br/>
            </w:r>
            <w:r>
              <w:rPr>
                <w:rFonts w:ascii="Times New Roman"/>
                <w:b w:val="false"/>
                <w:i w:val="false"/>
                <w:color w:val="000000"/>
                <w:sz w:val="20"/>
              </w:rPr>
              <w:t>
3) басқа ұшу аппараттары үшін–алым төленетін күні қолданыстағы 5 АЕК.</w:t>
            </w:r>
            <w:r>
              <w:br/>
            </w:r>
            <w:r>
              <w:rPr>
                <w:rFonts w:ascii="Times New Roman"/>
                <w:b w:val="false"/>
                <w:i w:val="false"/>
                <w:color w:val="000000"/>
                <w:sz w:val="20"/>
              </w:rPr>
              <w:t>
Алымды төлеу екінші деңгейдегі банктер және банк операцияларының жекелеген түрлерін жүзеге асыратын ұйымдар арқылы қолма-қол және қолма-қол емес нысанда, сондай-ақ "электрондық үкімет" төлем шлюзі арқылы қолма-қол емес нысанда жүзеге асырылады</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2)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әуе кемесінің данасын сертификаттауға өтінім;</w:t>
            </w:r>
            <w:r>
              <w:br/>
            </w:r>
            <w:r>
              <w:rPr>
                <w:rFonts w:ascii="Times New Roman"/>
                <w:b w:val="false"/>
                <w:i w:val="false"/>
                <w:color w:val="000000"/>
                <w:sz w:val="20"/>
              </w:rPr>
              <w:t>
2) азаматтық әуе кемесі данасының сертификатын беру үшін алым төленгенін растайтын электрондық мәліметтер;</w:t>
            </w:r>
            <w:r>
              <w:br/>
            </w:r>
            <w:r>
              <w:rPr>
                <w:rFonts w:ascii="Times New Roman"/>
                <w:b w:val="false"/>
                <w:i w:val="false"/>
                <w:color w:val="000000"/>
                <w:sz w:val="20"/>
              </w:rPr>
              <w:t>
3) әуе кемесі данасының пайдалану құжаттамасының электрондық көшірмесі;</w:t>
            </w:r>
            <w:r>
              <w:br/>
            </w:r>
            <w:r>
              <w:rPr>
                <w:rFonts w:ascii="Times New Roman"/>
                <w:b w:val="false"/>
                <w:i w:val="false"/>
                <w:color w:val="000000"/>
                <w:sz w:val="20"/>
              </w:rPr>
              <w:t>
4) әуе кемесі данасының қысқаша техникалық сипаттамасын, жүйелердің принциптік схемаларын, негізгі сипаттамаларын, сондай-ақ диапазонында әуе кемесінің данасы сертификатталатын пайдаланудың күтілетін шарттары мен шектеулерін қамтуға тиіс ерекшелігінің электрондық көшірмесі;</w:t>
            </w:r>
            <w:r>
              <w:br/>
            </w:r>
            <w:r>
              <w:rPr>
                <w:rFonts w:ascii="Times New Roman"/>
                <w:b w:val="false"/>
                <w:i w:val="false"/>
                <w:color w:val="000000"/>
                <w:sz w:val="20"/>
              </w:rPr>
              <w:t>
5) үш проекциялы әуе кемесі түрлерінің электрондық көшірмесі немесе әр түрлі ракурстардағы цифрлық фотосуреттер: алдыңғы, бүйір, артқы жағынан;</w:t>
            </w:r>
            <w:r>
              <w:br/>
            </w:r>
            <w:r>
              <w:rPr>
                <w:rFonts w:ascii="Times New Roman"/>
                <w:b w:val="false"/>
                <w:i w:val="false"/>
                <w:color w:val="000000"/>
                <w:sz w:val="20"/>
              </w:rPr>
              <w:t>
6) әуе кемесін немесе құрастыру жиынтығын, қозғалтқышты, винтті, агрегаттарды және жинақтаушы бұйымдарды сатып алудың заңдылығын растайтын бастапқы төлем құжаттарының электрондық көшірмелері.</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бекітілген мемлекеттік қызметті көрсетуден бас тартуға негіздемелер</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 қамтылған деректердің (мәліметтердің) дәйексіздігін анықтау;</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Қағидалардың талаптарына, Қазақстан Республикасы азаматтық әуе кемелерінің ұшу жарамдылығы нормаларына сәйкес келмеуі;</w:t>
            </w:r>
            <w:r>
              <w:br/>
            </w: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бар</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ерекшеліктерін ескере отырып, Электронды нысан мен Мемлекеттік корпорация арқылы қоса алғанда басқа да талаптар</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r>
              <w:br/>
            </w:r>
            <w:r>
              <w:rPr>
                <w:rFonts w:ascii="Times New Roman"/>
                <w:b w:val="false"/>
                <w:i w:val="false"/>
                <w:color w:val="000000"/>
                <w:sz w:val="20"/>
              </w:rPr>
              <w:t>
Министрлік – www. miid. gov. kz "Азаматтық авиация комитеті" бөлімінің "Мемлекеттік көрсетілетін қызметтер" бөлімі";</w:t>
            </w:r>
            <w:r>
              <w:br/>
            </w:r>
            <w:r>
              <w:rPr>
                <w:rFonts w:ascii="Times New Roman"/>
                <w:b w:val="false"/>
                <w:i w:val="false"/>
                <w:color w:val="000000"/>
                <w:sz w:val="20"/>
              </w:rPr>
              <w:t>
Көрсетілетін қызметті алушының алуға мүмкіндігі бар:</w:t>
            </w:r>
            <w:r>
              <w:br/>
            </w:r>
            <w:r>
              <w:rPr>
                <w:rFonts w:ascii="Times New Roman"/>
                <w:b w:val="false"/>
                <w:i w:val="false"/>
                <w:color w:val="000000"/>
                <w:sz w:val="20"/>
              </w:rPr>
              <w:t>
ЭЦҚ болған жағдайда портал арқылы электрондық нысанда мемлекеттік қызмет көрсету;</w:t>
            </w:r>
            <w:r>
              <w:br/>
            </w:r>
            <w:r>
              <w:rPr>
                <w:rFonts w:ascii="Times New Roman"/>
                <w:b w:val="false"/>
                <w:i w:val="false"/>
                <w:color w:val="000000"/>
                <w:sz w:val="20"/>
              </w:rPr>
              <w:t>
порталдағы "жеке кабинеті", сондай-ақ мемлекеттік қызмет көрсету мәселелері жөніндегі бірыңғай байланыс орталығы арқылы қашықтықтан қол жеткізу режимінде мемлекеттік қызметті көрсету тәртібі мен мәртебесі туралы ақпарат.</w:t>
            </w:r>
            <w:r>
              <w:br/>
            </w: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