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5974" w14:textId="f225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Әділет министрінің м.а. 2021 жылғы 13 тамыздағы № 707 бұйрығы. Қазақстан Республикасының Әділет министрлігінде 2021 жылғы 23 тамызда № 24063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№112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10764 болып тіркелген, 2015 жылғы 20 тамызда "Әділет" ақпараттық-құқықтық жүйесінде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абзацы келесі редакцияда жазылсын:</w:t>
      </w:r>
    </w:p>
    <w:bookmarkStart w:name="z5" w:id="3"/>
    <w:p>
      <w:pPr>
        <w:spacing w:after="0"/>
        <w:ind w:left="0"/>
        <w:jc w:val="both"/>
      </w:pPr>
      <w:r>
        <w:rPr>
          <w:rFonts w:ascii="Times New Roman"/>
          <w:b w:val="false"/>
          <w:i w:val="false"/>
          <w:color w:val="000000"/>
          <w:sz w:val="28"/>
        </w:rPr>
        <w:t xml:space="preserve">
      "Көрсетілетін қызметті алушының жеке басын сәйкестендіру үшін жеке басты куәландыратын құжат "Жеке басты куәландыратын құжаттар туралы" Заңның 6-бабының </w:t>
      </w:r>
      <w:r>
        <w:rPr>
          <w:rFonts w:ascii="Times New Roman"/>
          <w:b w:val="false"/>
          <w:i w:val="false"/>
          <w:color w:val="000000"/>
          <w:sz w:val="28"/>
        </w:rPr>
        <w:t>1-тармағына</w:t>
      </w:r>
      <w:r>
        <w:rPr>
          <w:rFonts w:ascii="Times New Roman"/>
          <w:b w:val="false"/>
          <w:i w:val="false"/>
          <w:color w:val="000000"/>
          <w:sz w:val="28"/>
        </w:rPr>
        <w:t xml:space="preserve"> сәйкес немесе цифрлық құжаттар сервисінен электрондық құжат ұсынылады.";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70-тармақ</w:t>
      </w:r>
      <w:r>
        <w:rPr>
          <w:rFonts w:ascii="Times New Roman"/>
          <w:b w:val="false"/>
          <w:i w:val="false"/>
          <w:color w:val="000000"/>
          <w:sz w:val="28"/>
        </w:rPr>
        <w:t xml:space="preserve"> келесі редакцияда жазылсын:</w:t>
      </w:r>
    </w:p>
    <w:bookmarkStart w:name="z7" w:id="4"/>
    <w:p>
      <w:pPr>
        <w:spacing w:after="0"/>
        <w:ind w:left="0"/>
        <w:jc w:val="both"/>
      </w:pPr>
      <w:r>
        <w:rPr>
          <w:rFonts w:ascii="Times New Roman"/>
          <w:b w:val="false"/>
          <w:i w:val="false"/>
          <w:color w:val="000000"/>
          <w:sz w:val="28"/>
        </w:rPr>
        <w:t>
      "70. Некеге тұруға ниет білдірген адамдар неке қиюды (ерлі-зайыпты болуды) тіркеудің белгіленген күні жеке басты куәландыратын құжатпен немесе цифрлық құжаттар сервисінен электрондық құжатпен тіркеуші органға келуі қажет.</w:t>
      </w:r>
    </w:p>
    <w:bookmarkEnd w:id="4"/>
    <w:p>
      <w:pPr>
        <w:spacing w:after="0"/>
        <w:ind w:left="0"/>
        <w:jc w:val="both"/>
      </w:pPr>
      <w:r>
        <w:rPr>
          <w:rFonts w:ascii="Times New Roman"/>
          <w:b w:val="false"/>
          <w:i w:val="false"/>
          <w:color w:val="000000"/>
          <w:sz w:val="28"/>
        </w:rPr>
        <w:t>
      Егер некеге отыруға (ерлі-зайыпты болуға) тілек білдірушілер дәлелді себептермен белгіленген күні тіркеуші органға келе алмаса, неке қиюды (ерлі-зайыпты болуды) мемлекеттік тіркеу мерзімі олардың өтініші бойынша басқа уақытқа ауыстырылады. Белгіленген күні некеге (ерлі-зайыптылыққа) отыратын адамдар не олардың біреуі дәлелсіз себептермен келмеген және некені (ерлі-зайыптылықты) тіркеу мерзімін ұзарта отырып, өтініш туралы арыз болмаған жағдайда өтініш жойылуға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72-тармақтың</w:t>
      </w:r>
      <w:r>
        <w:rPr>
          <w:rFonts w:ascii="Times New Roman"/>
          <w:b w:val="false"/>
          <w:i w:val="false"/>
          <w:color w:val="000000"/>
          <w:sz w:val="28"/>
        </w:rPr>
        <w:t xml:space="preserve"> төртінші абзацы келесі редакцияда жазылсын: </w:t>
      </w:r>
    </w:p>
    <w:bookmarkStart w:name="z9" w:id="5"/>
    <w:p>
      <w:pPr>
        <w:spacing w:after="0"/>
        <w:ind w:left="0"/>
        <w:jc w:val="both"/>
      </w:pPr>
      <w:r>
        <w:rPr>
          <w:rFonts w:ascii="Times New Roman"/>
          <w:b w:val="false"/>
          <w:i w:val="false"/>
          <w:color w:val="000000"/>
          <w:sz w:val="28"/>
        </w:rPr>
        <w:t>
      "Өтінішке неке (ерлі-зайыптылық) жасын төмендету себептерін растайтын құжаттар (дәрігерлік-консультациялық комиссияның жүктілік туралы анықтамасы) қоса беріледі. Кәмелетке толмаған тұлғаның (олардың) ата-анасының және кәмелетке толмаған азаматтардың өздерінің жеке басты куәландыратын құжаттары немесе цифрлық құжаттар сервисінен электрондық құжаттары жеке басын сәйкестендіру үшін ұсынылады.";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76-тармақтың</w:t>
      </w:r>
      <w:r>
        <w:rPr>
          <w:rFonts w:ascii="Times New Roman"/>
          <w:b w:val="false"/>
          <w:i w:val="false"/>
          <w:color w:val="000000"/>
          <w:sz w:val="28"/>
        </w:rPr>
        <w:t xml:space="preserve"> төртінші абзацы келесі редакцияда жазылсын:</w:t>
      </w:r>
    </w:p>
    <w:bookmarkStart w:name="z11" w:id="6"/>
    <w:p>
      <w:pPr>
        <w:spacing w:after="0"/>
        <w:ind w:left="0"/>
        <w:jc w:val="both"/>
      </w:pPr>
      <w:r>
        <w:rPr>
          <w:rFonts w:ascii="Times New Roman"/>
          <w:b w:val="false"/>
          <w:i w:val="false"/>
          <w:color w:val="000000"/>
          <w:sz w:val="28"/>
        </w:rPr>
        <w:t>
      "Некені (ерлі-зайыптылықты) бұзғысы келетін ерлі-зайыптылар некені (ерлі-зайыптылықты) бұзуды тіркеу үшін белгіленген күні жеке басын куәландыратын құжатпен немесе цифрлық құжаттар сервисінен электрондық құжатпен тіркеуші органға келуі қажет. Жүргізілген тексеру нәтижелері бойынша лауазымды тұлға деректерді АХАЖ АЖ-не өтініш берілген күннен бастап 1 (бір) ай өткеннен кейін ерлі-зайыптылардың екеуінің қатысуымен енгізеді."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келесі редакцияда жазылсын:</w:t>
      </w:r>
    </w:p>
    <w:bookmarkStart w:name="z13" w:id="7"/>
    <w:p>
      <w:pPr>
        <w:spacing w:after="0"/>
        <w:ind w:left="0"/>
        <w:jc w:val="both"/>
      </w:pPr>
      <w:r>
        <w:rPr>
          <w:rFonts w:ascii="Times New Roman"/>
          <w:b w:val="false"/>
          <w:i w:val="false"/>
          <w:color w:val="000000"/>
          <w:sz w:val="28"/>
        </w:rPr>
        <w:t>
      "134. Он алты жасқа дейінгі балалардың тууы туралы қайталама куәліктері ата-аналарына, қорғаншыларына, ұл (қыз) бала асырап алушыларға, қамқоршыларына және сол балаларды тәрбиелеп отырған балалар мекемелерінің әкімшіліктеріне беріледі, он алты жастан асқан, бірақ он сегіз жасқа толмаған және жеке басын куәландыратын құжат алмаған балаларға ата-анасының біреуінің не қорғаншысының қатысуымен олар жеке басын куәландыратын құжатты немесе цифрлық құжаттар сервисінен электрондық құжатты ұсынған кезде қайталама куәліктер беріледі.</w:t>
      </w:r>
    </w:p>
    <w:bookmarkEnd w:id="7"/>
    <w:p>
      <w:pPr>
        <w:spacing w:after="0"/>
        <w:ind w:left="0"/>
        <w:jc w:val="both"/>
      </w:pPr>
      <w:r>
        <w:rPr>
          <w:rFonts w:ascii="Times New Roman"/>
          <w:b w:val="false"/>
          <w:i w:val="false"/>
          <w:color w:val="000000"/>
          <w:sz w:val="28"/>
        </w:rPr>
        <w:t>
      Қайтыс болу туралы қайталама куәліктер қайтыс болған адамның жақын туыстарына, оның мұрагерлер тобына кіретін басқа адамдарға беріледі.</w:t>
      </w:r>
    </w:p>
    <w:p>
      <w:pPr>
        <w:spacing w:after="0"/>
        <w:ind w:left="0"/>
        <w:jc w:val="both"/>
      </w:pPr>
      <w:r>
        <w:rPr>
          <w:rFonts w:ascii="Times New Roman"/>
          <w:b w:val="false"/>
          <w:i w:val="false"/>
          <w:color w:val="000000"/>
          <w:sz w:val="28"/>
        </w:rPr>
        <w:t>
      Басқа туыстарына қайтыс болу туралы куәлік мұрагерлік ісі бар нотариустың хабарламасы бойынша беріледі."</w:t>
      </w:r>
    </w:p>
    <w:bookmarkStart w:name="z14" w:id="8"/>
    <w:p>
      <w:pPr>
        <w:spacing w:after="0"/>
        <w:ind w:left="0"/>
        <w:jc w:val="both"/>
      </w:pPr>
      <w:r>
        <w:rPr>
          <w:rFonts w:ascii="Times New Roman"/>
          <w:b w:val="false"/>
          <w:i w:val="false"/>
          <w:color w:val="000000"/>
          <w:sz w:val="28"/>
        </w:rPr>
        <w:t xml:space="preserve">
      "Бала тууды тіркеу, оның ішінде азаматтық хал актілерінің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
    <w:bookmarkStart w:name="z15" w:id="9"/>
    <w:p>
      <w:pPr>
        <w:spacing w:after="0"/>
        <w:ind w:left="0"/>
        <w:jc w:val="both"/>
      </w:pPr>
      <w:r>
        <w:rPr>
          <w:rFonts w:ascii="Times New Roman"/>
          <w:b w:val="false"/>
          <w:i w:val="false"/>
          <w:color w:val="000000"/>
          <w:sz w:val="28"/>
        </w:rPr>
        <w:t>
      5-тармақ мынадай редакцияда жазылсын:</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955"/>
        <w:gridCol w:w="8815"/>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туу туралы куәлік, өзгерістер, толықтырулар және түзетулер енгізілген туу туралы қайталама куәлік;</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16" w:id="10"/>
    <w:p>
      <w:pPr>
        <w:spacing w:after="0"/>
        <w:ind w:left="0"/>
        <w:jc w:val="both"/>
      </w:pPr>
      <w:r>
        <w:rPr>
          <w:rFonts w:ascii="Times New Roman"/>
          <w:b w:val="false"/>
          <w:i w:val="false"/>
          <w:color w:val="000000"/>
          <w:sz w:val="28"/>
        </w:rPr>
        <w:t>
      8-тармақ мынадай редакцияда жазылсын: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
        <w:gridCol w:w="623"/>
        <w:gridCol w:w="11382"/>
      </w:tblGrid>
      <w:tr>
        <w:trPr>
          <w:trHeight w:val="30" w:hRule="atLeast"/>
        </w:trPr>
        <w:tc>
          <w:tcPr>
            <w:tcW w:w="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Тууды мемлекеттік тіркеу үшін қажетті құжаттардың тізбесі:</w:t>
            </w:r>
            <w:r>
              <w:br/>
            </w:r>
            <w:r>
              <w:rPr>
                <w:rFonts w:ascii="Times New Roman"/>
                <w:b w:val="false"/>
                <w:i w:val="false"/>
                <w:color w:val="000000"/>
                <w:sz w:val="20"/>
              </w:rPr>
              <w:t>
1) осы Қағидаларға 5-қосымшасына сәйкес нысан бойынша туу туралы өтініш;</w:t>
            </w:r>
            <w:r>
              <w:br/>
            </w:r>
            <w:r>
              <w:rPr>
                <w:rFonts w:ascii="Times New Roman"/>
                <w:b w:val="false"/>
                <w:i w:val="false"/>
                <w:color w:val="000000"/>
                <w:sz w:val="20"/>
              </w:rPr>
              <w:t>
2) ата-анасының немесе нотариалды куәландырылған сенімхат бойынша өкілінің жеке басты куәландыратын құжаты немесе цифрлық құжаттар сервисінен электрондық құжат (жеке басын сәйкестендіру үшін);</w:t>
            </w:r>
            <w:r>
              <w:br/>
            </w:r>
            <w:r>
              <w:rPr>
                <w:rFonts w:ascii="Times New Roman"/>
                <w:b w:val="false"/>
                <w:i w:val="false"/>
                <w:color w:val="000000"/>
                <w:sz w:val="20"/>
              </w:rPr>
              <w:t>
3) ата-анасының неке қию (ерлі-зайыпты болу) туралы куәлігінің көшірмесі (акт Қазақстан Республикасының шегінен тыс жерлерде тіркелген кезде және АХАЖ АЖ мәліметтер болмаған жағдайда);</w:t>
            </w:r>
            <w:r>
              <w:br/>
            </w: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Шетелдіктер, азаматтығы жоқ тұлғалар қосымша:</w:t>
            </w:r>
            <w:r>
              <w:br/>
            </w:r>
            <w:r>
              <w:rPr>
                <w:rFonts w:ascii="Times New Roman"/>
                <w:b w:val="false"/>
                <w:i w:val="false"/>
                <w:color w:val="000000"/>
                <w:sz w:val="20"/>
              </w:rPr>
              <w:t>
- Қазақстан Республикасында тұрақты тұратын шетелдік шетелдіктің Қазақстан Республикасында тұруға ықтиярхатын ұсынады;</w:t>
            </w:r>
            <w:r>
              <w:br/>
            </w:r>
            <w:r>
              <w:rPr>
                <w:rFonts w:ascii="Times New Roman"/>
                <w:b w:val="false"/>
                <w:i w:val="false"/>
                <w:color w:val="000000"/>
                <w:sz w:val="20"/>
              </w:rPr>
              <w:t>
- Қазақстан Республикасында тұрақты тұратын азаматтығы жоқ тұлға тұрғылықты жері бойынша тіркеу туралы Қазақстан Республикасы ішкі істер органдарының белгісі бар азаматтығы жоқ тұлғаның куәлігін ұсынады;</w:t>
            </w:r>
            <w:r>
              <w:br/>
            </w:r>
            <w:r>
              <w:rPr>
                <w:rFonts w:ascii="Times New Roman"/>
                <w:b w:val="false"/>
                <w:i w:val="false"/>
                <w:color w:val="000000"/>
                <w:sz w:val="20"/>
              </w:rPr>
              <w:t>
- Қазақстан Республикасында уақытша болатын шетелдік немесе азаматтығы жоқ тұлға азаматы болып табылатын елдің немесе азаматтығы жоқ тұлғаның тұрақты тұратын мемлекетінің құзыретті органдары берген оның жеке басын куәландыратын құжаты және олардың мәтінінің қазақ немесе орыс тіліндегі нотариалды түрде куәландырған аудармасын ұсынады.</w:t>
            </w:r>
            <w:r>
              <w:br/>
            </w:r>
            <w:r>
              <w:rPr>
                <w:rFonts w:ascii="Times New Roman"/>
                <w:b w:val="false"/>
                <w:i w:val="false"/>
                <w:color w:val="000000"/>
                <w:sz w:val="20"/>
              </w:rPr>
              <w:t>
Шетелдіктің, азаматтығы жоқ тұлғаның жеке басын куәландыратын құжаттарының мәтіні аудармасының дұрыстығы шетел азаматы болып табылатын мемлекеттің немесе азаматтығы жоқ тұлға тұрақты тұратын мемлекеттің дипломатиялық өкілдігінде немесе консулдық мекемесінде не сыртқы саяси ведомствосында куәландырылуы мүмкін.</w:t>
            </w:r>
            <w:r>
              <w:br/>
            </w:r>
            <w:r>
              <w:rPr>
                <w:rFonts w:ascii="Times New Roman"/>
                <w:b w:val="false"/>
                <w:i w:val="false"/>
                <w:color w:val="000000"/>
                <w:sz w:val="20"/>
              </w:rPr>
              <w:t>
Бір жасқа толған және одан да асқан баланың тууын мемлекеттік тіркеу туралы өтінішке қосымша туу туралы медициналық куәлік (ол электрондық түрде болмаған жағдайда) қоса беріледі.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Порталға жүгінген кезде:</w:t>
            </w:r>
            <w:r>
              <w:br/>
            </w: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r>
              <w:br/>
            </w:r>
            <w:r>
              <w:rPr>
                <w:rFonts w:ascii="Times New Roman"/>
                <w:b w:val="false"/>
                <w:i w:val="false"/>
                <w:color w:val="000000"/>
                <w:sz w:val="20"/>
              </w:rPr>
              <w:t>
2) Қазақстан Республикасында тіркелген азаматтық хал актілерін мемлекеттік тіркеу туралы мәліметтер;</w:t>
            </w:r>
            <w:r>
              <w:br/>
            </w:r>
            <w:r>
              <w:rPr>
                <w:rFonts w:ascii="Times New Roman"/>
                <w:b w:val="false"/>
                <w:i w:val="false"/>
                <w:color w:val="000000"/>
                <w:sz w:val="20"/>
              </w:rPr>
              <w:t>
3) ата-анасының Қазақстан Республикасынан тыс жерлерде берілген, заңдастырылған немесе апостиль мөртабаны бар, орыс немесе мемлекеттік тілге нотариалды куәландырылған аудармасы бар неке (ерлі-зайыптылықты) қию немесе бұзу туралы куәліктердің сканерленген көшірмесі.</w:t>
            </w:r>
            <w:r>
              <w:br/>
            </w:r>
            <w:r>
              <w:rPr>
                <w:rFonts w:ascii="Times New Roman"/>
                <w:b w:val="false"/>
                <w:i w:val="false"/>
                <w:color w:val="000000"/>
                <w:sz w:val="20"/>
              </w:rPr>
              <w:t>
Көрсетілетін қызметті алушы Мемлекеттік корпорацияға жүгінген кезде туу туралы акт жазбасына өзгерістер, толықтырулар мен түзетулер енгізу үшін (әке (ана) болуды анықтау, бала асырап алу кезінде өзгерістер, толықтырулар енгізуді қоспағанда) қажетті құжаттардың тізбесі:</w:t>
            </w:r>
            <w:r>
              <w:br/>
            </w:r>
            <w:r>
              <w:rPr>
                <w:rFonts w:ascii="Times New Roman"/>
                <w:b w:val="false"/>
                <w:i w:val="false"/>
                <w:color w:val="000000"/>
                <w:sz w:val="20"/>
              </w:rPr>
              <w:t>
1) осы Қағидаларға 24-қосымшаға сәйкес нысан бойынша өзгерістер, толықтырулар мен түзетулер енгізу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туу туралы куәлік, жоғалған жағдайда оның жоғалғаны туралы көрсету және азаматтық хал актілерін мемлекеттік тіркеу туралы мәліметтер;</w:t>
            </w:r>
            <w:r>
              <w:br/>
            </w:r>
            <w:r>
              <w:rPr>
                <w:rFonts w:ascii="Times New Roman"/>
                <w:b w:val="false"/>
                <w:i w:val="false"/>
                <w:color w:val="000000"/>
                <w:sz w:val="20"/>
              </w:rPr>
              <w:t>
4) Қазақстан Республикасынан тыс жерлерде берілген, заңдастырылған немесе апостиль мөртабаны бар, нотариалды куәландырылған орыс немесе мемлекеттік тілге аудармасы бар, туу туралы акт жазбасына өзгерістер, толықтырулар мен түзетулер енгізу қажеттігін растайтын азаматтық хал актілерін мемлекеттік тіркеу туралы куәліктердің көшірмелері;</w:t>
            </w:r>
            <w:r>
              <w:br/>
            </w:r>
            <w:r>
              <w:rPr>
                <w:rFonts w:ascii="Times New Roman"/>
                <w:b w:val="false"/>
                <w:i w:val="false"/>
                <w:color w:val="000000"/>
                <w:sz w:val="20"/>
              </w:rPr>
              <w:t>
5) өзгерістер, толықтырулар мен түзетулер енгізу қажеттігін растайтын құжаттар туралы мәліметтер (ҚР аумағында тіркелген азаматтық хал актілері туралы мәліметтер, өзгерістер, түзетулер, толықтырулар енгізу туралы, заңды фактіні және т. б. анықтау туралы сот шешімі жөнінде мәліметтер);</w:t>
            </w:r>
            <w:r>
              <w:br/>
            </w:r>
            <w:r>
              <w:rPr>
                <w:rFonts w:ascii="Times New Roman"/>
                <w:b w:val="false"/>
                <w:i w:val="false"/>
                <w:color w:val="000000"/>
                <w:sz w:val="20"/>
              </w:rPr>
              <w:t>
6) мемлекеттік баждың бюджетке төленгенін растайтын құжат немесе салық жеңілдіктерін беру үшін негіз болып табылатын құжат (оны төлеу қажет болған жағдайда);</w:t>
            </w:r>
            <w:r>
              <w:br/>
            </w:r>
            <w:r>
              <w:rPr>
                <w:rFonts w:ascii="Times New Roman"/>
                <w:b w:val="false"/>
                <w:i w:val="false"/>
                <w:color w:val="000000"/>
                <w:sz w:val="20"/>
              </w:rPr>
              <w:t>
7)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Көрсетілетін қызметті алушы көрсетілетін қызметті берушіге жүгінген кезде туу туралы акт жазбасына өзгерістер, толықтырулар мен түзетулер енгізу үшін қажетті құжаттардың тізбесі:</w:t>
            </w:r>
            <w:r>
              <w:br/>
            </w:r>
            <w:r>
              <w:rPr>
                <w:rFonts w:ascii="Times New Roman"/>
                <w:b w:val="false"/>
                <w:i w:val="false"/>
                <w:color w:val="000000"/>
                <w:sz w:val="20"/>
              </w:rPr>
              <w:t>
1) осы Қағидаларға 8, 9, 10, 12, 24-қосымшаға сәйкес нысан бойынша әке (ана) болуды анықтау туралы, өзін баланың әкесі деп танитын адамның өтініші бойынша әке (ана) болуды анықтау туралы, сот шешімі бойынша әке (ана) болуды анықтау туралы, бала асырап алу туралы, өзгерістер, толықтырулар мен түзетулер енгізу туралы өтініш (бала асырап алу туралы););</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туу туралы куәлік, жоғалған жағдайда оның жоғалғаны туралы көрсету және азаматтық хал актілерін мемлекеттік тіркеу туралы мәліметтер;</w:t>
            </w:r>
            <w:r>
              <w:br/>
            </w:r>
            <w:r>
              <w:rPr>
                <w:rFonts w:ascii="Times New Roman"/>
                <w:b w:val="false"/>
                <w:i w:val="false"/>
                <w:color w:val="000000"/>
                <w:sz w:val="20"/>
              </w:rPr>
              <w:t>
4) өзгерістер, толықтырулар мен түзетулер енгізу қажеттігін растайтын құжаттар туралы мәліметтер (бала асырап алу, әке болуды анықтау туралы сот шешімі туралы мәліметтер; бала асырап алудың күшін жою немесе жарамсыз деп тану туралы сот шешімі туралы мәліметтер; әке болуды анықтау кезінде әкесінің өтінішінде көрсетілген негіздемеге байланысты анасының болмау мән-жайын растайтын құжаттар: анасының қайтыс болуы туралы азаматтық хал актілерін тіркеу туралы мәліметтер (Қазақстан Республикасының аумағында); анасын әрекетке қабілетсіз деп тану туралы, оны қайтыс болды деп жариялау туралы, анасын ата-ана құқықтарынан айыру не шектеу туралы сот шешімі туралы мәліметтер; анасының тұрғылықты жерін анықтау мүмкін еместігі туралы анықтама, өзгерістер, түзетулер, толықтырулар енгізу туралы, заңды фактіні және т. б. анықтау туралы сот шешімі жөнінде мәліметтер);</w:t>
            </w:r>
            <w:r>
              <w:br/>
            </w:r>
            <w:r>
              <w:rPr>
                <w:rFonts w:ascii="Times New Roman"/>
                <w:b w:val="false"/>
                <w:i w:val="false"/>
                <w:color w:val="000000"/>
                <w:sz w:val="20"/>
              </w:rPr>
              <w:t>
5) туу туралы акт жазбасына өзгерістер, толықтырулар мен түзетулер енгізу қажеттігін растайтын, Қазақстан Республикасынан тыс жерлерде берілген, заңдастырылған немесе апостиль мөртабаны бар, орыс немесе мемлекеттік тілге нотариалды куәландырылған аудармасы бар азаматтық хал актілерін мемлекеттік тіркеу туралы куәліктердің көшірмелері;</w:t>
            </w:r>
            <w:r>
              <w:br/>
            </w:r>
            <w:r>
              <w:rPr>
                <w:rFonts w:ascii="Times New Roman"/>
                <w:b w:val="false"/>
                <w:i w:val="false"/>
                <w:color w:val="000000"/>
                <w:sz w:val="20"/>
              </w:rPr>
              <w:t>
6) мемлекеттік баждың бюджетке төленгенін растайтын құжат немесе салық жеңілдіктерін беру үшін негіз болып табылатын құжат (оны төлеу қажет болған жағдайда);</w:t>
            </w:r>
            <w:r>
              <w:br/>
            </w:r>
            <w:r>
              <w:rPr>
                <w:rFonts w:ascii="Times New Roman"/>
                <w:b w:val="false"/>
                <w:i w:val="false"/>
                <w:color w:val="000000"/>
                <w:sz w:val="20"/>
              </w:rPr>
              <w:t>
7)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Бала туғанға дейін әке болуды анықтау туралы өтініш берілген жағдайда-медициналық ұйым немесе жеке практикамен айналысатын дәрігер берген анасының жүктілігін растайтын медициналық анықтама.</w:t>
            </w:r>
            <w:r>
              <w:br/>
            </w:r>
            <w:r>
              <w:rPr>
                <w:rFonts w:ascii="Times New Roman"/>
                <w:b w:val="false"/>
                <w:i w:val="false"/>
                <w:color w:val="000000"/>
                <w:sz w:val="20"/>
              </w:rPr>
              <w:t>
Егер әке болуды анықтау тууды мемлекеттік тіркеумен бір мезгілде жүргізілсе, баланың туу туралы куәлігі талап етілмейді.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Туу туралы акт жазбасына өзгерістер, толықтырулар мен түзетулер енгізу үшін порталға жүгінген кезде:</w:t>
            </w:r>
            <w:r>
              <w:br/>
            </w:r>
            <w:r>
              <w:rPr>
                <w:rFonts w:ascii="Times New Roman"/>
                <w:b w:val="false"/>
                <w:i w:val="false"/>
                <w:color w:val="000000"/>
                <w:sz w:val="20"/>
              </w:rPr>
              <w:t>
1) көрсетілетін қызметті алушының ЭЦҚ-сымен куәландырылған немесе үялы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r>
              <w:br/>
            </w:r>
            <w:r>
              <w:rPr>
                <w:rFonts w:ascii="Times New Roman"/>
                <w:b w:val="false"/>
                <w:i w:val="false"/>
                <w:color w:val="000000"/>
                <w:sz w:val="20"/>
              </w:rPr>
              <w:t>
2) ҚР-да тіркелген азаматтық хал актілерін мемлекеттік тіркеу туралы мәліметтер;</w:t>
            </w:r>
            <w:r>
              <w:br/>
            </w:r>
            <w:r>
              <w:rPr>
                <w:rFonts w:ascii="Times New Roman"/>
                <w:b w:val="false"/>
                <w:i w:val="false"/>
                <w:color w:val="000000"/>
                <w:sz w:val="20"/>
              </w:rPr>
              <w:t>
3) өзгерістер, толықтырулар мен түзетулер енгізу қажеттігін растайтын құжаттар туралы мәліметтер (бала асырап алу, әке болуды анықтау туралы сот шешімі туралы мәліметтер; бала асырап алудың күшін жою немесе жарамсыз деп тану туралы сот шешімі туралы мәліметтер; әке болуды анықтау кезінде әкесінің өтінішінде көрсетілген негіздемеге байланысты анасының болмау мән-жайын растайтын құжаттар: анасының қайтыс болуы туралы азаматтық хал актілерін тіркеу туралы мәліметтер (Қазақстан Республикасының аумағында); әрекетке қабілетсіз деп тану туралы, оны қайтыс болды деп жариялау туралы, анасын ата-ана құқықтарынан айыру не шектеу туралы сот шешімі туралы мәліметтер; анасының тұрғылықты жерін анықтау мүмкін еместігі туралы анықтама, өзгерістер, түзетулер, толықтырулар енгізу туралы заңды фактіні және т. б. анықтау туралы сот шешімі жөнінде мәліметтер);</w:t>
            </w:r>
            <w:r>
              <w:br/>
            </w:r>
            <w:r>
              <w:rPr>
                <w:rFonts w:ascii="Times New Roman"/>
                <w:b w:val="false"/>
                <w:i w:val="false"/>
                <w:color w:val="000000"/>
                <w:sz w:val="20"/>
              </w:rPr>
              <w:t>
4) Қазақстан Республикасынан тыс жерлерде берілген, заңдастырылған немесе апостиль мөртабаны бар, нотариалды куәландырылған орыс немесе мемлекеттік тілге аудармасы бар, туу туралы акт жазбасына өзгерістер, толықтырулар мен түзетулер енгізу қажеттігін растайтын азаматтық хал актілерін мемлекеттік тіркеу туралы куәліктердің сканерленген көшірмелері;</w:t>
            </w:r>
            <w:r>
              <w:br/>
            </w:r>
            <w:r>
              <w:rPr>
                <w:rFonts w:ascii="Times New Roman"/>
                <w:b w:val="false"/>
                <w:i w:val="false"/>
                <w:color w:val="000000"/>
                <w:sz w:val="20"/>
              </w:rPr>
              <w:t>
5) ЭҮТШ арқылы төленген жағдайларды қоспағанда, мемлекеттік баждың бюджетке төленгенін растайтын құжат;</w:t>
            </w:r>
            <w:r>
              <w:br/>
            </w:r>
            <w:r>
              <w:rPr>
                <w:rFonts w:ascii="Times New Roman"/>
                <w:b w:val="false"/>
                <w:i w:val="false"/>
                <w:color w:val="000000"/>
                <w:sz w:val="20"/>
              </w:rPr>
              <w:t>
6) туу туралы куәлік (көрсетілетін қызметті алушыға туу туралы жаңа куәлікті алған кезде ұсынылады), жоғалған жағдайда оның жоғалғаны туралы және азаматтық хал актілерін мемлекеттік тіркеу туралы мәліметтерді көрсету қажет.</w:t>
            </w:r>
          </w:p>
        </w:tc>
      </w:tr>
    </w:tbl>
    <w:bookmarkStart w:name="z17" w:id="11"/>
    <w:p>
      <w:pPr>
        <w:spacing w:after="0"/>
        <w:ind w:left="0"/>
        <w:jc w:val="both"/>
      </w:pPr>
      <w:r>
        <w:rPr>
          <w:rFonts w:ascii="Times New Roman"/>
          <w:b w:val="false"/>
          <w:i w:val="false"/>
          <w:color w:val="000000"/>
          <w:sz w:val="28"/>
        </w:rPr>
        <w:t>
      10-тармақ мынадай редакцияда жазылсын:</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1"/>
        <w:gridCol w:w="9478"/>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Мемлекеттік қызмет – тууды тіркеу бөлігінде проактивті түрде көрсетіледі.</w:t>
            </w:r>
            <w:r>
              <w:br/>
            </w:r>
            <w:r>
              <w:rPr>
                <w:rFonts w:ascii="Times New Roman"/>
                <w:b w:val="false"/>
                <w:i w:val="false"/>
                <w:color w:val="000000"/>
                <w:sz w:val="20"/>
              </w:rPr>
              <w:t>
Көрсетілетін қызметті алушының таңдауы бойынша тууды мемлекеттік тіркеу "Бала бір жасқа толғанға дейін оның күтіміне байланысты табысынан айырылу жағдайы бойынша әлеуметтік төлем тағайындау", "Мектепке дейінгі ұйымдарға жіберу үшін мектеп жасына дейінгі балаларды (6 жасқа дейін) кезекке қою" және "Бала туғанда берілетін және бала күтімі бойынша жәрдемақыларды тағайындау" мемлекеттік қызметтерімен жиынтықта "бір өтініш" қағидасы бойынша көрсетіледі.".</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18" w:id="12"/>
    <w:p>
      <w:pPr>
        <w:spacing w:after="0"/>
        <w:ind w:left="0"/>
        <w:jc w:val="both"/>
      </w:pPr>
      <w:r>
        <w:rPr>
          <w:rFonts w:ascii="Times New Roman"/>
          <w:b w:val="false"/>
          <w:i w:val="false"/>
          <w:color w:val="000000"/>
          <w:sz w:val="28"/>
        </w:rPr>
        <w:t xml:space="preserve">
      "Неке қиюды (ерлі-зайыптылықты)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4-тармақ мынадай редакцияда жазылсын:</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20" w:id="14"/>
    <w:p>
      <w:pPr>
        <w:spacing w:after="0"/>
        <w:ind w:left="0"/>
        <w:jc w:val="both"/>
      </w:pPr>
      <w:r>
        <w:rPr>
          <w:rFonts w:ascii="Times New Roman"/>
          <w:b w:val="false"/>
          <w:i w:val="false"/>
          <w:color w:val="000000"/>
          <w:sz w:val="28"/>
        </w:rPr>
        <w:t>
      5-тармақ мынадай редакцияда жазылсын: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279"/>
        <w:gridCol w:w="10021"/>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10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 қиюды (ерлі-зайыпты болуды) мемлекеттік тіркеу туралы куәлік, енгізілген өзгерістерімен, толықтыруларымен және түзетулерімен неке қию (ерлі-зайыпты болу) туралы қайталама куәлік;</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21" w:id="15"/>
    <w:p>
      <w:pPr>
        <w:spacing w:after="0"/>
        <w:ind w:left="0"/>
        <w:jc w:val="both"/>
      </w:pPr>
      <w:r>
        <w:rPr>
          <w:rFonts w:ascii="Times New Roman"/>
          <w:b w:val="false"/>
          <w:i w:val="false"/>
          <w:color w:val="000000"/>
          <w:sz w:val="28"/>
        </w:rPr>
        <w:t>
      8-тармақ мынадай редакцияда жазылсын: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99"/>
        <w:gridCol w:w="11110"/>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w:t>
            </w:r>
          </w:p>
        </w:tc>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r>
              <w:br/>
            </w:r>
            <w:r>
              <w:rPr>
                <w:rFonts w:ascii="Times New Roman"/>
                <w:b w:val="false"/>
                <w:i w:val="false"/>
                <w:color w:val="000000"/>
                <w:sz w:val="20"/>
              </w:rPr>
              <w:t>
1) осы Қағидаларға 14-қосымшаға сәйкес нысан бойынша неке қию (ерлі-зайыпты болу)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мемлекеттік баждың бюджетке төленгенін растайтын құжат;</w:t>
            </w:r>
            <w:r>
              <w:br/>
            </w:r>
            <w:r>
              <w:rPr>
                <w:rFonts w:ascii="Times New Roman"/>
                <w:b w:val="false"/>
                <w:i w:val="false"/>
                <w:color w:val="000000"/>
                <w:sz w:val="20"/>
              </w:rPr>
              <w:t>
Шетелдіктер, азаматтығы жоқ тұлғалар қосымша:</w:t>
            </w:r>
            <w:r>
              <w:br/>
            </w:r>
            <w:r>
              <w:rPr>
                <w:rFonts w:ascii="Times New Roman"/>
                <w:b w:val="false"/>
                <w:i w:val="false"/>
                <w:color w:val="000000"/>
                <w:sz w:val="20"/>
              </w:rPr>
              <w:t>
- некеге құқық қабілеттілігі туралы анықтама (апостиль қойылған/заңдастырылған, орыс немесе мемлекеттік тілге аудармасы бар);</w:t>
            </w:r>
            <w:r>
              <w:br/>
            </w:r>
            <w:r>
              <w:rPr>
                <w:rFonts w:ascii="Times New Roman"/>
                <w:b w:val="false"/>
                <w:i w:val="false"/>
                <w:color w:val="000000"/>
                <w:sz w:val="20"/>
              </w:rPr>
              <w:t>
- Қазақстан Республикасында тұрақты тұратын шетелдік, шетелдіктің Қазақстан Республикасында тұруға ықтиярхатын ұсынады;</w:t>
            </w:r>
            <w:r>
              <w:br/>
            </w:r>
            <w:r>
              <w:rPr>
                <w:rFonts w:ascii="Times New Roman"/>
                <w:b w:val="false"/>
                <w:i w:val="false"/>
                <w:color w:val="000000"/>
                <w:sz w:val="20"/>
              </w:rPr>
              <w:t>
- Қазақстан Республикасында тұрақты тұратын азаматтығы жоқ тұлға тұрғылықты жері бойынша тіркеу туралы Қазақстан Республикасы ішкі істер органдарының белгісі бар азаматтығы жоқ адамның куәлігін ұсынады;</w:t>
            </w:r>
            <w:r>
              <w:br/>
            </w:r>
            <w:r>
              <w:rPr>
                <w:rFonts w:ascii="Times New Roman"/>
                <w:b w:val="false"/>
                <w:i w:val="false"/>
                <w:color w:val="000000"/>
                <w:sz w:val="20"/>
              </w:rPr>
              <w:t>
- Қазақстан Республикасында уақытша болатын шетелдік немесе азаматтығы жоқ тұлға азаматы болып табылатын елдің немесе азаматтығы жоқ тұлғаның тұрақты тұратын мемлекетінің құзыретті органдары берген оның жеке басын куәландыратын құжаты және олардың мәтінінің қазақ немесе орыс тіліндегі нотариат куәландырған аудармасын ұсынады.</w:t>
            </w:r>
            <w:r>
              <w:br/>
            </w:r>
            <w:r>
              <w:rPr>
                <w:rFonts w:ascii="Times New Roman"/>
                <w:b w:val="false"/>
                <w:i w:val="false"/>
                <w:color w:val="000000"/>
                <w:sz w:val="20"/>
              </w:rPr>
              <w:t>
Шетелдіктің, азаматтығы жоқ тұлғаның жеке басын куәландыратын құжаттар мәтінінің аудармасының дұрыстығы шетел азаматы болып табылатын мемлекеттің немесе азаматтығы жоқ тұлға тұрақты тұратын мемлекеттің дипломатиялық өкілдігінде немесе консулдық мекемесінде не сыртқы саяси ведомствосында куәландырылуы мүмкін.</w:t>
            </w:r>
            <w:r>
              <w:br/>
            </w:r>
            <w:r>
              <w:rPr>
                <w:rFonts w:ascii="Times New Roman"/>
                <w:b w:val="false"/>
                <w:i w:val="false"/>
                <w:color w:val="000000"/>
                <w:sz w:val="20"/>
              </w:rPr>
              <w:t>
Жеке басты куәландыратын құжаттарды ұсынумен қатар, олардың мәтінінің мемлекеттік немесе орыс тіліндегі нотариалды куәландырылған аудармасын ұсынады.</w:t>
            </w:r>
            <w:r>
              <w:br/>
            </w:r>
            <w:r>
              <w:rPr>
                <w:rFonts w:ascii="Times New Roman"/>
                <w:b w:val="false"/>
                <w:i w:val="false"/>
                <w:color w:val="000000"/>
                <w:sz w:val="20"/>
              </w:rPr>
              <w:t>
Қажет болған жағдайда - өзі азаматы болып табылатын мемлекеттің құзыретті органынан некеге (ерлі-зайыпты болуға) рұқсат.</w:t>
            </w:r>
            <w:r>
              <w:br/>
            </w:r>
            <w:r>
              <w:rPr>
                <w:rFonts w:ascii="Times New Roman"/>
                <w:b w:val="false"/>
                <w:i w:val="false"/>
                <w:color w:val="000000"/>
                <w:sz w:val="20"/>
              </w:rPr>
              <w:t>
Заңнамада белгіленген некені (ерлі-зайыптылықты) тіркеу мерзімін қысқарту немесе ұзарту қажет болған кезде мерзімді қысқарту негіздерін растайтын құжат қосымша ұсынылады: жүктілік туралы дәрігерлік-біліктілік комиссияның анықтамасы, денсаулық жағдайы туралы анықтама, басқа да ерекше жағдайларды растайтын анықтамалар.</w:t>
            </w:r>
            <w:r>
              <w:br/>
            </w:r>
            <w:r>
              <w:rPr>
                <w:rFonts w:ascii="Times New Roman"/>
                <w:b w:val="false"/>
                <w:i w:val="false"/>
                <w:color w:val="000000"/>
                <w:sz w:val="20"/>
              </w:rPr>
              <w:t>
Неке (ерлі-зайыптылық) заңнамада белгіленген жасын төмендету қажет болған жағдайда қосымша ұсынылады:</w:t>
            </w:r>
            <w:r>
              <w:br/>
            </w:r>
            <w:r>
              <w:rPr>
                <w:rFonts w:ascii="Times New Roman"/>
                <w:b w:val="false"/>
                <w:i w:val="false"/>
                <w:color w:val="000000"/>
                <w:sz w:val="20"/>
              </w:rPr>
              <w:t>
1) Қағидаларға 16-қосымшаға сәйкес нысан бойынша неке (ерлі-зайыптылық) жасын төмендету туралы өтініш;</w:t>
            </w:r>
            <w:r>
              <w:br/>
            </w:r>
            <w:r>
              <w:rPr>
                <w:rFonts w:ascii="Times New Roman"/>
                <w:b w:val="false"/>
                <w:i w:val="false"/>
                <w:color w:val="000000"/>
                <w:sz w:val="20"/>
              </w:rPr>
              <w:t>
2) белгіленген неке жасын төмендету қажеттігін растайтын құжаттар: жүктілік туралы дәрігерлік-біліктілік комиссиясының анықтамасы немесе ортақ баланың тууын мемлекеттік тіркеу туралы мәліметтер;</w:t>
            </w:r>
            <w:r>
              <w:br/>
            </w:r>
            <w:r>
              <w:rPr>
                <w:rFonts w:ascii="Times New Roman"/>
                <w:b w:val="false"/>
                <w:i w:val="false"/>
                <w:color w:val="000000"/>
                <w:sz w:val="20"/>
              </w:rPr>
              <w:t>
3) неке (ерлі-зайыптылық) жасына жетпеген некеге отыратын (ерлі-зайыпты болатын) адамдардың заңды өкілдерінің келісімі;</w:t>
            </w:r>
            <w:r>
              <w:br/>
            </w:r>
            <w:r>
              <w:rPr>
                <w:rFonts w:ascii="Times New Roman"/>
                <w:b w:val="false"/>
                <w:i w:val="false"/>
                <w:color w:val="000000"/>
                <w:sz w:val="20"/>
              </w:rPr>
              <w:t>
4) заңды өкілдердің өкілеттігін растайтын құжаттар туралы мәліметтер.</w:t>
            </w:r>
            <w:r>
              <w:br/>
            </w:r>
            <w:r>
              <w:rPr>
                <w:rFonts w:ascii="Times New Roman"/>
                <w:b w:val="false"/>
                <w:i w:val="false"/>
                <w:color w:val="000000"/>
                <w:sz w:val="20"/>
              </w:rPr>
              <w:t>
Алдыңғы некелер (ерлі-зайыптылық) болған кезде деректерді тексеру үшін некені (ерлі-зайыптылықты) бұзу немесе жұбайының (зайыбының) қайтыс болуы туралы мәліметтер беріледі.</w:t>
            </w:r>
            <w:r>
              <w:br/>
            </w:r>
            <w:r>
              <w:rPr>
                <w:rFonts w:ascii="Times New Roman"/>
                <w:b w:val="false"/>
                <w:i w:val="false"/>
                <w:color w:val="000000"/>
                <w:sz w:val="20"/>
              </w:rPr>
              <w:t>
ҚР шегінен тыс жерлерде азаматтық хал актілерін тіркеу кезінде азаматтық хал актілерін мемлекеттік тіркеу туралы тиісті (апостилденген/заңдастырылған, қазақ немесе орыс тіліне нотариалды куәландырылған аудармасымен) куәліктердің көшірмелері (салыстырып тексеру үшін түпнұсқалары) ұсынылады.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Порталға:</w:t>
            </w:r>
            <w:r>
              <w:br/>
            </w:r>
            <w:r>
              <w:rPr>
                <w:rFonts w:ascii="Times New Roman"/>
                <w:b w:val="false"/>
                <w:i w:val="false"/>
                <w:color w:val="000000"/>
                <w:sz w:val="20"/>
              </w:rPr>
              <w:t>
Көрсетілетін қызметті алушылардың, некеге отыратын екі адамның ЭЦҚ-мен куәландырылған электрондық өтініш.</w:t>
            </w:r>
            <w:r>
              <w:br/>
            </w:r>
            <w:r>
              <w:rPr>
                <w:rFonts w:ascii="Times New Roman"/>
                <w:b w:val="false"/>
                <w:i w:val="false"/>
                <w:color w:val="000000"/>
                <w:sz w:val="20"/>
              </w:rPr>
              <w:t>
Екінші және одан кейінгі некелерді (ерлі-зайыптылықты) тіркеу кезінде деректерді тексеру үшін некені (ерлі-зайыптылықты) бұзу немесе жұбайының (зайыбының) қайтыс болуы туралы мәліметтер ұсынылады.</w:t>
            </w:r>
            <w:r>
              <w:br/>
            </w:r>
            <w:r>
              <w:rPr>
                <w:rFonts w:ascii="Times New Roman"/>
                <w:b w:val="false"/>
                <w:i w:val="false"/>
                <w:color w:val="000000"/>
                <w:sz w:val="20"/>
              </w:rPr>
              <w:t>
Неке қию (ерлі-зайыптылық) туралы акт жазбасына өзгерістер, толықтырулар мен түзетулер енгізу үшін қажетті құжаттардың тізбесі):</w:t>
            </w:r>
            <w:r>
              <w:br/>
            </w: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r>
              <w:br/>
            </w: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r>
              <w:br/>
            </w: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bl>
    <w:bookmarkStart w:name="z22" w:id="16"/>
    <w:p>
      <w:pPr>
        <w:spacing w:after="0"/>
        <w:ind w:left="0"/>
        <w:jc w:val="both"/>
      </w:pPr>
      <w:r>
        <w:rPr>
          <w:rFonts w:ascii="Times New Roman"/>
          <w:b w:val="false"/>
          <w:i w:val="false"/>
          <w:color w:val="000000"/>
          <w:sz w:val="28"/>
        </w:rPr>
        <w:t>
      10-тармақ мынадай редакцияда жазылсын:</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266"/>
        <w:gridCol w:w="9389"/>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23" w:id="17"/>
    <w:p>
      <w:pPr>
        <w:spacing w:after="0"/>
        <w:ind w:left="0"/>
        <w:jc w:val="both"/>
      </w:pPr>
      <w:r>
        <w:rPr>
          <w:rFonts w:ascii="Times New Roman"/>
          <w:b w:val="false"/>
          <w:i w:val="false"/>
          <w:color w:val="000000"/>
          <w:sz w:val="28"/>
        </w:rPr>
        <w:t xml:space="preserve">
      "Некені (ерлі-зайыптылықты) бұзу,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4-тармақ мынадай редакцияда жазылсын:</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25" w:id="19"/>
    <w:p>
      <w:pPr>
        <w:spacing w:after="0"/>
        <w:ind w:left="0"/>
        <w:jc w:val="both"/>
      </w:pPr>
      <w:r>
        <w:rPr>
          <w:rFonts w:ascii="Times New Roman"/>
          <w:b w:val="false"/>
          <w:i w:val="false"/>
          <w:color w:val="000000"/>
          <w:sz w:val="28"/>
        </w:rPr>
        <w:t>
      5-тармақ мынадай редакцияда жазылсын: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1430"/>
        <w:gridCol w:w="9751"/>
      </w:tblGrid>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9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некені (ерлі-зайыптылықты) бұзуды мемлекеттік тіркеу туралы куәлік, некені (ерлі-зайыптылықты) бұзуды мемлекеттік тіркеу туралы қайталама куәлік);</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26" w:id="20"/>
    <w:p>
      <w:pPr>
        <w:spacing w:after="0"/>
        <w:ind w:left="0"/>
        <w:jc w:val="both"/>
      </w:pPr>
      <w:r>
        <w:rPr>
          <w:rFonts w:ascii="Times New Roman"/>
          <w:b w:val="false"/>
          <w:i w:val="false"/>
          <w:color w:val="000000"/>
          <w:sz w:val="28"/>
        </w:rPr>
        <w:t>
      8-тармақ мынадай редакцияда жазылсын:</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некені (ерлі-зайыптылықты) бұзу негізіне байланысты Қағидаларға 18 немесе 19-қосымшаға сәйкес нысан бойынша некені (ерлі-зайыптылықты) мемлекеттік бұзу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неке қию (ерлі-зайыпты болу) туралы куәлік);</w:t>
            </w:r>
            <w:r>
              <w:br/>
            </w:r>
            <w:r>
              <w:rPr>
                <w:rFonts w:ascii="Times New Roman"/>
                <w:b w:val="false"/>
                <w:i w:val="false"/>
                <w:color w:val="000000"/>
                <w:sz w:val="20"/>
              </w:rPr>
              <w:t>
4) мемлекеттік баждың бюджетке төленгенін растайтын құжат;</w:t>
            </w:r>
            <w:r>
              <w:br/>
            </w:r>
            <w:r>
              <w:rPr>
                <w:rFonts w:ascii="Times New Roman"/>
                <w:b w:val="false"/>
                <w:i w:val="false"/>
                <w:color w:val="000000"/>
                <w:sz w:val="20"/>
              </w:rPr>
              <w:t>
5) жұбайын хабар-ошарсыз кетті деп не әрекетке қабілетсіз деп тану туралы заңды күшіне енген сот шешімі туралы немесе жұбайы (зайыбы) қылмыс жасағаны үшін кемінде үш жыл мерзімге бас бостандығынан айыруға сотталуы туралы сот үкімі туралы мәліметтер;</w:t>
            </w:r>
            <w:r>
              <w:br/>
            </w:r>
            <w:r>
              <w:rPr>
                <w:rFonts w:ascii="Times New Roman"/>
                <w:b w:val="false"/>
                <w:i w:val="false"/>
                <w:color w:val="000000"/>
                <w:sz w:val="20"/>
              </w:rPr>
              <w:t>
6)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Некені (ерлі-зайыптылықты) бұзу туралы акт жазбасына өзгерістер, толықтырулар мен түзетулер енгізу үшін қажетті құжаттардың тізбесі):</w:t>
            </w:r>
            <w:r>
              <w:br/>
            </w: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азаматтық хал актілері жазбасына өзгерістер, толықтырулар мен түзетулер енгізуге байланысты айырбасталуға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r>
              <w:br/>
            </w: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r>
              <w:br/>
            </w: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Кәмелетке толмаған балалары жоқ ерлі-зайыптылардың өзара келісімі бойынша некені (ерлі-зайыптылықты) бұзуды тіркеу үшін порталға жүгінген кезде:</w:t>
            </w:r>
            <w:r>
              <w:br/>
            </w: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r>
              <w:br/>
            </w:r>
            <w:r>
              <w:rPr>
                <w:rFonts w:ascii="Times New Roman"/>
                <w:b w:val="false"/>
                <w:i w:val="false"/>
                <w:color w:val="000000"/>
                <w:sz w:val="20"/>
              </w:rPr>
              <w:t>
2) азаматтық хал актілерін тіркеу туралы мәліметтер.</w:t>
            </w:r>
          </w:p>
        </w:tc>
      </w:tr>
    </w:tbl>
    <w:bookmarkStart w:name="z27" w:id="21"/>
    <w:p>
      <w:pPr>
        <w:spacing w:after="0"/>
        <w:ind w:left="0"/>
        <w:jc w:val="both"/>
      </w:pPr>
      <w:r>
        <w:rPr>
          <w:rFonts w:ascii="Times New Roman"/>
          <w:b w:val="false"/>
          <w:i w:val="false"/>
          <w:color w:val="000000"/>
          <w:sz w:val="28"/>
        </w:rPr>
        <w:t>
      10-тармақ мынадай редакцияда жазылсын:</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1"/>
        <w:gridCol w:w="9478"/>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28" w:id="22"/>
    <w:p>
      <w:pPr>
        <w:spacing w:after="0"/>
        <w:ind w:left="0"/>
        <w:jc w:val="both"/>
      </w:pPr>
      <w:r>
        <w:rPr>
          <w:rFonts w:ascii="Times New Roman"/>
          <w:b w:val="false"/>
          <w:i w:val="false"/>
          <w:color w:val="000000"/>
          <w:sz w:val="28"/>
        </w:rPr>
        <w:t xml:space="preserve">
      "Атын, әкесінің атын, тегін ауыстыруды тіркеу, оның ішінде азаматтық хал актілері жазбаларына өзгерістер, толықтырулар мен түзетулер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w:t>
      </w:r>
    </w:p>
    <w:bookmarkEnd w:id="22"/>
    <w:bookmarkStart w:name="z29" w:id="23"/>
    <w:p>
      <w:pPr>
        <w:spacing w:after="0"/>
        <w:ind w:left="0"/>
        <w:jc w:val="both"/>
      </w:pPr>
      <w:r>
        <w:rPr>
          <w:rFonts w:ascii="Times New Roman"/>
          <w:b w:val="false"/>
          <w:i w:val="false"/>
          <w:color w:val="000000"/>
          <w:sz w:val="28"/>
        </w:rPr>
        <w:t>
      4-тармақ мынадай редакцияда жазылсын: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30" w:id="24"/>
    <w:p>
      <w:pPr>
        <w:spacing w:after="0"/>
        <w:ind w:left="0"/>
        <w:jc w:val="both"/>
      </w:pPr>
      <w:r>
        <w:rPr>
          <w:rFonts w:ascii="Times New Roman"/>
          <w:b w:val="false"/>
          <w:i w:val="false"/>
          <w:color w:val="000000"/>
          <w:sz w:val="28"/>
        </w:rPr>
        <w:t>
      5-тармақ мынадай редакцияда жазылсын: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49"/>
        <w:gridCol w:w="10431"/>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10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атын, әкесінің атын, тегін ауыстыру туралы куәлік, туу туралы куәлік (туу туралы акт жазбасына өзгерістер енгізілген жағдайда), енгізілген өзгерістерімен, толықтыруларымен және түзетулерімен атын, әкесінің атын, тегін ауыстыру туралы қайталама куәлік;</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31" w:id="25"/>
    <w:p>
      <w:pPr>
        <w:spacing w:after="0"/>
        <w:ind w:left="0"/>
        <w:jc w:val="both"/>
      </w:pPr>
      <w:r>
        <w:rPr>
          <w:rFonts w:ascii="Times New Roman"/>
          <w:b w:val="false"/>
          <w:i w:val="false"/>
          <w:color w:val="000000"/>
          <w:sz w:val="28"/>
        </w:rPr>
        <w:t>
      8-тармақ мынадай редакцияда жазылсын:</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22-қосымшаға сәйкес нысан бойынша атын, әкесінің атын, тегін ауыстыруды мемлекеттік тіркеу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Қазақстан Республикасынан тыс жерлерде берілген азаматтық хал актілерін тіркеу туралы куәліктер;</w:t>
            </w:r>
            <w:r>
              <w:br/>
            </w:r>
            <w:r>
              <w:rPr>
                <w:rFonts w:ascii="Times New Roman"/>
                <w:b w:val="false"/>
                <w:i w:val="false"/>
                <w:color w:val="000000"/>
                <w:sz w:val="20"/>
              </w:rPr>
              <w:t>
4) көрсетілетін қызметті алушының 3*4 см көлеміндегі екі фотосуреті. ;</w:t>
            </w:r>
            <w:r>
              <w:br/>
            </w:r>
            <w:r>
              <w:rPr>
                <w:rFonts w:ascii="Times New Roman"/>
                <w:b w:val="false"/>
                <w:i w:val="false"/>
                <w:color w:val="000000"/>
                <w:sz w:val="20"/>
              </w:rPr>
              <w:t>
5) ЭҮТШ арқылы төленген жағдайларды қоспағанда, мемлекеттік баждың бюджетке төленгенін растайтын құжат;</w:t>
            </w:r>
            <w:r>
              <w:br/>
            </w:r>
            <w:r>
              <w:rPr>
                <w:rFonts w:ascii="Times New Roman"/>
                <w:b w:val="false"/>
                <w:i w:val="false"/>
                <w:color w:val="000000"/>
                <w:sz w:val="20"/>
              </w:rPr>
              <w:t>
6) қажет болған жағдайда көрсетілетін қызметті берушінің қызметкері көрсетілетін қызметті алушының атын, әкесінің атын, тегін ауыстыруды сұраған себептерді растайтын қосымша құжаттарды талап етеді.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Порталға жүгінген кезде:</w:t>
            </w:r>
            <w:r>
              <w:br/>
            </w: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r>
              <w:br/>
            </w:r>
            <w:r>
              <w:rPr>
                <w:rFonts w:ascii="Times New Roman"/>
                <w:b w:val="false"/>
                <w:i w:val="false"/>
                <w:color w:val="000000"/>
                <w:sz w:val="20"/>
              </w:rPr>
              <w:t>
2) азаматтық хал актілерін мемлекеттік тіркеу туралы мәліметтер.</w:t>
            </w:r>
            <w:r>
              <w:br/>
            </w:r>
            <w:r>
              <w:rPr>
                <w:rFonts w:ascii="Times New Roman"/>
                <w:b w:val="false"/>
                <w:i w:val="false"/>
                <w:color w:val="000000"/>
                <w:sz w:val="20"/>
              </w:rPr>
              <w:t>
Атын, әкесінің атын, тегін ауыстыру туралы акт жазбасына өзгерістер, толықтырулар мен түзетулер енгізу үшін қажетті құжаттардың тізбесі:</w:t>
            </w:r>
            <w:r>
              <w:br/>
            </w: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азаматтық хал актілері жазбасына өзгерістер, толықтырулар мен түзетулер енгізуге байланысты айырбасталуға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r>
              <w:br/>
            </w: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r>
              <w:br/>
            </w: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bl>
    <w:bookmarkStart w:name="z32" w:id="26"/>
    <w:p>
      <w:pPr>
        <w:spacing w:after="0"/>
        <w:ind w:left="0"/>
        <w:jc w:val="both"/>
      </w:pPr>
      <w:r>
        <w:rPr>
          <w:rFonts w:ascii="Times New Roman"/>
          <w:b w:val="false"/>
          <w:i w:val="false"/>
          <w:color w:val="000000"/>
          <w:sz w:val="28"/>
        </w:rPr>
        <w:t>
      10-тармақ мынадай редакцияда жазылсын: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1"/>
        <w:gridCol w:w="9478"/>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33" w:id="27"/>
    <w:p>
      <w:pPr>
        <w:spacing w:after="0"/>
        <w:ind w:left="0"/>
        <w:jc w:val="both"/>
      </w:pPr>
      <w:r>
        <w:rPr>
          <w:rFonts w:ascii="Times New Roman"/>
          <w:b w:val="false"/>
          <w:i w:val="false"/>
          <w:color w:val="000000"/>
          <w:sz w:val="28"/>
        </w:rPr>
        <w:t xml:space="preserve">
      "Қайтыс болуды тіркеу, оның ішінде азаматтық хал актілері жазбаларына өзгерістерді, толықтырулар мен түзетулерді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7"/>
    <w:bookmarkStart w:name="z34" w:id="28"/>
    <w:p>
      <w:pPr>
        <w:spacing w:after="0"/>
        <w:ind w:left="0"/>
        <w:jc w:val="both"/>
      </w:pPr>
      <w:r>
        <w:rPr>
          <w:rFonts w:ascii="Times New Roman"/>
          <w:b w:val="false"/>
          <w:i w:val="false"/>
          <w:color w:val="000000"/>
          <w:sz w:val="28"/>
        </w:rPr>
        <w:t>
      4-тармақ мынадай редакцияда жазылсын: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35" w:id="29"/>
    <w:p>
      <w:pPr>
        <w:spacing w:after="0"/>
        <w:ind w:left="0"/>
        <w:jc w:val="both"/>
      </w:pPr>
      <w:r>
        <w:rPr>
          <w:rFonts w:ascii="Times New Roman"/>
          <w:b w:val="false"/>
          <w:i w:val="false"/>
          <w:color w:val="000000"/>
          <w:sz w:val="28"/>
        </w:rPr>
        <w:t>
      5-тармақ мынадай редакцияда жазылсын:</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2"/>
        <w:gridCol w:w="1753"/>
        <w:gridCol w:w="9175"/>
      </w:tblGrid>
      <w:tr>
        <w:trPr>
          <w:trHeight w:val="30" w:hRule="atLeast"/>
        </w:trPr>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9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қайтыс болу туралы куәлік немесе анықтама, енгізілген өзгерістерімен, толықтыруларымен және түзетулерімен қайтыс болу туралы қайталама куәлік;</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36" w:id="30"/>
    <w:p>
      <w:pPr>
        <w:spacing w:after="0"/>
        <w:ind w:left="0"/>
        <w:jc w:val="both"/>
      </w:pPr>
      <w:r>
        <w:rPr>
          <w:rFonts w:ascii="Times New Roman"/>
          <w:b w:val="false"/>
          <w:i w:val="false"/>
          <w:color w:val="000000"/>
          <w:sz w:val="28"/>
        </w:rPr>
        <w:t>
      8-тармақ мынадай редакцияда жазылсын: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26 - қосымшаға сәйкес нысан бойынша қайтыс болуды мемлекеттік тіркеу туралы өтініш;</w:t>
            </w:r>
            <w:r>
              <w:br/>
            </w:r>
            <w:r>
              <w:rPr>
                <w:rFonts w:ascii="Times New Roman"/>
                <w:b w:val="false"/>
                <w:i w:val="false"/>
                <w:color w:val="000000"/>
                <w:sz w:val="20"/>
              </w:rPr>
              <w:t>
2) медициналық ұйым берген қайтыс болуы туралы белгіленген нысандағы құжат туралы мәліметтер;</w:t>
            </w:r>
            <w:r>
              <w:br/>
            </w:r>
            <w:r>
              <w:rPr>
                <w:rFonts w:ascii="Times New Roman"/>
                <w:b w:val="false"/>
                <w:i w:val="false"/>
                <w:color w:val="000000"/>
                <w:sz w:val="20"/>
              </w:rPr>
              <w:t>
3) қайтыс болған адамның жеке басты куәландыратын құжаты (болған жағдайда, қайтыс болған адамның жеке куәлігі болмаған жағдайда өтініште себептері көрсетіледі);</w:t>
            </w:r>
            <w:r>
              <w:br/>
            </w: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5) қайтыс болуы сот шешімінің негізінде тіркелген жағдайда - қайтыс болу фактісін анықтау туралы немесе адамды қайтыс болды деп жариялау туралы заңды күшіне енген сот шешімі туралы мәліметтер;</w:t>
            </w:r>
            <w:r>
              <w:br/>
            </w:r>
            <w:r>
              <w:rPr>
                <w:rFonts w:ascii="Times New Roman"/>
                <w:b w:val="false"/>
                <w:i w:val="false"/>
                <w:color w:val="000000"/>
                <w:sz w:val="20"/>
              </w:rPr>
              <w:t>
6) қайтыс болған адамның әскери билеті (бар болса);</w:t>
            </w:r>
            <w:r>
              <w:br/>
            </w:r>
            <w:r>
              <w:rPr>
                <w:rFonts w:ascii="Times New Roman"/>
                <w:b w:val="false"/>
                <w:i w:val="false"/>
                <w:color w:val="000000"/>
                <w:sz w:val="20"/>
              </w:rPr>
              <w:t>
7) қажет болған жағдайда (егер көрсетілетін қызметті алушының тегі және (немесе) әкесінің аты бойынша туыстық байланыс байқалмаса) жақын туыстығын растайтын құжат.</w:t>
            </w:r>
            <w:r>
              <w:br/>
            </w:r>
            <w:r>
              <w:rPr>
                <w:rFonts w:ascii="Times New Roman"/>
                <w:b w:val="false"/>
                <w:i w:val="false"/>
                <w:color w:val="000000"/>
                <w:sz w:val="20"/>
              </w:rPr>
              <w:t>
Қайтыс болу туралы акт жазбасына өзгерістер, толықтырулар мен түзетулер енгізу үшін қажетті құжаттардың тізбесі:</w:t>
            </w:r>
            <w:r>
              <w:br/>
            </w:r>
            <w:r>
              <w:rPr>
                <w:rFonts w:ascii="Times New Roman"/>
                <w:b w:val="false"/>
                <w:i w:val="false"/>
                <w:color w:val="000000"/>
                <w:sz w:val="20"/>
              </w:rPr>
              <w:t>
1) Қағидаларға 24-қосымшаға сәйкес нысан бойынша өзгерістер, толықтырулар мен түзетулер енгізу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азаматтық хал актілері жазбасына өзгерістер, толықтырулар мен түзетулер енгізуге байланысты ауыстыруға жататын азаматтық хал актілерін мемлекеттік тіркеу туралы куәліктің түпнұсқасы, куәліктің түпнұсқасы жоғалған жағдайда оның жоғалғаны туралы және азаматтық хал актілерін тіркеу туралы мәліметтерді көрсету;</w:t>
            </w:r>
            <w:r>
              <w:br/>
            </w:r>
            <w:r>
              <w:rPr>
                <w:rFonts w:ascii="Times New Roman"/>
                <w:b w:val="false"/>
                <w:i w:val="false"/>
                <w:color w:val="000000"/>
                <w:sz w:val="20"/>
              </w:rPr>
              <w:t>
4) азаматтық хал актісі жазбасына өзгерістер, толықтырулар мен түзетулер енгізу үшін негіз болуын растайтын құжат;</w:t>
            </w:r>
            <w:r>
              <w:br/>
            </w: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xml:space="preserve">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 </w:t>
            </w:r>
            <w:r>
              <w:br/>
            </w:r>
            <w:r>
              <w:rPr>
                <w:rFonts w:ascii="Times New Roman"/>
                <w:b w:val="false"/>
                <w:i w:val="false"/>
                <w:color w:val="000000"/>
                <w:sz w:val="20"/>
              </w:rPr>
              <w:t>
Порталға жүгінген кезде:</w:t>
            </w:r>
            <w:r>
              <w:br/>
            </w:r>
            <w:r>
              <w:rPr>
                <w:rFonts w:ascii="Times New Roman"/>
                <w:b w:val="false"/>
                <w:i w:val="false"/>
                <w:color w:val="000000"/>
                <w:sz w:val="20"/>
              </w:rPr>
              <w:t>
1) көрсетілетін қызметті алушының ЭЦҚ-сымен куәландырылған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өтініш;</w:t>
            </w:r>
            <w:r>
              <w:br/>
            </w:r>
            <w:r>
              <w:rPr>
                <w:rFonts w:ascii="Times New Roman"/>
                <w:b w:val="false"/>
                <w:i w:val="false"/>
                <w:color w:val="000000"/>
                <w:sz w:val="20"/>
              </w:rPr>
              <w:t>
2) қайтыс болған адамның жеке басын куәландыратын құжаты және әскери билеті туралы мәліметтер (ол болған жағдайда түпнұсқа тіркеуші органға тапсырылады, қайтыс болған адамның жеке куәлігі болмаған жағдайда өтініште себептері көрсетілуге тиіс);</w:t>
            </w:r>
            <w:r>
              <w:br/>
            </w:r>
            <w:r>
              <w:rPr>
                <w:rFonts w:ascii="Times New Roman"/>
                <w:b w:val="false"/>
                <w:i w:val="false"/>
                <w:color w:val="000000"/>
                <w:sz w:val="20"/>
              </w:rPr>
              <w:t>
3) қажет болған жағдайда жақын туыстығын растайтын құжаттың электрондық көшірмесі.</w:t>
            </w:r>
          </w:p>
        </w:tc>
      </w:tr>
    </w:tbl>
    <w:bookmarkStart w:name="z37" w:id="31"/>
    <w:p>
      <w:pPr>
        <w:spacing w:after="0"/>
        <w:ind w:left="0"/>
        <w:jc w:val="both"/>
      </w:pPr>
      <w:r>
        <w:rPr>
          <w:rFonts w:ascii="Times New Roman"/>
          <w:b w:val="false"/>
          <w:i w:val="false"/>
          <w:color w:val="000000"/>
          <w:sz w:val="28"/>
        </w:rPr>
        <w:t>
      10-тармақ мынадай редакцияда жазылсын: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1"/>
        <w:gridCol w:w="9478"/>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38" w:id="32"/>
    <w:p>
      <w:pPr>
        <w:spacing w:after="0"/>
        <w:ind w:left="0"/>
        <w:jc w:val="both"/>
      </w:pPr>
      <w:r>
        <w:rPr>
          <w:rFonts w:ascii="Times New Roman"/>
          <w:b w:val="false"/>
          <w:i w:val="false"/>
          <w:color w:val="000000"/>
          <w:sz w:val="28"/>
        </w:rPr>
        <w:t xml:space="preserve">
      "Азаматтық хал актілерінің жазбаларын қалпына келтіру"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2"/>
    <w:bookmarkStart w:name="z39" w:id="33"/>
    <w:p>
      <w:pPr>
        <w:spacing w:after="0"/>
        <w:ind w:left="0"/>
        <w:jc w:val="both"/>
      </w:pPr>
      <w:r>
        <w:rPr>
          <w:rFonts w:ascii="Times New Roman"/>
          <w:b w:val="false"/>
          <w:i w:val="false"/>
          <w:color w:val="000000"/>
          <w:sz w:val="28"/>
        </w:rPr>
        <w:t>
      4-тармақ мынадай редакцияда жазылсын: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40" w:id="34"/>
    <w:p>
      <w:pPr>
        <w:spacing w:after="0"/>
        <w:ind w:left="0"/>
        <w:jc w:val="both"/>
      </w:pPr>
      <w:r>
        <w:rPr>
          <w:rFonts w:ascii="Times New Roman"/>
          <w:b w:val="false"/>
          <w:i w:val="false"/>
          <w:color w:val="000000"/>
          <w:sz w:val="28"/>
        </w:rPr>
        <w:t>
      5-тармақ мынадай редакцияда жазылсын: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955"/>
        <w:gridCol w:w="8815"/>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мемлекеттік тіркеу туралы куәлік немесе анықтама;;</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41" w:id="35"/>
    <w:p>
      <w:pPr>
        <w:spacing w:after="0"/>
        <w:ind w:left="0"/>
        <w:jc w:val="both"/>
      </w:pPr>
      <w:r>
        <w:rPr>
          <w:rFonts w:ascii="Times New Roman"/>
          <w:b w:val="false"/>
          <w:i w:val="false"/>
          <w:color w:val="000000"/>
          <w:sz w:val="28"/>
        </w:rPr>
        <w:t>
      8-тармақ мынадай редакцияда жазылсын: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Қағидаларға 28, 30-қосымшаға сәйкес нысан бойынша акт жазбасын қалпына келтіру туралы өтініш (бұдан әрі -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көрсетілетін қызметті алушының деректері және оның жақын туыстары (ата-аналары, балалары, аға-інілері мен апа-қарындастары)туралы толық көрсетілген өмірбаян;</w:t>
            </w:r>
            <w:r>
              <w:br/>
            </w:r>
            <w:r>
              <w:rPr>
                <w:rFonts w:ascii="Times New Roman"/>
                <w:b w:val="false"/>
                <w:i w:val="false"/>
                <w:color w:val="000000"/>
                <w:sz w:val="20"/>
              </w:rPr>
              <w:t xml:space="preserve">
4) еңбек кітапшасының көшірмесі немесе еңбек қызметін растайтын ҚР Еңбек </w:t>
            </w:r>
            <w:r>
              <w:rPr>
                <w:rFonts w:ascii="Times New Roman"/>
                <w:b w:val="false"/>
                <w:i w:val="false"/>
                <w:color w:val="000000"/>
                <w:sz w:val="20"/>
              </w:rPr>
              <w:t>кодексіне</w:t>
            </w:r>
            <w:r>
              <w:rPr>
                <w:rFonts w:ascii="Times New Roman"/>
                <w:b w:val="false"/>
                <w:i w:val="false"/>
                <w:color w:val="000000"/>
                <w:sz w:val="20"/>
              </w:rPr>
              <w:t xml:space="preserve"> сәйкес басқа құжат, егер көрсетілетін қызметті алушы студент болып табылса - туған күні мен жері көрсетілген оқу орнынан анықтама (бар болса);</w:t>
            </w:r>
            <w:r>
              <w:br/>
            </w:r>
            <w:r>
              <w:rPr>
                <w:rFonts w:ascii="Times New Roman"/>
                <w:b w:val="false"/>
                <w:i w:val="false"/>
                <w:color w:val="000000"/>
                <w:sz w:val="20"/>
              </w:rPr>
              <w:t>
5) егер көрсетілетін қызметті алушы әскери міндетті болып табылса, әскери билеттің көшірмесі (бар болса););</w:t>
            </w:r>
            <w:r>
              <w:br/>
            </w:r>
            <w:r>
              <w:rPr>
                <w:rFonts w:ascii="Times New Roman"/>
                <w:b w:val="false"/>
                <w:i w:val="false"/>
                <w:color w:val="000000"/>
                <w:sz w:val="20"/>
              </w:rPr>
              <w:t>
6) көрсетілетін қызметті алушының 3*4 см көлеміндегі екі фотосуреті. ;</w:t>
            </w:r>
            <w:r>
              <w:br/>
            </w:r>
            <w:r>
              <w:rPr>
                <w:rFonts w:ascii="Times New Roman"/>
                <w:b w:val="false"/>
                <w:i w:val="false"/>
                <w:color w:val="000000"/>
                <w:sz w:val="20"/>
              </w:rPr>
              <w:t>
7) бюджетке мемлекеттік баждың төленгенін растайтын құжат немесе салық жеңілдіктерін беру үшін негіз болып табылатын құжаттың көшірмесі.</w:t>
            </w:r>
            <w:r>
              <w:br/>
            </w:r>
            <w:r>
              <w:rPr>
                <w:rFonts w:ascii="Times New Roman"/>
                <w:b w:val="false"/>
                <w:i w:val="false"/>
                <w:color w:val="000000"/>
                <w:sz w:val="20"/>
              </w:rPr>
              <w:t>
Қазақстан Республикасынан тыс жерлерде жүргізілген азаматтық хал актілерін тіркеу туралы куәліктердің көшірмелері қосымша ұсынылады:</w:t>
            </w:r>
            <w:r>
              <w:br/>
            </w:r>
            <w:r>
              <w:rPr>
                <w:rFonts w:ascii="Times New Roman"/>
                <w:b w:val="false"/>
                <w:i w:val="false"/>
                <w:color w:val="000000"/>
                <w:sz w:val="20"/>
              </w:rPr>
              <w:t>
8) егер некеде тұрса (ерлі-зайыпты болса) неке қию (ерлі-зайыпты болу) туралы куәлік;</w:t>
            </w:r>
            <w:r>
              <w:br/>
            </w:r>
            <w:r>
              <w:rPr>
                <w:rFonts w:ascii="Times New Roman"/>
                <w:b w:val="false"/>
                <w:i w:val="false"/>
                <w:color w:val="000000"/>
                <w:sz w:val="20"/>
              </w:rPr>
              <w:t>
9) бар болған жағдайда балалардың туу туралы куәліктері;</w:t>
            </w:r>
            <w:r>
              <w:br/>
            </w:r>
            <w:r>
              <w:rPr>
                <w:rFonts w:ascii="Times New Roman"/>
                <w:b w:val="false"/>
                <w:i w:val="false"/>
                <w:color w:val="000000"/>
                <w:sz w:val="20"/>
              </w:rPr>
              <w:t>
10) ата-анасының жеке басын куәландыратын құжат (жеке басын сәйкестендіру үшін) не ата-анасының қайтыс болуы туралы куәлік, ата-анасының неке қию туралы куәлік (бар болса);</w:t>
            </w:r>
            <w:r>
              <w:br/>
            </w:r>
            <w:r>
              <w:rPr>
                <w:rFonts w:ascii="Times New Roman"/>
                <w:b w:val="false"/>
                <w:i w:val="false"/>
                <w:color w:val="000000"/>
                <w:sz w:val="20"/>
              </w:rPr>
              <w:t>
11)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12) егер көрсетілетін қызметті алушы зейнеткер болса, зейнетақы куәлігінің көшірмесі.</w:t>
            </w:r>
            <w:r>
              <w:br/>
            </w:r>
            <w:r>
              <w:rPr>
                <w:rFonts w:ascii="Times New Roman"/>
                <w:b w:val="false"/>
                <w:i w:val="false"/>
                <w:color w:val="000000"/>
                <w:sz w:val="20"/>
              </w:rPr>
              <w:t>
Заңды күшіне енген сот шешімінің негізінде мемлекеттік қызмет көрсету кезінде көрсетілетін қызметті алушы:</w:t>
            </w:r>
            <w:r>
              <w:br/>
            </w:r>
            <w:r>
              <w:rPr>
                <w:rFonts w:ascii="Times New Roman"/>
                <w:b w:val="false"/>
                <w:i w:val="false"/>
                <w:color w:val="000000"/>
                <w:sz w:val="20"/>
              </w:rPr>
              <w:t>
1) осы Қағидаларға 26-қосымшаға сәйкес нысан бойынша сот шешімі негізінде акт жазбасын қалпына келтіру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мемлекеттік тіркеу орны мен уақыты көрсетілген, заңды күшіне енген акт жазбасын қалпына келтіру туралы сот шешімі туралы мәліметтер.</w:t>
            </w:r>
            <w:r>
              <w:br/>
            </w:r>
            <w:r>
              <w:rPr>
                <w:rFonts w:ascii="Times New Roman"/>
                <w:b w:val="false"/>
                <w:i w:val="false"/>
                <w:color w:val="000000"/>
                <w:sz w:val="20"/>
              </w:rPr>
              <w:t>
Тарихи отанына оралған тұлғалар Қазақстан Республикасына заңды келу туралы ішкі істер органдары берген құжаттарды және олардың Қазақстан Республикасының азаматтығын беру туралы өтінішхатын қосымша ұсынады.</w:t>
            </w:r>
            <w:r>
              <w:br/>
            </w:r>
            <w:r>
              <w:rPr>
                <w:rFonts w:ascii="Times New Roman"/>
                <w:b w:val="false"/>
                <w:i w:val="false"/>
                <w:color w:val="000000"/>
                <w:sz w:val="20"/>
              </w:rPr>
              <w:t>
Азаматтық хал актілерінің жазбаларын қалпына келтіру үшін көрсетілетін қызметті алушы азаматтық хал актілерінің жазбаларын қалпына келтіру үшін қажетті мәліметтерді растайтын құжаттарды (жұмыс не оқу орнынан анықтама, білімі туралы құжаттар, мемлекеттік мұрағаттардың анықтамалары) ұсынады.</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bl>
    <w:bookmarkStart w:name="z42" w:id="36"/>
    <w:p>
      <w:pPr>
        <w:spacing w:after="0"/>
        <w:ind w:left="0"/>
        <w:jc w:val="both"/>
      </w:pPr>
      <w:r>
        <w:rPr>
          <w:rFonts w:ascii="Times New Roman"/>
          <w:b w:val="false"/>
          <w:i w:val="false"/>
          <w:color w:val="000000"/>
          <w:sz w:val="28"/>
        </w:rPr>
        <w:t>
      10-тармақ мынадай редакцияда жазылсын: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1"/>
        <w:gridCol w:w="9478"/>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43" w:id="37"/>
    <w:p>
      <w:pPr>
        <w:spacing w:after="0"/>
        <w:ind w:left="0"/>
        <w:jc w:val="both"/>
      </w:pPr>
      <w:r>
        <w:rPr>
          <w:rFonts w:ascii="Times New Roman"/>
          <w:b w:val="false"/>
          <w:i w:val="false"/>
          <w:color w:val="000000"/>
          <w:sz w:val="28"/>
        </w:rPr>
        <w:t xml:space="preserve">
      "Азаматтық хал актілері жазбаларын жою"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37"/>
    <w:bookmarkStart w:name="z44" w:id="38"/>
    <w:p>
      <w:pPr>
        <w:spacing w:after="0"/>
        <w:ind w:left="0"/>
        <w:jc w:val="both"/>
      </w:pPr>
      <w:r>
        <w:rPr>
          <w:rFonts w:ascii="Times New Roman"/>
          <w:b w:val="false"/>
          <w:i w:val="false"/>
          <w:color w:val="000000"/>
          <w:sz w:val="28"/>
        </w:rPr>
        <w:t>
      4-тармақ мынадай редакцияда жазылсын: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45" w:id="39"/>
    <w:p>
      <w:pPr>
        <w:spacing w:after="0"/>
        <w:ind w:left="0"/>
        <w:jc w:val="both"/>
      </w:pPr>
      <w:r>
        <w:rPr>
          <w:rFonts w:ascii="Times New Roman"/>
          <w:b w:val="false"/>
          <w:i w:val="false"/>
          <w:color w:val="000000"/>
          <w:sz w:val="28"/>
        </w:rPr>
        <w:t>
      5-тармақ мынадай редакцияда жазылсын: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923"/>
        <w:gridCol w:w="10655"/>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10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мүдделі адамдардың өтініші бойынша, сондай – ақ, сот шешімі негізінде азаматтық хал актілері жазбасының күші жойылған кезде - азаматтық хал актілері жазбасының күшін жою туралы тіркеуші органның жауабы;</w:t>
            </w:r>
            <w:r>
              <w:br/>
            </w:r>
            <w:r>
              <w:rPr>
                <w:rFonts w:ascii="Times New Roman"/>
                <w:b w:val="false"/>
                <w:i w:val="false"/>
                <w:color w:val="000000"/>
                <w:sz w:val="20"/>
              </w:rPr>
              <w:t>
2) әкелікті анықтау, бала асырап алу туралы (бастапқы жеке сәйкестендіру нөмірін қалпына келтіре отырып), атын, тегін және әкесінің атын өзгерту туралы акт жазбаларының күші жойылған кезде - бастапқы деректері бар туу туралы қайталама куәлік, қажет болған жағдайда туу туралы анықтама;</w:t>
            </w:r>
            <w:r>
              <w:br/>
            </w:r>
            <w:r>
              <w:rPr>
                <w:rFonts w:ascii="Times New Roman"/>
                <w:b w:val="false"/>
                <w:i w:val="false"/>
                <w:color w:val="000000"/>
                <w:sz w:val="20"/>
              </w:rPr>
              <w:t>
3) некені (ерл- зайыптылықты) бұзу туралы акт жазбасының күші жойылған кезде-тиісті неке қию (ерл- зайыптылық) туралы куәлік;</w:t>
            </w:r>
            <w:r>
              <w:br/>
            </w:r>
            <w:r>
              <w:rPr>
                <w:rFonts w:ascii="Times New Roman"/>
                <w:b w:val="false"/>
                <w:i w:val="false"/>
                <w:color w:val="000000"/>
                <w:sz w:val="20"/>
              </w:rPr>
              <w:t>
4)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46" w:id="40"/>
    <w:p>
      <w:pPr>
        <w:spacing w:after="0"/>
        <w:ind w:left="0"/>
        <w:jc w:val="both"/>
      </w:pPr>
      <w:r>
        <w:rPr>
          <w:rFonts w:ascii="Times New Roman"/>
          <w:b w:val="false"/>
          <w:i w:val="false"/>
          <w:color w:val="000000"/>
          <w:sz w:val="28"/>
        </w:rPr>
        <w:t>
      8-тармақ мынадай редакцияда жазылсын: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355"/>
        <w:gridCol w:w="10304"/>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жазбаны жою үшін:</w:t>
            </w:r>
            <w:r>
              <w:br/>
            </w:r>
            <w:r>
              <w:rPr>
                <w:rFonts w:ascii="Times New Roman"/>
                <w:b w:val="false"/>
                <w:i w:val="false"/>
                <w:color w:val="000000"/>
                <w:sz w:val="20"/>
              </w:rPr>
              <w:t>
1) Қағидаларға 32-қосымшаға сәйкес нысан бойынша акт жазбасының күшін жою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жойылуға жататын акт жазбасы негізінде берілген куәліктер (болған жағдайда);</w:t>
            </w:r>
            <w:r>
              <w:br/>
            </w:r>
            <w:r>
              <w:rPr>
                <w:rFonts w:ascii="Times New Roman"/>
                <w:b w:val="false"/>
                <w:i w:val="false"/>
                <w:color w:val="000000"/>
                <w:sz w:val="20"/>
              </w:rPr>
              <w:t>
4) азаматтық хал актілері жазбасының күшін жою қажеттілігін растайтын құжат (бар болса);</w:t>
            </w:r>
            <w:r>
              <w:br/>
            </w:r>
            <w:r>
              <w:rPr>
                <w:rFonts w:ascii="Times New Roman"/>
                <w:b w:val="false"/>
                <w:i w:val="false"/>
                <w:color w:val="000000"/>
                <w:sz w:val="20"/>
              </w:rPr>
              <w:t>
5)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Заңды күшіне енген сот шешімінің негізінде мемлекеттік қызмет көрсету кезінде көрсетілетін қызметті алушы:</w:t>
            </w:r>
            <w:r>
              <w:br/>
            </w:r>
            <w:r>
              <w:rPr>
                <w:rFonts w:ascii="Times New Roman"/>
                <w:b w:val="false"/>
                <w:i w:val="false"/>
                <w:color w:val="000000"/>
                <w:sz w:val="20"/>
              </w:rPr>
              <w:t>
1) осы Қағидаларға 34-қосымшаға сәйкес нысан бойынша сот шешімі негізінде акт жазбасының күшін жою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(жеке басын сәйкестендіру үшін);</w:t>
            </w:r>
            <w:r>
              <w:br/>
            </w:r>
            <w:r>
              <w:rPr>
                <w:rFonts w:ascii="Times New Roman"/>
                <w:b w:val="false"/>
                <w:i w:val="false"/>
                <w:color w:val="000000"/>
                <w:sz w:val="20"/>
              </w:rPr>
              <w:t>
3) күші жойылуға жататын акт жазбасын көрсете отырып, соттың күшін жою туралы, акт жазбасын анықтау не мемлекеттік тіркеу туралы бұрын шығарылған сот шешімінің күшін жою туралы, акт жазбасын жарамсыз деп тану туралы заңды күшіне енген шешімі туралы мәліметтер.</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tc>
      </w:tr>
    </w:tbl>
    <w:bookmarkStart w:name="z47" w:id="41"/>
    <w:p>
      <w:pPr>
        <w:spacing w:after="0"/>
        <w:ind w:left="0"/>
        <w:jc w:val="both"/>
      </w:pPr>
      <w:r>
        <w:rPr>
          <w:rFonts w:ascii="Times New Roman"/>
          <w:b w:val="false"/>
          <w:i w:val="false"/>
          <w:color w:val="000000"/>
          <w:sz w:val="28"/>
        </w:rPr>
        <w:t>
      10-тармақ мынадай редакцияда жазылсын: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1"/>
        <w:gridCol w:w="9478"/>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көрсету ерекшеліктері ескерілген өзге де талаптар, оның ішінде мемлекеттік корпорация арқылы және электрондық нысанда</w:t>
            </w:r>
          </w:p>
        </w:tc>
        <w:tc>
          <w:tcPr>
            <w:tcW w:w="9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Мемлекеттік қызмет – тууды тіркеу бөлігінде проактивті түрде көрсетіледі.</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48" w:id="42"/>
    <w:p>
      <w:pPr>
        <w:spacing w:after="0"/>
        <w:ind w:left="0"/>
        <w:jc w:val="both"/>
      </w:pPr>
      <w:r>
        <w:rPr>
          <w:rFonts w:ascii="Times New Roman"/>
          <w:b w:val="false"/>
          <w:i w:val="false"/>
          <w:color w:val="000000"/>
          <w:sz w:val="28"/>
        </w:rPr>
        <w:t xml:space="preserve">
      "Азаматтық хал актілерін тіркеу туралы қайталама куәліктер немесе анықтамалар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2"/>
    <w:bookmarkStart w:name="z49" w:id="43"/>
    <w:p>
      <w:pPr>
        <w:spacing w:after="0"/>
        <w:ind w:left="0"/>
        <w:jc w:val="both"/>
      </w:pPr>
      <w:r>
        <w:rPr>
          <w:rFonts w:ascii="Times New Roman"/>
          <w:b w:val="false"/>
          <w:i w:val="false"/>
          <w:color w:val="000000"/>
          <w:sz w:val="28"/>
        </w:rPr>
        <w:t>
      4-тармақ мынадай редакцияда жазылсын: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3045"/>
        <w:gridCol w:w="6873"/>
      </w:tblGrid>
      <w:tr>
        <w:trPr>
          <w:trHeight w:val="30"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көрсетілетін нысаны</w:t>
            </w:r>
          </w:p>
        </w:tc>
        <w:tc>
          <w:tcPr>
            <w:tcW w:w="6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bl>
    <w:bookmarkStart w:name="z50" w:id="44"/>
    <w:p>
      <w:pPr>
        <w:spacing w:after="0"/>
        <w:ind w:left="0"/>
        <w:jc w:val="both"/>
      </w:pPr>
      <w:r>
        <w:rPr>
          <w:rFonts w:ascii="Times New Roman"/>
          <w:b w:val="false"/>
          <w:i w:val="false"/>
          <w:color w:val="000000"/>
          <w:sz w:val="28"/>
        </w:rPr>
        <w:t>
      5-тармақ мынадай редакцияда жазылсын:</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0"/>
        <w:gridCol w:w="1955"/>
        <w:gridCol w:w="8815"/>
      </w:tblGrid>
      <w:tr>
        <w:trPr>
          <w:trHeight w:val="30" w:hRule="atLeast"/>
        </w:trPr>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нәтижесі</w:t>
            </w:r>
          </w:p>
        </w:tc>
        <w:tc>
          <w:tcPr>
            <w:tcW w:w="8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Азаматтық хал актілерін мемлекеттік тіркеу туралы қайталама куәлік немесе анықтамалар;</w:t>
            </w:r>
            <w:r>
              <w:br/>
            </w:r>
            <w:r>
              <w:rPr>
                <w:rFonts w:ascii="Times New Roman"/>
                <w:b w:val="false"/>
                <w:i w:val="false"/>
                <w:color w:val="000000"/>
                <w:sz w:val="20"/>
              </w:rPr>
              <w:t>
2)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қағаз түрінде, электронды түрде, цифрлық құжаттар сервисінде қалыптастырылған цифрлық құжат.</w:t>
            </w:r>
          </w:p>
        </w:tc>
      </w:tr>
    </w:tbl>
    <w:bookmarkStart w:name="z51" w:id="45"/>
    <w:p>
      <w:pPr>
        <w:spacing w:after="0"/>
        <w:ind w:left="0"/>
        <w:jc w:val="both"/>
      </w:pPr>
      <w:r>
        <w:rPr>
          <w:rFonts w:ascii="Times New Roman"/>
          <w:b w:val="false"/>
          <w:i w:val="false"/>
          <w:color w:val="000000"/>
          <w:sz w:val="28"/>
        </w:rPr>
        <w:t>
      8-тармақ мынадай редакцияда жазылсын:</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408"/>
        <w:gridCol w:w="11327"/>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w:t>
            </w:r>
          </w:p>
        </w:tc>
        <w:tc>
          <w:tcPr>
            <w:tcW w:w="1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алушыға алуы қажет құжаттың түрін негізге ала отырып, Қағидаларға 36-қосымшаға сәйкес нысан бойынша туу, неке қию (ерлі-зайыпты болу), некені (ерлі-зайыптылықты) бұзу, тегін, атын, әкесінің атын өзгерту, қайтыс болу туралы қайталама куәлік (анықтама) және неке құқықтық қабілеттілігі туралы анықтама беру туралы өтініш;</w:t>
            </w:r>
            <w:r>
              <w:br/>
            </w:r>
            <w:r>
              <w:rPr>
                <w:rFonts w:ascii="Times New Roman"/>
                <w:b w:val="false"/>
                <w:i w:val="false"/>
                <w:color w:val="000000"/>
                <w:sz w:val="20"/>
              </w:rPr>
              <w:t>
2) жеке басты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3) ЭҮТШ арқылы төлеуді қоспағанда, бюджетке мемлекеттік баждың төленгенін растайтын құжат немесе салық жеңілдіктерін беру үшін негіз болып табылатын құжаттың көшірмесі;</w:t>
            </w:r>
            <w:r>
              <w:br/>
            </w: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r>
              <w:br/>
            </w:r>
            <w:r>
              <w:rPr>
                <w:rFonts w:ascii="Times New Roman"/>
                <w:b w:val="false"/>
                <w:i w:val="false"/>
                <w:color w:val="000000"/>
                <w:sz w:val="20"/>
              </w:rPr>
              <w:t>
Қайтыс болу туралы қайталама куәлік (анықтама) алу туралы өтініш берілген жағдайда қосымша қайтыс болған адаммен туыстығын растайтын құжаттардың көшірмелері беріледі.</w:t>
            </w:r>
            <w:r>
              <w:br/>
            </w:r>
            <w:r>
              <w:rPr>
                <w:rFonts w:ascii="Times New Roman"/>
                <w:b w:val="false"/>
                <w:i w:val="false"/>
                <w:color w:val="000000"/>
                <w:sz w:val="20"/>
              </w:rPr>
              <w:t>
Қағидаларға 34-қосымшаға сәйкес нысан бойынша туу, неке қию (ерлі-зайыпты болу), некені (ерлі-зайыптылықты) бұзу, тегін, атын, әкесінің атын өзгерту, қайтыс болу туралы және неке құқығы туралы анықтамаларды көрсетілетін қызметті алушыға алуы қажет құжат түрін негізге ала отырып кез келген тіркеуші орган АХАЖ АЖ мәліметтері негізінде береді.</w:t>
            </w:r>
            <w:r>
              <w:br/>
            </w:r>
            <w:r>
              <w:rPr>
                <w:rFonts w:ascii="Times New Roman"/>
                <w:b w:val="false"/>
                <w:i w:val="false"/>
                <w:color w:val="000000"/>
                <w:sz w:val="20"/>
              </w:rPr>
              <w:t>
Неке қиюды (ерлі-зайыпты болуды) мемлекеттік тіркеу туралы акт жазбасының болуын тексеру Қазақстан Республикасынан тыс жерлерде неке қиюды (ерлі-зайыпты болуды) мемлекеттік тіркеу үшін неке құқықтық қабілеттілігі туралы анықтама беру туралы өтініш келіп түскен кезде АХАЖ АЖ-де он алты жастан бастап жүргізіледі.</w:t>
            </w:r>
            <w:r>
              <w:br/>
            </w:r>
            <w:r>
              <w:rPr>
                <w:rFonts w:ascii="Times New Roman"/>
                <w:b w:val="false"/>
                <w:i w:val="false"/>
                <w:color w:val="000000"/>
                <w:sz w:val="20"/>
              </w:rPr>
              <w:t>
Некеге құқық қабілеттілігі туралы анықтаманы алу үшін, егер көрсетілетін қызметті алушы Қазақстан Республикасынан тыс жерде некеде тұрса (ерлі-зайыпты болса), некені (ерлі-зайыптылықты) бұзу туралы куәліктің немесе жұбайының (зайыбының) қайтыс болуы туралы куәліктің көшірмелері қосымша қоса беріледі.</w:t>
            </w:r>
            <w:r>
              <w:br/>
            </w:r>
            <w:r>
              <w:rPr>
                <w:rFonts w:ascii="Times New Roman"/>
                <w:b w:val="false"/>
                <w:i w:val="false"/>
                <w:color w:val="000000"/>
                <w:sz w:val="20"/>
              </w:rPr>
              <w:t>
Қайтыс болғаны туралы куәліктерден басқа, азаматтық хал актілерін тіркеу туралы қайталама куәліктер оларға қатысты тиісті акт жазбасы жасалған адамдарға, сондай-ақ осы адамның (сенім білдірушінің) атынан өкілдік ету үшін уәкілетті адамға (сенім білдірушіге) жазбаша (нотариалды куәландырылған сенімхат) беріледі.</w:t>
            </w:r>
            <w:r>
              <w:br/>
            </w: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r>
              <w:br/>
            </w:r>
            <w:r>
              <w:rPr>
                <w:rFonts w:ascii="Times New Roman"/>
                <w:b w:val="false"/>
                <w:i w:val="false"/>
                <w:color w:val="000000"/>
                <w:sz w:val="20"/>
              </w:rPr>
              <w:t>
Порталға жүгінген кезде:</w:t>
            </w:r>
            <w:r>
              <w:br/>
            </w:r>
            <w:r>
              <w:rPr>
                <w:rFonts w:ascii="Times New Roman"/>
                <w:b w:val="false"/>
                <w:i w:val="false"/>
                <w:color w:val="000000"/>
                <w:sz w:val="20"/>
              </w:rPr>
              <w:t>
1) көрсетілетін қызметті алушының ЭЦҚ қойылған немесе ұялы байланыс операторы ұсынған көрсетілетін қызметті алушының абоненттік нөмірін тіркеген және порталдың есептік жазбасына қосқан жағдайда бір реттік парольмен куәландырылған электрондық сұрау салу.</w:t>
            </w:r>
            <w:r>
              <w:br/>
            </w:r>
            <w:r>
              <w:rPr>
                <w:rFonts w:ascii="Times New Roman"/>
                <w:b w:val="false"/>
                <w:i w:val="false"/>
                <w:color w:val="000000"/>
                <w:sz w:val="20"/>
              </w:rPr>
              <w:t>
2) егер азаматтық хал актілерін тіркеу Қазақстан Республикасынан тыс жерлерде жүргізілсе, көрсетілетін қызметті алушының құжаттары электрондық көшірмелер түрінде беріледі.</w:t>
            </w:r>
          </w:p>
        </w:tc>
      </w:tr>
    </w:tbl>
    <w:bookmarkStart w:name="z52" w:id="46"/>
    <w:p>
      <w:pPr>
        <w:spacing w:after="0"/>
        <w:ind w:left="0"/>
        <w:jc w:val="both"/>
      </w:pPr>
      <w:r>
        <w:rPr>
          <w:rFonts w:ascii="Times New Roman"/>
          <w:b w:val="false"/>
          <w:i w:val="false"/>
          <w:color w:val="000000"/>
          <w:sz w:val="28"/>
        </w:rPr>
        <w:t>
      10-тармақ мынадай редакцияда жазылсын:</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266"/>
        <w:gridCol w:w="9389"/>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өзіне-өзі қызмет көрсету, өз бетінше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1414, 8 800 080 777 Бірыңғай байланыс орталығы арқылы өтініш жасау арқылы тұрғылықты жеріне барып жүргізеді.</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br/>
            </w:r>
            <w:r>
              <w:rPr>
                <w:rFonts w:ascii="Times New Roman"/>
                <w:b w:val="false"/>
                <w:i w:val="false"/>
                <w:color w:val="000000"/>
                <w:sz w:val="20"/>
              </w:rPr>
              <w:t>
Цифрлық құжаттар сервисі мобилді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электрондық-цифрлық қолтаңбаны немесе бір реттік паролді пайдалана отырып, мобилді қосымшада авторландырудан өту, одан әрі "цифрлық құжаттар" бөліміне өтіп, қажетті құжатты таңдау қажет.</w:t>
            </w:r>
          </w:p>
        </w:tc>
      </w:tr>
    </w:tbl>
    <w:bookmarkStart w:name="z53" w:id="47"/>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47"/>
    <w:bookmarkStart w:name="z54" w:id="48"/>
    <w:p>
      <w:pPr>
        <w:spacing w:after="0"/>
        <w:ind w:left="0"/>
        <w:jc w:val="both"/>
      </w:pPr>
      <w:r>
        <w:rPr>
          <w:rFonts w:ascii="Times New Roman"/>
          <w:b w:val="false"/>
          <w:i w:val="false"/>
          <w:color w:val="000000"/>
          <w:sz w:val="28"/>
        </w:rPr>
        <w:t>
      1) осы бұйрықтың мемлекеттік тіркелуін;</w:t>
      </w:r>
    </w:p>
    <w:bookmarkEnd w:id="48"/>
    <w:bookmarkStart w:name="z55" w:id="49"/>
    <w:p>
      <w:pPr>
        <w:spacing w:after="0"/>
        <w:ind w:left="0"/>
        <w:jc w:val="both"/>
      </w:pPr>
      <w:r>
        <w:rPr>
          <w:rFonts w:ascii="Times New Roman"/>
          <w:b w:val="false"/>
          <w:i w:val="false"/>
          <w:color w:val="000000"/>
          <w:sz w:val="28"/>
        </w:rPr>
        <w:t>
      2) осы бұйрықтың Қазақстан Республикасы Әділет министрлігінің интернет-ресурсында орналастырылуын қамтамасыз етсін.</w:t>
      </w:r>
    </w:p>
    <w:bookmarkEnd w:id="49"/>
    <w:bookmarkStart w:name="z56" w:id="5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50"/>
    <w:bookmarkStart w:name="z57" w:id="5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Мадалиев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