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67f8a" w14:textId="7b67f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2021 жылғы 20 тамыздағы № 555 бұйрығы. Қазақстан Республикасының Әділет министрлігінде 2021 жылғы 23 тамызда № 24076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14881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Әскери міндеттілер мен әскерге шақырылушыларды әскери есепке алу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Әскерге шақыру учаскесіне тіркеу жылында он жеті жасқа толатын Қазақстан Республикасының ер азаматтары ағымдағы жылғы қаңтар – наурызда ауданның (облыстық маңызы бар қаланың) ЖӘБО-сына бастапқы әскери есепке қойылуға тиіс.</w:t>
      </w:r>
    </w:p>
    <w:bookmarkStart w:name="z4" w:id="3"/>
    <w:p>
      <w:pPr>
        <w:spacing w:after="0"/>
        <w:ind w:left="0"/>
        <w:jc w:val="both"/>
      </w:pPr>
      <w:r>
        <w:rPr>
          <w:rFonts w:ascii="Times New Roman"/>
          <w:b w:val="false"/>
          <w:i w:val="false"/>
          <w:color w:val="000000"/>
          <w:sz w:val="28"/>
        </w:rPr>
        <w:t>
      Кейінгі әскери есепке қою осы Қағидалардың 89-тармағына сәйкес жүзеге асырылады.</w:t>
      </w:r>
    </w:p>
    <w:bookmarkEnd w:id="3"/>
    <w:bookmarkStart w:name="z5" w:id="4"/>
    <w:p>
      <w:pPr>
        <w:spacing w:after="0"/>
        <w:ind w:left="0"/>
        <w:jc w:val="both"/>
      </w:pPr>
      <w:r>
        <w:rPr>
          <w:rFonts w:ascii="Times New Roman"/>
          <w:b w:val="false"/>
          <w:i w:val="false"/>
          <w:color w:val="000000"/>
          <w:sz w:val="28"/>
        </w:rPr>
        <w:t>
      Азаматты тұрғылықты жерін ауыстырған кезде әскери есептен алуды ауданның (облыстық маңызы бар қаланың) ЖӘБО азаматты жаңа тұрғылықты жері бойынша әскери есепке қойғаннан кейін жүзеге асырады.</w:t>
      </w:r>
    </w:p>
    <w:bookmarkEnd w:id="4"/>
    <w:bookmarkStart w:name="z6" w:id="5"/>
    <w:p>
      <w:pPr>
        <w:spacing w:after="0"/>
        <w:ind w:left="0"/>
        <w:jc w:val="both"/>
      </w:pPr>
      <w:r>
        <w:rPr>
          <w:rFonts w:ascii="Times New Roman"/>
          <w:b w:val="false"/>
          <w:i w:val="false"/>
          <w:color w:val="000000"/>
          <w:sz w:val="28"/>
        </w:rPr>
        <w:t>
      Медициналық (әскери-дәрігерлік) комиссия әскери есептен шығарумен әскери қызметке жарамсыз деп таныған азаматтар әскери есепке қабылданбайды.";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1) тармақшасы мынадай редакцияда жазылсын:</w:t>
      </w:r>
    </w:p>
    <w:bookmarkStart w:name="z8" w:id="6"/>
    <w:p>
      <w:pPr>
        <w:spacing w:after="0"/>
        <w:ind w:left="0"/>
        <w:jc w:val="both"/>
      </w:pPr>
      <w:r>
        <w:rPr>
          <w:rFonts w:ascii="Times New Roman"/>
          <w:b w:val="false"/>
          <w:i w:val="false"/>
          <w:color w:val="000000"/>
          <w:sz w:val="28"/>
        </w:rPr>
        <w:t>
      "1) өзімен бірге тіркеу туралы куәлігін, сондай-ақ Қазақстан Республикасы азаматының жеке куәлігі мен жүргізуші куәлігін (ол бар болған кезде) немесе цифрлық құжаттар сервисінен жеке куәлігі мен жүргізуші куәлігінің (ол бар болған кезде) электрондық құжатын алып, шақырту (шақырту қағазы) бойынша белгіленген уақытта және жерге ауданның (облыстық маңызы бар қаланың) ЖӘБО-сына немесе ауылдың, кенттің, ауылдық округтің әкімдігіне баруы;";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 Әскерге шақыру учаскелеріне тіркелуге тиіс барлық азаматтарға Қазақстан Республикасы Қорғаныс министрінің 2020 жылғы 21 желтоқсандағы № 716 бұйрығымен бекітілген Қазақстан Республикасының Қарулы Күштерінде әскери-дәрігерлік сараптама жүргізу қағидаларына және әскери-дәрігерлік сараптама комиссиялары туралы ережеге (бұдан әрі – Әскери-дәрігерлік сараптама жүргізу қағидалары) (Нормативтік құқықтық актілерді мемлекеттік тіркеу тізілімінде № 21869 болып тіркелген) сәйкес медициналық куәландыру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"52. Бейбіт уақытта әскери қызметке жарамсыз, соғыс уақытында шектеулі жарамды деп танылған, сондай-ақ Заңның 36-бабында көзделген себептер бойынша бейбіт уақытта әскери қызметке шақыру бойынша әскери қызметке шақырудан босатылған әскерге шақырылушылардың әскери есебінен әскери міндеттілердің есебіне беру облыстық әскерге шақыру комиссиясының шешімімен расталған аудандық (қалалық) әскерге шақыру комиссиясының шешімі негізінде жүргізіледі.</w:t>
      </w:r>
    </w:p>
    <w:bookmarkStart w:name="z11" w:id="7"/>
    <w:p>
      <w:pPr>
        <w:spacing w:after="0"/>
        <w:ind w:left="0"/>
        <w:jc w:val="both"/>
      </w:pPr>
      <w:r>
        <w:rPr>
          <w:rFonts w:ascii="Times New Roman"/>
          <w:b w:val="false"/>
          <w:i w:val="false"/>
          <w:color w:val="000000"/>
          <w:sz w:val="28"/>
        </w:rPr>
        <w:t>
      Әртүрлі себептермен 27 жасқа толуы бойынша мерзімді әскери қызметке шақырылмаған және шақырту бойынша әскерге шақыру комиссияларына келмеген азаматтар медициналық куәландырудан өткізусіз аудандық (қалалық) әскерге шақыру комиссияларының шешімімен әскери міндеттілер есебіне беріледі. Аудандық (қалалық) әскерге шақыру комиссияларының шешімінің негізінде аудандық (қалалық) әскерге шақыру комиссияларының хаттамалар кітабынан осы Қағидалардың 21-1-қосымшасына сәйкес нысан бойынша үзінді жасалады. Әскери қызметке жарамдылығы олар ЖӘБО-ға келген кезде айқындалады.</w:t>
      </w:r>
    </w:p>
    <w:bookmarkEnd w:id="7"/>
    <w:bookmarkStart w:name="z12" w:id="8"/>
    <w:p>
      <w:pPr>
        <w:spacing w:after="0"/>
        <w:ind w:left="0"/>
        <w:jc w:val="both"/>
      </w:pPr>
      <w:r>
        <w:rPr>
          <w:rFonts w:ascii="Times New Roman"/>
          <w:b w:val="false"/>
          <w:i w:val="false"/>
          <w:color w:val="000000"/>
          <w:sz w:val="28"/>
        </w:rPr>
        <w:t>
      Жоғарыда көрсетілген әскерге шақыру жасындағы азаматтарды әскерге шақырылушылардың әскери есебінен әскери міндеттілер есебіне беру үшін әскерге шақыру комиссиясының хаттамалар кітабынан үзінді және әскерге шақырылушының есепке алу картасы ауданның (облыстық маңызы бар қаланың) ЖӘБО бастығына қол қоюға ұсынылады.</w:t>
      </w:r>
    </w:p>
    <w:bookmarkEnd w:id="8"/>
    <w:bookmarkStart w:name="z13" w:id="9"/>
    <w:p>
      <w:pPr>
        <w:spacing w:after="0"/>
        <w:ind w:left="0"/>
        <w:jc w:val="both"/>
      </w:pPr>
      <w:r>
        <w:rPr>
          <w:rFonts w:ascii="Times New Roman"/>
          <w:b w:val="false"/>
          <w:i w:val="false"/>
          <w:color w:val="000000"/>
          <w:sz w:val="28"/>
        </w:rPr>
        <w:t>
      Әскерге шақырылушының жеке ісі аудандық (қалалық) әскерге шақыру комиссиясының хаттамасынан үзіндімен бірге әскери билет толтыру үшін әскери міндеттілерді есепке алу бөліміне беріледі.</w:t>
      </w:r>
    </w:p>
    <w:bookmarkEnd w:id="9"/>
    <w:bookmarkStart w:name="z14" w:id="10"/>
    <w:p>
      <w:pPr>
        <w:spacing w:after="0"/>
        <w:ind w:left="0"/>
        <w:jc w:val="both"/>
      </w:pPr>
      <w:r>
        <w:rPr>
          <w:rFonts w:ascii="Times New Roman"/>
          <w:b w:val="false"/>
          <w:i w:val="false"/>
          <w:color w:val="000000"/>
          <w:sz w:val="28"/>
        </w:rPr>
        <w:t>
      Әскерге шақырылушыны әскерге шақырылушылардың әскери есебінен әскери міндеттілер есебіне беру туралы тиісті белгі есептік-әліпбилік кітапқа қойылады.";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"82. Қазақстан Республикасының Қорғаныс министрлігі ЖӘБО арқылы (бұдан әрі – көрсетілетін қызметті беруші) мынадай мемлекеттік қызметтерді көрсетеді:</w:t>
      </w:r>
    </w:p>
    <w:bookmarkStart w:name="z16" w:id="11"/>
    <w:p>
      <w:pPr>
        <w:spacing w:after="0"/>
        <w:ind w:left="0"/>
        <w:jc w:val="both"/>
      </w:pPr>
      <w:r>
        <w:rPr>
          <w:rFonts w:ascii="Times New Roman"/>
          <w:b w:val="false"/>
          <w:i w:val="false"/>
          <w:color w:val="000000"/>
          <w:sz w:val="28"/>
        </w:rPr>
        <w:t>
      әскерге шақырылушыларға әскерге шақыру учаскелеріне тіркеу туралы куәліктер және куәліктердің телнұсқаларын беру;</w:t>
      </w:r>
    </w:p>
    <w:bookmarkEnd w:id="11"/>
    <w:bookmarkStart w:name="z17" w:id="12"/>
    <w:p>
      <w:pPr>
        <w:spacing w:after="0"/>
        <w:ind w:left="0"/>
        <w:jc w:val="both"/>
      </w:pPr>
      <w:r>
        <w:rPr>
          <w:rFonts w:ascii="Times New Roman"/>
          <w:b w:val="false"/>
          <w:i w:val="false"/>
          <w:color w:val="000000"/>
          <w:sz w:val="28"/>
        </w:rPr>
        <w:t>
      запастағы офицерлерге, сержанттарға, сарбаздарға әскери билеттер (әскери билеттердің орнына уақытша куәліктер) немесе олардың телнұсқаларын беру;</w:t>
      </w:r>
    </w:p>
    <w:bookmarkEnd w:id="12"/>
    <w:bookmarkStart w:name="z18" w:id="13"/>
    <w:p>
      <w:pPr>
        <w:spacing w:after="0"/>
        <w:ind w:left="0"/>
        <w:jc w:val="both"/>
      </w:pPr>
      <w:r>
        <w:rPr>
          <w:rFonts w:ascii="Times New Roman"/>
          <w:b w:val="false"/>
          <w:i w:val="false"/>
          <w:color w:val="000000"/>
          <w:sz w:val="28"/>
        </w:rPr>
        <w:t>
      әскери міндеттілер мен әскерге шақырылушыларды әскери есепке қою және одан шығару;</w:t>
      </w:r>
    </w:p>
    <w:bookmarkEnd w:id="13"/>
    <w:bookmarkStart w:name="z19" w:id="14"/>
    <w:p>
      <w:pPr>
        <w:spacing w:after="0"/>
        <w:ind w:left="0"/>
        <w:jc w:val="both"/>
      </w:pPr>
      <w:r>
        <w:rPr>
          <w:rFonts w:ascii="Times New Roman"/>
          <w:b w:val="false"/>
          <w:i w:val="false"/>
          <w:color w:val="000000"/>
          <w:sz w:val="28"/>
        </w:rPr>
        <w:t>
      Қазақстан Республикасынан тыс жерлерге тұрақты тұру үшін шығатын азаматтарға анықтамалар беру;</w:t>
      </w:r>
    </w:p>
    <w:bookmarkEnd w:id="14"/>
    <w:bookmarkStart w:name="z20" w:id="15"/>
    <w:p>
      <w:pPr>
        <w:spacing w:after="0"/>
        <w:ind w:left="0"/>
        <w:jc w:val="both"/>
      </w:pPr>
      <w:r>
        <w:rPr>
          <w:rFonts w:ascii="Times New Roman"/>
          <w:b w:val="false"/>
          <w:i w:val="false"/>
          <w:color w:val="000000"/>
          <w:sz w:val="28"/>
        </w:rPr>
        <w:t>
      әскери қызмет өткеруді растау туралы мәліметтерді беру.";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"84. Көрсетілетін қызметті алушы Мемлекеттік корпорация арқылы өтініш жасаған кезде құжаттар топтамасын қабылдау туралы қолхат беріледі немесе көрсетілетін қызметті алушы құжаттар топтамасын толық ұсынбаған және (немесе) қолданылу мерзімі аяқталған құжаттарды ұсынған жағдайда осы Қағидаларға 30-қосымшаға сәйкес нысан бойынша құжаттарды қабылдаудан бас тарту туралы қолхат беріледі.</w:t>
      </w:r>
    </w:p>
    <w:bookmarkStart w:name="z22" w:id="16"/>
    <w:p>
      <w:pPr>
        <w:spacing w:after="0"/>
        <w:ind w:left="0"/>
        <w:jc w:val="both"/>
      </w:pPr>
      <w:r>
        <w:rPr>
          <w:rFonts w:ascii="Times New Roman"/>
          <w:b w:val="false"/>
          <w:i w:val="false"/>
          <w:color w:val="000000"/>
          <w:sz w:val="28"/>
        </w:rPr>
        <w:t>
      Мемлекеттік көрсетілетін қызметтерді ұсыну ерекшеліктерін ескере отырып, қызмет көрсету процесінің сипатынан, нысанынан, мазмұны мен нәтижесінен, сондай-ақ өзге де мәліметтерден тұратын мемлекеттік қызмет көрсетуге қойылатын негізгі талаптар тізбесі мынадай мемлекеттік көрсетілетін қызметтер стандарттары нысанында жазылған:</w:t>
      </w:r>
    </w:p>
    <w:bookmarkEnd w:id="16"/>
    <w:bookmarkStart w:name="z23" w:id="17"/>
    <w:p>
      <w:pPr>
        <w:spacing w:after="0"/>
        <w:ind w:left="0"/>
        <w:jc w:val="both"/>
      </w:pPr>
      <w:r>
        <w:rPr>
          <w:rFonts w:ascii="Times New Roman"/>
          <w:b w:val="false"/>
          <w:i w:val="false"/>
          <w:color w:val="000000"/>
          <w:sz w:val="28"/>
        </w:rPr>
        <w:t xml:space="preserve">
      әскерге шақырылушыларға әскерге шақыру учаскелеріне тіркеу туралы куәліктер және куәліктердің телнұсқаларын беру осы Қағидаларға </w:t>
      </w:r>
      <w:r>
        <w:rPr>
          <w:rFonts w:ascii="Times New Roman"/>
          <w:b w:val="false"/>
          <w:i w:val="false"/>
          <w:color w:val="000000"/>
          <w:sz w:val="28"/>
        </w:rPr>
        <w:t>31-қосымшада</w:t>
      </w:r>
      <w:r>
        <w:rPr>
          <w:rFonts w:ascii="Times New Roman"/>
          <w:b w:val="false"/>
          <w:i w:val="false"/>
          <w:color w:val="000000"/>
          <w:sz w:val="28"/>
        </w:rPr>
        <w:t>;</w:t>
      </w:r>
    </w:p>
    <w:bookmarkEnd w:id="17"/>
    <w:bookmarkStart w:name="z24" w:id="18"/>
    <w:p>
      <w:pPr>
        <w:spacing w:after="0"/>
        <w:ind w:left="0"/>
        <w:jc w:val="both"/>
      </w:pPr>
      <w:r>
        <w:rPr>
          <w:rFonts w:ascii="Times New Roman"/>
          <w:b w:val="false"/>
          <w:i w:val="false"/>
          <w:color w:val="000000"/>
          <w:sz w:val="28"/>
        </w:rPr>
        <w:t xml:space="preserve">
      запастағы офицерлерге, сержанттарға, сарбаздарға әскери билеттер (әскери билеттердің орнына уақытша куәліктер) немесе олардың телнұсқаларын беру осы Қағидаларға </w:t>
      </w:r>
      <w:r>
        <w:rPr>
          <w:rFonts w:ascii="Times New Roman"/>
          <w:b w:val="false"/>
          <w:i w:val="false"/>
          <w:color w:val="000000"/>
          <w:sz w:val="28"/>
        </w:rPr>
        <w:t>32-қосымшада</w:t>
      </w:r>
      <w:r>
        <w:rPr>
          <w:rFonts w:ascii="Times New Roman"/>
          <w:b w:val="false"/>
          <w:i w:val="false"/>
          <w:color w:val="000000"/>
          <w:sz w:val="28"/>
        </w:rPr>
        <w:t>;</w:t>
      </w:r>
    </w:p>
    <w:bookmarkEnd w:id="18"/>
    <w:bookmarkStart w:name="z25" w:id="19"/>
    <w:p>
      <w:pPr>
        <w:spacing w:after="0"/>
        <w:ind w:left="0"/>
        <w:jc w:val="both"/>
      </w:pPr>
      <w:r>
        <w:rPr>
          <w:rFonts w:ascii="Times New Roman"/>
          <w:b w:val="false"/>
          <w:i w:val="false"/>
          <w:color w:val="000000"/>
          <w:sz w:val="28"/>
        </w:rPr>
        <w:t xml:space="preserve">
      әскери міндеттілер мен әскерге шақырылушыларды әскери есепке қою және одан шығару осы Қағидаларға </w:t>
      </w:r>
      <w:r>
        <w:rPr>
          <w:rFonts w:ascii="Times New Roman"/>
          <w:b w:val="false"/>
          <w:i w:val="false"/>
          <w:color w:val="000000"/>
          <w:sz w:val="28"/>
        </w:rPr>
        <w:t>33-қосымшада</w:t>
      </w:r>
      <w:r>
        <w:rPr>
          <w:rFonts w:ascii="Times New Roman"/>
          <w:b w:val="false"/>
          <w:i w:val="false"/>
          <w:color w:val="000000"/>
          <w:sz w:val="28"/>
        </w:rPr>
        <w:t>;</w:t>
      </w:r>
    </w:p>
    <w:bookmarkEnd w:id="19"/>
    <w:bookmarkStart w:name="z26" w:id="20"/>
    <w:p>
      <w:pPr>
        <w:spacing w:after="0"/>
        <w:ind w:left="0"/>
        <w:jc w:val="both"/>
      </w:pPr>
      <w:r>
        <w:rPr>
          <w:rFonts w:ascii="Times New Roman"/>
          <w:b w:val="false"/>
          <w:i w:val="false"/>
          <w:color w:val="000000"/>
          <w:sz w:val="28"/>
        </w:rPr>
        <w:t xml:space="preserve">
      Қазақстан Республикасынан тыс жерлерге тұрақты тұру үшін шығатын азаматтарға анықтамалар беру осы Қағидаларға </w:t>
      </w:r>
      <w:r>
        <w:rPr>
          <w:rFonts w:ascii="Times New Roman"/>
          <w:b w:val="false"/>
          <w:i w:val="false"/>
          <w:color w:val="000000"/>
          <w:sz w:val="28"/>
        </w:rPr>
        <w:t>35-қосымшада</w:t>
      </w:r>
      <w:r>
        <w:rPr>
          <w:rFonts w:ascii="Times New Roman"/>
          <w:b w:val="false"/>
          <w:i w:val="false"/>
          <w:color w:val="000000"/>
          <w:sz w:val="28"/>
        </w:rPr>
        <w:t>;</w:t>
      </w:r>
    </w:p>
    <w:bookmarkEnd w:id="20"/>
    <w:bookmarkStart w:name="z27" w:id="21"/>
    <w:p>
      <w:pPr>
        <w:spacing w:after="0"/>
        <w:ind w:left="0"/>
        <w:jc w:val="both"/>
      </w:pPr>
      <w:r>
        <w:rPr>
          <w:rFonts w:ascii="Times New Roman"/>
          <w:b w:val="false"/>
          <w:i w:val="false"/>
          <w:color w:val="000000"/>
          <w:sz w:val="28"/>
        </w:rPr>
        <w:t xml:space="preserve">
      әскери қызмет өткеруді растау туралы мәліметтерді беру осы Қағидаларға </w:t>
      </w:r>
      <w:r>
        <w:rPr>
          <w:rFonts w:ascii="Times New Roman"/>
          <w:b w:val="false"/>
          <w:i w:val="false"/>
          <w:color w:val="000000"/>
          <w:sz w:val="28"/>
        </w:rPr>
        <w:t>36-қосымшада</w:t>
      </w:r>
      <w:r>
        <w:rPr>
          <w:rFonts w:ascii="Times New Roman"/>
          <w:b w:val="false"/>
          <w:i w:val="false"/>
          <w:color w:val="000000"/>
          <w:sz w:val="28"/>
        </w:rPr>
        <w:t>.</w:t>
      </w:r>
    </w:p>
    <w:bookmarkEnd w:id="21"/>
    <w:bookmarkStart w:name="z28" w:id="22"/>
    <w:p>
      <w:pPr>
        <w:spacing w:after="0"/>
        <w:ind w:left="0"/>
        <w:jc w:val="both"/>
      </w:pPr>
      <w:r>
        <w:rPr>
          <w:rFonts w:ascii="Times New Roman"/>
          <w:b w:val="false"/>
          <w:i w:val="false"/>
          <w:color w:val="000000"/>
          <w:sz w:val="28"/>
        </w:rPr>
        <w:t>
      85. Көрсетілетін қызметті алушының жеке басын куәландыратын құжаттар туралы, туу туралы, некеге тұру туралы, балаларының туу туралы, тұрғылықты жері немесе уақытша келген жері бойынша тіркелуі туралы мәліметтерді Мемлекеттік корпорация жұмыскері мен көрсетілетін қызметті беруші "электрондық үкімет" шлюзі арқылы тиісті мемлекеттік ақпараттық жүйелерден алады.</w:t>
      </w:r>
    </w:p>
    <w:bookmarkEnd w:id="22"/>
    <w:bookmarkStart w:name="z29" w:id="23"/>
    <w:p>
      <w:pPr>
        <w:spacing w:after="0"/>
        <w:ind w:left="0"/>
        <w:jc w:val="both"/>
      </w:pPr>
      <w:r>
        <w:rPr>
          <w:rFonts w:ascii="Times New Roman"/>
          <w:b w:val="false"/>
          <w:i w:val="false"/>
          <w:color w:val="000000"/>
          <w:sz w:val="28"/>
        </w:rPr>
        <w:t>
      Порталға өтініш жасаған кезде көрсетілетін қызметті беруші аталған құжаттардан басқа графикалық файл түріндегі көлемі 30х40 мм цифрлық фотосуретті алады.";</w:t>
      </w:r>
    </w:p>
    <w:bookmarkEnd w:id="23"/>
    <w:bookmarkStart w:name="z30" w:id="24"/>
    <w:p>
      <w:pPr>
        <w:spacing w:after="0"/>
        <w:ind w:left="0"/>
        <w:jc w:val="both"/>
      </w:pPr>
      <w:r>
        <w:rPr>
          <w:rFonts w:ascii="Times New Roman"/>
          <w:b w:val="false"/>
          <w:i w:val="false"/>
          <w:color w:val="000000"/>
          <w:sz w:val="28"/>
        </w:rPr>
        <w:t>
      мынадай мазмұндағы 86-1-тармақпен толықтырылсын:</w:t>
      </w:r>
    </w:p>
    <w:bookmarkEnd w:id="24"/>
    <w:bookmarkStart w:name="z31" w:id="25"/>
    <w:p>
      <w:pPr>
        <w:spacing w:after="0"/>
        <w:ind w:left="0"/>
        <w:jc w:val="both"/>
      </w:pPr>
      <w:r>
        <w:rPr>
          <w:rFonts w:ascii="Times New Roman"/>
          <w:b w:val="false"/>
          <w:i w:val="false"/>
          <w:color w:val="000000"/>
          <w:sz w:val="28"/>
        </w:rPr>
        <w:t>
      "86-1. Көрсетілетін қызметті беруші бір реттік пароль беру немесе "электрондық үкімет" веб-порталының хабарламасына жауап ретінде қысқа мәтінді хабарлама жолдау жолымен "электрондық үкімет" веб-порталында тіркелгенпайдаланушының ұялы байланыс абоненттік нөмірі арқылы берілген құжат иесінің келісімі болған кезде іске асырылған интеграция арқылы цифрлық құжаттар сервисінен цифрлық құжаттарды алады.";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және </w:t>
      </w:r>
      <w:r>
        <w:rPr>
          <w:rFonts w:ascii="Times New Roman"/>
          <w:b w:val="false"/>
          <w:i w:val="false"/>
          <w:color w:val="000000"/>
          <w:sz w:val="28"/>
        </w:rPr>
        <w:t>89-тармақтар</w:t>
      </w:r>
      <w:r>
        <w:rPr>
          <w:rFonts w:ascii="Times New Roman"/>
          <w:b w:val="false"/>
          <w:i w:val="false"/>
          <w:color w:val="000000"/>
          <w:sz w:val="28"/>
        </w:rPr>
        <w:t xml:space="preserve"> мынадай редакцияда жазылсын:</w:t>
      </w:r>
    </w:p>
    <w:bookmarkStart w:name="z33" w:id="26"/>
    <w:p>
      <w:pPr>
        <w:spacing w:after="0"/>
        <w:ind w:left="0"/>
        <w:jc w:val="both"/>
      </w:pPr>
      <w:r>
        <w:rPr>
          <w:rFonts w:ascii="Times New Roman"/>
          <w:b w:val="false"/>
          <w:i w:val="false"/>
          <w:color w:val="000000"/>
          <w:sz w:val="28"/>
        </w:rPr>
        <w:t xml:space="preserve">
      "87. "Әскерге шақырылушыларға әскерге шақыру учаскелеріне тіркеу туралы куәліктер және куәліктердің телнұсқаларын беру" мемлекеттік көрсетілетін қызметін алу үшін көрсетілетін қызметті алушылар осы Қағидаларға </w:t>
      </w:r>
      <w:r>
        <w:rPr>
          <w:rFonts w:ascii="Times New Roman"/>
          <w:b w:val="false"/>
          <w:i w:val="false"/>
          <w:color w:val="000000"/>
          <w:sz w:val="28"/>
        </w:rPr>
        <w:t>37-қосымшаға</w:t>
      </w:r>
      <w:r>
        <w:rPr>
          <w:rFonts w:ascii="Times New Roman"/>
          <w:b w:val="false"/>
          <w:i w:val="false"/>
          <w:color w:val="000000"/>
          <w:sz w:val="28"/>
        </w:rPr>
        <w:t xml:space="preserve"> сәйкес нысан бойынша өтініш береді.</w:t>
      </w:r>
    </w:p>
    <w:bookmarkEnd w:id="26"/>
    <w:bookmarkStart w:name="z34" w:id="27"/>
    <w:p>
      <w:pPr>
        <w:spacing w:after="0"/>
        <w:ind w:left="0"/>
        <w:jc w:val="both"/>
      </w:pPr>
      <w:r>
        <w:rPr>
          <w:rFonts w:ascii="Times New Roman"/>
          <w:b w:val="false"/>
          <w:i w:val="false"/>
          <w:color w:val="000000"/>
          <w:sz w:val="28"/>
        </w:rPr>
        <w:t>
      Мемлекеттік қызмет көрсету мерзімі 5 (бес) жұмыс күнін құрайды.</w:t>
      </w:r>
    </w:p>
    <w:bookmarkEnd w:id="27"/>
    <w:bookmarkStart w:name="z35" w:id="28"/>
    <w:p>
      <w:pPr>
        <w:spacing w:after="0"/>
        <w:ind w:left="0"/>
        <w:jc w:val="both"/>
      </w:pPr>
      <w:r>
        <w:rPr>
          <w:rFonts w:ascii="Times New Roman"/>
          <w:b w:val="false"/>
          <w:i w:val="false"/>
          <w:color w:val="000000"/>
          <w:sz w:val="28"/>
        </w:rPr>
        <w:t>
      Көрсетілетін қызметті беруші құжаттар келіп түскен күні оларды қабылдауды, тіркеуді және орындау үшін жауапты орындаушыға беруді жүзеге асырады.</w:t>
      </w:r>
    </w:p>
    <w:bookmarkEnd w:id="28"/>
    <w:bookmarkStart w:name="z36" w:id="29"/>
    <w:p>
      <w:pPr>
        <w:spacing w:after="0"/>
        <w:ind w:left="0"/>
        <w:jc w:val="both"/>
      </w:pPr>
      <w:r>
        <w:rPr>
          <w:rFonts w:ascii="Times New Roman"/>
          <w:b w:val="false"/>
          <w:i w:val="false"/>
          <w:color w:val="000000"/>
          <w:sz w:val="28"/>
        </w:rPr>
        <w:t>
      Орындаушының құжаттар топтамасының осы Қағидаларда белгіленген талаптарға сәйкес келуін қарауы, мемлекеттік көрсетілетін қызмет нәтижесін басшыға қол қойғызуға дайындауы 3 жұмыс күні ішінде жүзеге асырылады.</w:t>
      </w:r>
    </w:p>
    <w:bookmarkEnd w:id="29"/>
    <w:bookmarkStart w:name="z37" w:id="30"/>
    <w:p>
      <w:pPr>
        <w:spacing w:after="0"/>
        <w:ind w:left="0"/>
        <w:jc w:val="both"/>
      </w:pPr>
      <w:r>
        <w:rPr>
          <w:rFonts w:ascii="Times New Roman"/>
          <w:b w:val="false"/>
          <w:i w:val="false"/>
          <w:color w:val="000000"/>
          <w:sz w:val="28"/>
        </w:rPr>
        <w:t>
      Мемлекеттік көрсетілетін қызмет нәтижесі тіркеу туралы куәлік беру немесе мемлекеттік қызмет көрсетуден бас тарту туралы дәлелді жауап болып табылады.</w:t>
      </w:r>
    </w:p>
    <w:bookmarkEnd w:id="30"/>
    <w:bookmarkStart w:name="z38" w:id="31"/>
    <w:p>
      <w:pPr>
        <w:spacing w:after="0"/>
        <w:ind w:left="0"/>
        <w:jc w:val="both"/>
      </w:pPr>
      <w:r>
        <w:rPr>
          <w:rFonts w:ascii="Times New Roman"/>
          <w:b w:val="false"/>
          <w:i w:val="false"/>
          <w:color w:val="000000"/>
          <w:sz w:val="28"/>
        </w:rPr>
        <w:t>
      Мемлекеттік қызмет көрсетуден бас тарту:</w:t>
      </w:r>
    </w:p>
    <w:bookmarkEnd w:id="31"/>
    <w:bookmarkStart w:name="z39" w:id="32"/>
    <w:p>
      <w:pPr>
        <w:spacing w:after="0"/>
        <w:ind w:left="0"/>
        <w:jc w:val="both"/>
      </w:pPr>
      <w:r>
        <w:rPr>
          <w:rFonts w:ascii="Times New Roman"/>
          <w:b w:val="false"/>
          <w:i w:val="false"/>
          <w:color w:val="000000"/>
          <w:sz w:val="28"/>
        </w:rPr>
        <w:t>
      көрсетілетін қызметті алушы мемлекеттік көрсетілетін қызметті алу үшін ұсынған құжаттардың және (немесе) оларда қамтылған деректердің (мәліметтердің) дұрыс болмауы анықталған;</w:t>
      </w:r>
    </w:p>
    <w:bookmarkEnd w:id="32"/>
    <w:bookmarkStart w:name="z40" w:id="33"/>
    <w:p>
      <w:pPr>
        <w:spacing w:after="0"/>
        <w:ind w:left="0"/>
        <w:jc w:val="both"/>
      </w:pPr>
      <w:r>
        <w:rPr>
          <w:rFonts w:ascii="Times New Roman"/>
          <w:b w:val="false"/>
          <w:i w:val="false"/>
          <w:color w:val="000000"/>
          <w:sz w:val="28"/>
        </w:rPr>
        <w:t>
      көрсетілетін қызметті алушы және (немесе) ұсынылған материалдар, мемлекеттік қызмет көрсету үшін қажетті деректер мен мәліметтер осы Қағидаларда белгіленген талаптарға сәйкес келмеген;</w:t>
      </w:r>
    </w:p>
    <w:bookmarkEnd w:id="33"/>
    <w:bookmarkStart w:name="z41" w:id="34"/>
    <w:p>
      <w:pPr>
        <w:spacing w:after="0"/>
        <w:ind w:left="0"/>
        <w:jc w:val="both"/>
      </w:pPr>
      <w:r>
        <w:rPr>
          <w:rFonts w:ascii="Times New Roman"/>
          <w:b w:val="false"/>
          <w:i w:val="false"/>
          <w:color w:val="000000"/>
          <w:sz w:val="28"/>
        </w:rPr>
        <w:t>
      шақыру комиссиясының хаттамалары кітабында жазба болмаған,оған он жеті жас толған жылы қаңтар – наурызда әскерге шақыру учаскесіне тіркелмеген көрсетілетін қызметті алушы алғаш рет өтініш жасаған кезде;</w:t>
      </w:r>
    </w:p>
    <w:bookmarkEnd w:id="34"/>
    <w:bookmarkStart w:name="z42" w:id="35"/>
    <w:p>
      <w:pPr>
        <w:spacing w:after="0"/>
        <w:ind w:left="0"/>
        <w:jc w:val="both"/>
      </w:pPr>
      <w:r>
        <w:rPr>
          <w:rFonts w:ascii="Times New Roman"/>
          <w:b w:val="false"/>
          <w:i w:val="false"/>
          <w:color w:val="000000"/>
          <w:sz w:val="28"/>
        </w:rPr>
        <w:t>
      тіркеу туралы куәлікті жоғалтқан кезде, тіркеу туралы куәлікті бүлдірген кезде көрсетілетін қызметті алушыға әкімшілік жаза қолдану қаулы болмаған жағдайларда жүзеге асырылады.</w:t>
      </w:r>
    </w:p>
    <w:bookmarkEnd w:id="35"/>
    <w:bookmarkStart w:name="z43" w:id="36"/>
    <w:p>
      <w:pPr>
        <w:spacing w:after="0"/>
        <w:ind w:left="0"/>
        <w:jc w:val="both"/>
      </w:pPr>
      <w:r>
        <w:rPr>
          <w:rFonts w:ascii="Times New Roman"/>
          <w:b w:val="false"/>
          <w:i w:val="false"/>
          <w:color w:val="000000"/>
          <w:sz w:val="28"/>
        </w:rPr>
        <w:t>
      Әкімшілік жаза қолдану туралы қаулының болмауы себебінен мемлекеттік қызметті көрсетуден бас тарту туралы дәлелді жауап болған жағдайда көрсетілетін қызметті алушы әкімшілік жауаптылыққа тарту мәселесін қарастыру үшін әскери есеп орны бойынша жергілікті әскери басқару органына келуі қажет.</w:t>
      </w:r>
    </w:p>
    <w:bookmarkEnd w:id="36"/>
    <w:bookmarkStart w:name="z44" w:id="37"/>
    <w:p>
      <w:pPr>
        <w:spacing w:after="0"/>
        <w:ind w:left="0"/>
        <w:jc w:val="both"/>
      </w:pPr>
      <w:r>
        <w:rPr>
          <w:rFonts w:ascii="Times New Roman"/>
          <w:b w:val="false"/>
          <w:i w:val="false"/>
          <w:color w:val="000000"/>
          <w:sz w:val="28"/>
        </w:rPr>
        <w:t>
      Порталға өтініш жасаған кезде көрсетілетін қызметті беруші көрсетілетін қызметті алушының "жеке кабинетіне" көрсетілетін қызметті берушінің ЭЦҚ қойылған мемлекеттік қызмет көрсету нәтижесін алу орны туралы ақпарат жолдайды.</w:t>
      </w:r>
    </w:p>
    <w:bookmarkEnd w:id="37"/>
    <w:bookmarkStart w:name="z45" w:id="38"/>
    <w:p>
      <w:pPr>
        <w:spacing w:after="0"/>
        <w:ind w:left="0"/>
        <w:jc w:val="both"/>
      </w:pPr>
      <w:r>
        <w:rPr>
          <w:rFonts w:ascii="Times New Roman"/>
          <w:b w:val="false"/>
          <w:i w:val="false"/>
          <w:color w:val="000000"/>
          <w:sz w:val="28"/>
        </w:rPr>
        <w:t>
      Мемлекеттік көрсетілетін қызмет нәтижесін беру Мемлекеттік корпорация арқылы жүзеге асырылады (порталға өтініш жасаған кезде көрсетілетін қызметті алушы таңдаған Мемлекеттік корпорация филиалы арқылы).</w:t>
      </w:r>
    </w:p>
    <w:bookmarkEnd w:id="38"/>
    <w:bookmarkStart w:name="z46" w:id="39"/>
    <w:p>
      <w:pPr>
        <w:spacing w:after="0"/>
        <w:ind w:left="0"/>
        <w:jc w:val="both"/>
      </w:pPr>
      <w:r>
        <w:rPr>
          <w:rFonts w:ascii="Times New Roman"/>
          <w:b w:val="false"/>
          <w:i w:val="false"/>
          <w:color w:val="000000"/>
          <w:sz w:val="28"/>
        </w:rPr>
        <w:t>
      88. "Запастағы офицерлерге, сержанттарға, сарбаздарға әскери билеттер (әскери билеттердің орнына уақытша куәліктер) немесе олардың телнұсқаларын беру" мемлекеттік көрсетілетін қызметін алу үшін көрсетілетін қызметті алушылар осы Қағидаларға 38-қосымшаға сәйкес нысан бойынша өтініш береді.</w:t>
      </w:r>
    </w:p>
    <w:bookmarkEnd w:id="39"/>
    <w:bookmarkStart w:name="z47" w:id="40"/>
    <w:p>
      <w:pPr>
        <w:spacing w:after="0"/>
        <w:ind w:left="0"/>
        <w:jc w:val="both"/>
      </w:pPr>
      <w:r>
        <w:rPr>
          <w:rFonts w:ascii="Times New Roman"/>
          <w:b w:val="false"/>
          <w:i w:val="false"/>
          <w:color w:val="000000"/>
          <w:sz w:val="28"/>
        </w:rPr>
        <w:t>
      Мемлекеттік қызмет көрсету мерзімі:</w:t>
      </w:r>
    </w:p>
    <w:bookmarkEnd w:id="40"/>
    <w:bookmarkStart w:name="z48" w:id="41"/>
    <w:p>
      <w:pPr>
        <w:spacing w:after="0"/>
        <w:ind w:left="0"/>
        <w:jc w:val="both"/>
      </w:pPr>
      <w:r>
        <w:rPr>
          <w:rFonts w:ascii="Times New Roman"/>
          <w:b w:val="false"/>
          <w:i w:val="false"/>
          <w:color w:val="000000"/>
          <w:sz w:val="28"/>
        </w:rPr>
        <w:t>
      республикалық және облыстық маңызы бар қалаларда, астанада – 7 (жеті) жұмыс күнін;</w:t>
      </w:r>
    </w:p>
    <w:bookmarkEnd w:id="41"/>
    <w:bookmarkStart w:name="z49" w:id="42"/>
    <w:p>
      <w:pPr>
        <w:spacing w:after="0"/>
        <w:ind w:left="0"/>
        <w:jc w:val="both"/>
      </w:pPr>
      <w:r>
        <w:rPr>
          <w:rFonts w:ascii="Times New Roman"/>
          <w:b w:val="false"/>
          <w:i w:val="false"/>
          <w:color w:val="000000"/>
          <w:sz w:val="28"/>
        </w:rPr>
        <w:t>
      аудандарда – 5 (бес) жұмыс күнін құрайды.</w:t>
      </w:r>
    </w:p>
    <w:bookmarkEnd w:id="42"/>
    <w:bookmarkStart w:name="z50" w:id="43"/>
    <w:p>
      <w:pPr>
        <w:spacing w:after="0"/>
        <w:ind w:left="0"/>
        <w:jc w:val="both"/>
      </w:pPr>
      <w:r>
        <w:rPr>
          <w:rFonts w:ascii="Times New Roman"/>
          <w:b w:val="false"/>
          <w:i w:val="false"/>
          <w:color w:val="000000"/>
          <w:sz w:val="28"/>
        </w:rPr>
        <w:t>
      Көрсетілетін қызметті беруші құжаттар келіп түскен күні оларды қабылдауды, тіркеуді және орындау үшін жауапты орындаушыға беруді жүзеге асырады.</w:t>
      </w:r>
    </w:p>
    <w:bookmarkEnd w:id="43"/>
    <w:bookmarkStart w:name="z51" w:id="44"/>
    <w:p>
      <w:pPr>
        <w:spacing w:after="0"/>
        <w:ind w:left="0"/>
        <w:jc w:val="both"/>
      </w:pPr>
      <w:r>
        <w:rPr>
          <w:rFonts w:ascii="Times New Roman"/>
          <w:b w:val="false"/>
          <w:i w:val="false"/>
          <w:color w:val="000000"/>
          <w:sz w:val="28"/>
        </w:rPr>
        <w:t>
      Орындаушының құжаттар топтамасының осы Қағидаларда белгіленген талаптарға сәйкес келуін қарауы, мемлекеттік көрсетілетін қызмет нәтижесін басшыға қол қойғызуға дайындауы 2 (екі) жұмыс күні ішінде мемлекеттік көрсетілетін қызмет мерзімі аяқталғанға дейін жүзеге асырылады.</w:t>
      </w:r>
    </w:p>
    <w:bookmarkEnd w:id="44"/>
    <w:bookmarkStart w:name="z52" w:id="45"/>
    <w:p>
      <w:pPr>
        <w:spacing w:after="0"/>
        <w:ind w:left="0"/>
        <w:jc w:val="both"/>
      </w:pPr>
      <w:r>
        <w:rPr>
          <w:rFonts w:ascii="Times New Roman"/>
          <w:b w:val="false"/>
          <w:i w:val="false"/>
          <w:color w:val="000000"/>
          <w:sz w:val="28"/>
        </w:rPr>
        <w:t>
      Мемлекеттік көрсетілетін қызмет нәтижесі запастағы офицерлерге, сержанттарға, сарбаздарға әскери билеттер (әскери билеттердің орнына уақытша куәліктер) немесе олардың телнұсқаларын беру немесе мемлекеттік қызмет көрсетуден бас тарту туралы дәлелді жауап болып табылады.</w:t>
      </w:r>
    </w:p>
    <w:bookmarkEnd w:id="45"/>
    <w:bookmarkStart w:name="z53" w:id="46"/>
    <w:p>
      <w:pPr>
        <w:spacing w:after="0"/>
        <w:ind w:left="0"/>
        <w:jc w:val="both"/>
      </w:pPr>
      <w:r>
        <w:rPr>
          <w:rFonts w:ascii="Times New Roman"/>
          <w:b w:val="false"/>
          <w:i w:val="false"/>
          <w:color w:val="000000"/>
          <w:sz w:val="28"/>
        </w:rPr>
        <w:t>
      Мемлекеттік қызмет көрсетуден бас тарту:</w:t>
      </w:r>
    </w:p>
    <w:bookmarkEnd w:id="46"/>
    <w:bookmarkStart w:name="z54" w:id="47"/>
    <w:p>
      <w:pPr>
        <w:spacing w:after="0"/>
        <w:ind w:left="0"/>
        <w:jc w:val="both"/>
      </w:pPr>
      <w:r>
        <w:rPr>
          <w:rFonts w:ascii="Times New Roman"/>
          <w:b w:val="false"/>
          <w:i w:val="false"/>
          <w:color w:val="000000"/>
          <w:sz w:val="28"/>
        </w:rPr>
        <w:t>
      көрсетілетін қызметті алушы мемлекеттік көрсетілетін қызметті алу үшін ұсынған құжаттардың және (немесе) олардағы деректердің (мәліметтердің) дұрыс болмауы анықталған;</w:t>
      </w:r>
    </w:p>
    <w:bookmarkEnd w:id="47"/>
    <w:bookmarkStart w:name="z55" w:id="48"/>
    <w:p>
      <w:pPr>
        <w:spacing w:after="0"/>
        <w:ind w:left="0"/>
        <w:jc w:val="both"/>
      </w:pPr>
      <w:r>
        <w:rPr>
          <w:rFonts w:ascii="Times New Roman"/>
          <w:b w:val="false"/>
          <w:i w:val="false"/>
          <w:color w:val="000000"/>
          <w:sz w:val="28"/>
        </w:rPr>
        <w:t>
      көрсетілетін қызметті алушының және (немесе) ұсынылған материалдардың, мемлекеттік қызмет көрсету үшін қажетті деректер мен мәліметтердің осы Қағидаларда белгіленген талаптарға сәйкес келмеген;</w:t>
      </w:r>
    </w:p>
    <w:bookmarkEnd w:id="48"/>
    <w:bookmarkStart w:name="z56" w:id="49"/>
    <w:p>
      <w:pPr>
        <w:spacing w:after="0"/>
        <w:ind w:left="0"/>
        <w:jc w:val="both"/>
      </w:pPr>
      <w:r>
        <w:rPr>
          <w:rFonts w:ascii="Times New Roman"/>
          <w:b w:val="false"/>
          <w:i w:val="false"/>
          <w:color w:val="000000"/>
          <w:sz w:val="28"/>
        </w:rPr>
        <w:t>
      бас бостандығынан айыру орындарынан босатылған, 27 жасқа толмаған, денсаулық жағдайы бойынша әскери міндеттілердің әскери есебіне беруге жататын, 27 жасқа толған, әскерге шақыруды кейінге қалдыруға (босатуға) байланысты әскери қызмет өткермеген, туыстарының бірі (әкесі, анасы, аға-інісі немесе әпке-қарындасы) әскери қызмет өткеру кезеңінде қызметтік міндеттерін орындау кезінде қаза тапқан, қайтыс болған немесе бірінші немесе екінші топтағы мүгедек болып қалған, ғылыми дәрежесі бар, тіркелген діни бірлестіктерде дін қызметшісі болып табылатын адамдар санаттары үшін әскерге шақыру комиссиясының хаттамалары кітабында жазба болмаған;</w:t>
      </w:r>
    </w:p>
    <w:bookmarkEnd w:id="49"/>
    <w:bookmarkStart w:name="z57" w:id="50"/>
    <w:p>
      <w:pPr>
        <w:spacing w:after="0"/>
        <w:ind w:left="0"/>
        <w:jc w:val="both"/>
      </w:pPr>
      <w:r>
        <w:rPr>
          <w:rFonts w:ascii="Times New Roman"/>
          <w:b w:val="false"/>
          <w:i w:val="false"/>
          <w:color w:val="000000"/>
          <w:sz w:val="28"/>
        </w:rPr>
        <w:t>
      әскери билетті жоғалту кезінде, әскери билетті бүлдіру кезіндеосы санаттағы азаматтар үшін әкімшілік жаза қолдану туралы қаулы болмаған жағдайларда жүзеге асырылады.</w:t>
      </w:r>
    </w:p>
    <w:bookmarkEnd w:id="50"/>
    <w:bookmarkStart w:name="z58" w:id="51"/>
    <w:p>
      <w:pPr>
        <w:spacing w:after="0"/>
        <w:ind w:left="0"/>
        <w:jc w:val="both"/>
      </w:pPr>
      <w:r>
        <w:rPr>
          <w:rFonts w:ascii="Times New Roman"/>
          <w:b w:val="false"/>
          <w:i w:val="false"/>
          <w:color w:val="000000"/>
          <w:sz w:val="28"/>
        </w:rPr>
        <w:t>
      Әкімшілік жаза қолдану туралы қаулының болмауы себебінен мемлекеттік қызметті көрсетуден бас тарту туралы дәлелді жауап болған жағдайда көрсетілетін қызметті алушы әкімшілік жауаптылыққа тарту мәселесін қарастыру үшін әскери есеп орны бойынша жергілікті әскери басқару органына келуі қажет.</w:t>
      </w:r>
    </w:p>
    <w:bookmarkEnd w:id="51"/>
    <w:bookmarkStart w:name="z59" w:id="52"/>
    <w:p>
      <w:pPr>
        <w:spacing w:after="0"/>
        <w:ind w:left="0"/>
        <w:jc w:val="both"/>
      </w:pPr>
      <w:r>
        <w:rPr>
          <w:rFonts w:ascii="Times New Roman"/>
          <w:b w:val="false"/>
          <w:i w:val="false"/>
          <w:color w:val="000000"/>
          <w:sz w:val="28"/>
        </w:rPr>
        <w:t>
      Порталға өтініш жасаған кезде көрсетілетін қызметті беруші көрсетілетін қызметті алушының "жеке кабинетіне" көрсетілетін қызметті берушінің ЭЦҚ қойылған мемлекеттік қызмет көрсету нәтижесін алу орны туралы ақпарат жолдайды.</w:t>
      </w:r>
    </w:p>
    <w:bookmarkEnd w:id="52"/>
    <w:bookmarkStart w:name="z60" w:id="53"/>
    <w:p>
      <w:pPr>
        <w:spacing w:after="0"/>
        <w:ind w:left="0"/>
        <w:jc w:val="both"/>
      </w:pPr>
      <w:r>
        <w:rPr>
          <w:rFonts w:ascii="Times New Roman"/>
          <w:b w:val="false"/>
          <w:i w:val="false"/>
          <w:color w:val="000000"/>
          <w:sz w:val="28"/>
        </w:rPr>
        <w:t>
      Мемлекеттік көрсетілетін қызмет нәтижесін беру Мемлекеттік корпорация арқылы жүзеге асырылады (порталға өтініш жасаған кезде көрсетілетін қызметті алушы таңдаған Мемлекеттік корпорация филиалы арқылы).</w:t>
      </w:r>
    </w:p>
    <w:bookmarkEnd w:id="53"/>
    <w:bookmarkStart w:name="z61" w:id="54"/>
    <w:p>
      <w:pPr>
        <w:spacing w:after="0"/>
        <w:ind w:left="0"/>
        <w:jc w:val="both"/>
      </w:pPr>
      <w:r>
        <w:rPr>
          <w:rFonts w:ascii="Times New Roman"/>
          <w:b w:val="false"/>
          <w:i w:val="false"/>
          <w:color w:val="000000"/>
          <w:sz w:val="28"/>
        </w:rPr>
        <w:t>
      89. "Әскери міндеттілер мен әскерге шақырылушыларды әскери есепке қою және одан шығару" мемлекеттік көрсетілетін қызметін алу үшін көрсетілетін қызметті алушылар:</w:t>
      </w:r>
    </w:p>
    <w:bookmarkEnd w:id="54"/>
    <w:bookmarkStart w:name="z62" w:id="55"/>
    <w:p>
      <w:pPr>
        <w:spacing w:after="0"/>
        <w:ind w:left="0"/>
        <w:jc w:val="both"/>
      </w:pPr>
      <w:r>
        <w:rPr>
          <w:rFonts w:ascii="Times New Roman"/>
          <w:b w:val="false"/>
          <w:i w:val="false"/>
          <w:color w:val="000000"/>
          <w:sz w:val="28"/>
        </w:rPr>
        <w:t>
      1) әскери есепке қою үшін:</w:t>
      </w:r>
    </w:p>
    <w:bookmarkEnd w:id="55"/>
    <w:bookmarkStart w:name="z63" w:id="5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39-қосымшаға</w:t>
      </w:r>
      <w:r>
        <w:rPr>
          <w:rFonts w:ascii="Times New Roman"/>
          <w:b w:val="false"/>
          <w:i w:val="false"/>
          <w:color w:val="000000"/>
          <w:sz w:val="28"/>
        </w:rPr>
        <w:t xml:space="preserve"> сәйкес нысан бойынша өтініш береді (әскерге шақырылушылар қатарындағы азаматтар үшін);</w:t>
      </w:r>
    </w:p>
    <w:bookmarkEnd w:id="56"/>
    <w:bookmarkStart w:name="z64" w:id="5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40-қосымшаға</w:t>
      </w:r>
      <w:r>
        <w:rPr>
          <w:rFonts w:ascii="Times New Roman"/>
          <w:b w:val="false"/>
          <w:i w:val="false"/>
          <w:color w:val="000000"/>
          <w:sz w:val="28"/>
        </w:rPr>
        <w:t xml:space="preserve"> сәйкес нысан бойынша өтініш береді (офицерлер, сержанттар, сарбаздар қатарындағы азаматтар үшін);</w:t>
      </w:r>
    </w:p>
    <w:bookmarkEnd w:id="57"/>
    <w:bookmarkStart w:name="z65" w:id="58"/>
    <w:p>
      <w:pPr>
        <w:spacing w:after="0"/>
        <w:ind w:left="0"/>
        <w:jc w:val="both"/>
      </w:pPr>
      <w:r>
        <w:rPr>
          <w:rFonts w:ascii="Times New Roman"/>
          <w:b w:val="false"/>
          <w:i w:val="false"/>
          <w:color w:val="000000"/>
          <w:sz w:val="28"/>
        </w:rPr>
        <w:t xml:space="preserve">
      2) әскери есептен шығару үшін осы Қағидаларға </w:t>
      </w:r>
      <w:r>
        <w:rPr>
          <w:rFonts w:ascii="Times New Roman"/>
          <w:b w:val="false"/>
          <w:i w:val="false"/>
          <w:color w:val="000000"/>
          <w:sz w:val="28"/>
        </w:rPr>
        <w:t>41-қосымшаға</w:t>
      </w:r>
      <w:r>
        <w:rPr>
          <w:rFonts w:ascii="Times New Roman"/>
          <w:b w:val="false"/>
          <w:i w:val="false"/>
          <w:color w:val="000000"/>
          <w:sz w:val="28"/>
        </w:rPr>
        <w:t xml:space="preserve"> сәйкес нысан бойынша өтініш береді.</w:t>
      </w:r>
    </w:p>
    <w:bookmarkEnd w:id="58"/>
    <w:bookmarkStart w:name="z66" w:id="59"/>
    <w:p>
      <w:pPr>
        <w:spacing w:after="0"/>
        <w:ind w:left="0"/>
        <w:jc w:val="both"/>
      </w:pPr>
      <w:r>
        <w:rPr>
          <w:rFonts w:ascii="Times New Roman"/>
          <w:b w:val="false"/>
          <w:i w:val="false"/>
          <w:color w:val="000000"/>
          <w:sz w:val="28"/>
        </w:rPr>
        <w:t>
      Мемлекеттік қызмет көрсету мерзімі 4 (төрт) жұмыс күнін құрайды.</w:t>
      </w:r>
    </w:p>
    <w:bookmarkEnd w:id="59"/>
    <w:bookmarkStart w:name="z67" w:id="60"/>
    <w:p>
      <w:pPr>
        <w:spacing w:after="0"/>
        <w:ind w:left="0"/>
        <w:jc w:val="both"/>
      </w:pPr>
      <w:r>
        <w:rPr>
          <w:rFonts w:ascii="Times New Roman"/>
          <w:b w:val="false"/>
          <w:i w:val="false"/>
          <w:color w:val="000000"/>
          <w:sz w:val="28"/>
        </w:rPr>
        <w:t>
      Көрсетілетін қызметті беруші құжаттар келіп түскен күні оларды қабылдауды, тіркеуді және орындау үшін жауапты орындаушыға беруді жүзеге асырады.</w:t>
      </w:r>
    </w:p>
    <w:bookmarkEnd w:id="60"/>
    <w:bookmarkStart w:name="z68" w:id="61"/>
    <w:p>
      <w:pPr>
        <w:spacing w:after="0"/>
        <w:ind w:left="0"/>
        <w:jc w:val="both"/>
      </w:pPr>
      <w:r>
        <w:rPr>
          <w:rFonts w:ascii="Times New Roman"/>
          <w:b w:val="false"/>
          <w:i w:val="false"/>
          <w:color w:val="000000"/>
          <w:sz w:val="28"/>
        </w:rPr>
        <w:t>
      Орындаушының құжаттар топтамасының осы Қағидаларда белгіленген талаптарға сәйкес келуін қарауы, мемлекеттік көрсетілетін қызмет нәтижесін басшыға қол қойғызуға дайындауы 2 жұмыс күні ішінде жүзеге асырылады.</w:t>
      </w:r>
    </w:p>
    <w:bookmarkEnd w:id="61"/>
    <w:bookmarkStart w:name="z69" w:id="62"/>
    <w:p>
      <w:pPr>
        <w:spacing w:after="0"/>
        <w:ind w:left="0"/>
        <w:jc w:val="both"/>
      </w:pPr>
      <w:r>
        <w:rPr>
          <w:rFonts w:ascii="Times New Roman"/>
          <w:b w:val="false"/>
          <w:i w:val="false"/>
          <w:color w:val="000000"/>
          <w:sz w:val="28"/>
        </w:rPr>
        <w:t xml:space="preserve">
      Мемлекеттік көрсетілетін қызмет нәтижесі осы Қағидаларға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44-қосымшаларға</w:t>
      </w:r>
      <w:r>
        <w:rPr>
          <w:rFonts w:ascii="Times New Roman"/>
          <w:b w:val="false"/>
          <w:i w:val="false"/>
          <w:color w:val="000000"/>
          <w:sz w:val="28"/>
        </w:rPr>
        <w:t xml:space="preserve"> сәйкес көрсетілетін қызметті берушінің ЭЦҚ қойылған электрондық құжат нысанында әскери міндеттілер мен әскерге шақырылушыларға әскери есепке қою және одан шығару туралы хабарлама немесе мемлекеттік қызметті көрсетуден бас тарту туралы дәлелді жауапболып табылады.</w:t>
      </w:r>
    </w:p>
    <w:bookmarkEnd w:id="62"/>
    <w:bookmarkStart w:name="z70" w:id="63"/>
    <w:p>
      <w:pPr>
        <w:spacing w:after="0"/>
        <w:ind w:left="0"/>
        <w:jc w:val="both"/>
      </w:pPr>
      <w:r>
        <w:rPr>
          <w:rFonts w:ascii="Times New Roman"/>
          <w:b w:val="false"/>
          <w:i w:val="false"/>
          <w:color w:val="000000"/>
          <w:sz w:val="28"/>
        </w:rPr>
        <w:t>
      Мемлекеттік қызмет көрсетуден бас тарту:</w:t>
      </w:r>
    </w:p>
    <w:bookmarkEnd w:id="63"/>
    <w:bookmarkStart w:name="z71" w:id="64"/>
    <w:p>
      <w:pPr>
        <w:spacing w:after="0"/>
        <w:ind w:left="0"/>
        <w:jc w:val="both"/>
      </w:pPr>
      <w:r>
        <w:rPr>
          <w:rFonts w:ascii="Times New Roman"/>
          <w:b w:val="false"/>
          <w:i w:val="false"/>
          <w:color w:val="000000"/>
          <w:sz w:val="28"/>
        </w:rPr>
        <w:t>
      көрсетілетін қызметті алушы мемлекеттік көрсетілетін қызметті алу үшін ұсынған құжаттардың және (немесе) олардағы деректердің (мәліметтердің) дұрыс болмауы анықталған;</w:t>
      </w:r>
    </w:p>
    <w:bookmarkEnd w:id="64"/>
    <w:bookmarkStart w:name="z72" w:id="65"/>
    <w:p>
      <w:pPr>
        <w:spacing w:after="0"/>
        <w:ind w:left="0"/>
        <w:jc w:val="both"/>
      </w:pPr>
      <w:r>
        <w:rPr>
          <w:rFonts w:ascii="Times New Roman"/>
          <w:b w:val="false"/>
          <w:i w:val="false"/>
          <w:color w:val="000000"/>
          <w:sz w:val="28"/>
        </w:rPr>
        <w:t>
      көрсетілетін қызметті алушының және (немесе) ұсынылған материалдардың, мемлекеттік қызмет көрсету үшін қажетті деректер мен мәліметтердің осы Қағидаларда белгіленген талаптарға сәйкес келмеген;</w:t>
      </w:r>
    </w:p>
    <w:bookmarkEnd w:id="65"/>
    <w:bookmarkStart w:name="z73" w:id="66"/>
    <w:p>
      <w:pPr>
        <w:spacing w:after="0"/>
        <w:ind w:left="0"/>
        <w:jc w:val="both"/>
      </w:pPr>
      <w:r>
        <w:rPr>
          <w:rFonts w:ascii="Times New Roman"/>
          <w:b w:val="false"/>
          <w:i w:val="false"/>
          <w:color w:val="000000"/>
          <w:sz w:val="28"/>
        </w:rPr>
        <w:t>
      көрсетілетін қызметті алушыда әкімшілік жаза қолдану туралы қаулы болмаған жағдайларда жүзеге асырылады.</w:t>
      </w:r>
    </w:p>
    <w:bookmarkEnd w:id="66"/>
    <w:bookmarkStart w:name="z74" w:id="67"/>
    <w:p>
      <w:pPr>
        <w:spacing w:after="0"/>
        <w:ind w:left="0"/>
        <w:jc w:val="both"/>
      </w:pPr>
      <w:r>
        <w:rPr>
          <w:rFonts w:ascii="Times New Roman"/>
          <w:b w:val="false"/>
          <w:i w:val="false"/>
          <w:color w:val="000000"/>
          <w:sz w:val="28"/>
        </w:rPr>
        <w:t>
      Әкімшілік жаза қолдану туралы қаулының болмауы себебінен мемлекеттік қызметті көрсетуден бас тарту туралы дәлелді жауап болған жағдайда көрсетілетін қызметті алушы әкімшілік жауаптылыққа тарту мәселесін қарастыру үшін әскери есеп орны бойынша жергілікті әскери басқару органына келуі қажет.</w:t>
      </w:r>
    </w:p>
    <w:bookmarkEnd w:id="67"/>
    <w:bookmarkStart w:name="z75" w:id="68"/>
    <w:p>
      <w:pPr>
        <w:spacing w:after="0"/>
        <w:ind w:left="0"/>
        <w:jc w:val="both"/>
      </w:pPr>
      <w:r>
        <w:rPr>
          <w:rFonts w:ascii="Times New Roman"/>
          <w:b w:val="false"/>
          <w:i w:val="false"/>
          <w:color w:val="000000"/>
          <w:sz w:val="28"/>
        </w:rPr>
        <w:t>
      Мемлекеттік көрсетілетін қызмет нәтижесін беру портал арқылы жүзеге асырылады.";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92-тармақтар</w:t>
      </w:r>
      <w:r>
        <w:rPr>
          <w:rFonts w:ascii="Times New Roman"/>
          <w:b w:val="false"/>
          <w:i w:val="false"/>
          <w:color w:val="000000"/>
          <w:sz w:val="28"/>
        </w:rPr>
        <w:t xml:space="preserve"> мынадай редакцияда жазылсын:</w:t>
      </w:r>
    </w:p>
    <w:bookmarkStart w:name="z78" w:id="69"/>
    <w:p>
      <w:pPr>
        <w:spacing w:after="0"/>
        <w:ind w:left="0"/>
        <w:jc w:val="both"/>
      </w:pPr>
      <w:r>
        <w:rPr>
          <w:rFonts w:ascii="Times New Roman"/>
          <w:b w:val="false"/>
          <w:i w:val="false"/>
          <w:color w:val="000000"/>
          <w:sz w:val="28"/>
        </w:rPr>
        <w:t xml:space="preserve">
      "91. "Қазақстан Республикасынан тыс жерлерге тұрақты тұру үшін шығатын азаматтарға анықтамалар беру" мемлекеттік көрсетілетін қызметті алу үшін көрсетілетін қызметті алушылар осы Қағидаларға </w:t>
      </w:r>
      <w:r>
        <w:rPr>
          <w:rFonts w:ascii="Times New Roman"/>
          <w:b w:val="false"/>
          <w:i w:val="false"/>
          <w:color w:val="000000"/>
          <w:sz w:val="28"/>
        </w:rPr>
        <w:t>48-қосымшаға</w:t>
      </w:r>
      <w:r>
        <w:rPr>
          <w:rFonts w:ascii="Times New Roman"/>
          <w:b w:val="false"/>
          <w:i w:val="false"/>
          <w:color w:val="000000"/>
          <w:sz w:val="28"/>
        </w:rPr>
        <w:t xml:space="preserve"> сәйкес нысан бойынша өтініш береді.</w:t>
      </w:r>
    </w:p>
    <w:bookmarkEnd w:id="69"/>
    <w:bookmarkStart w:name="z79" w:id="70"/>
    <w:p>
      <w:pPr>
        <w:spacing w:after="0"/>
        <w:ind w:left="0"/>
        <w:jc w:val="both"/>
      </w:pPr>
      <w:r>
        <w:rPr>
          <w:rFonts w:ascii="Times New Roman"/>
          <w:b w:val="false"/>
          <w:i w:val="false"/>
          <w:color w:val="000000"/>
          <w:sz w:val="28"/>
        </w:rPr>
        <w:t>
      Мемлекеттік қызмет көрсету мерзімі 1 (бір) жұмыс күнін құрайды.</w:t>
      </w:r>
    </w:p>
    <w:bookmarkEnd w:id="70"/>
    <w:bookmarkStart w:name="z80" w:id="71"/>
    <w:p>
      <w:pPr>
        <w:spacing w:after="0"/>
        <w:ind w:left="0"/>
        <w:jc w:val="both"/>
      </w:pPr>
      <w:r>
        <w:rPr>
          <w:rFonts w:ascii="Times New Roman"/>
          <w:b w:val="false"/>
          <w:i w:val="false"/>
          <w:color w:val="000000"/>
          <w:sz w:val="28"/>
        </w:rPr>
        <w:t>
      Көрсетілетін қызметті беруші құжаттар келіп түскен күні оларды қабылдауды, тіркеуді және орындау үшін жауапты орындаушыға беруді жүзеге асырады.</w:t>
      </w:r>
    </w:p>
    <w:bookmarkEnd w:id="71"/>
    <w:bookmarkStart w:name="z81" w:id="72"/>
    <w:p>
      <w:pPr>
        <w:spacing w:after="0"/>
        <w:ind w:left="0"/>
        <w:jc w:val="both"/>
      </w:pPr>
      <w:r>
        <w:rPr>
          <w:rFonts w:ascii="Times New Roman"/>
          <w:b w:val="false"/>
          <w:i w:val="false"/>
          <w:color w:val="000000"/>
          <w:sz w:val="28"/>
        </w:rPr>
        <w:t>
      Орындаушының құжаттар топтамасының осы Қағидаларда белгіленген талаптарға сәйкес келуін қарауы, мемлекеттік көрсетілетін қызмет нәтижесін басшыға қол қойғызуға дайындауы 1 (бір) жұмыс күні ішінде жүзеге асырылады.</w:t>
      </w:r>
    </w:p>
    <w:bookmarkEnd w:id="72"/>
    <w:bookmarkStart w:name="z82" w:id="73"/>
    <w:p>
      <w:pPr>
        <w:spacing w:after="0"/>
        <w:ind w:left="0"/>
        <w:jc w:val="both"/>
      </w:pPr>
      <w:r>
        <w:rPr>
          <w:rFonts w:ascii="Times New Roman"/>
          <w:b w:val="false"/>
          <w:i w:val="false"/>
          <w:color w:val="000000"/>
          <w:sz w:val="28"/>
        </w:rPr>
        <w:t xml:space="preserve">
      Мемлекеттік корпорация арқылы мемлекеттік қызмет көрсету нәтижесі осы Қағидаларға </w:t>
      </w:r>
      <w:r>
        <w:rPr>
          <w:rFonts w:ascii="Times New Roman"/>
          <w:b w:val="false"/>
          <w:i w:val="false"/>
          <w:color w:val="000000"/>
          <w:sz w:val="28"/>
        </w:rPr>
        <w:t>49-қосымшаға</w:t>
      </w:r>
      <w:r>
        <w:rPr>
          <w:rFonts w:ascii="Times New Roman"/>
          <w:b w:val="false"/>
          <w:i w:val="false"/>
          <w:color w:val="000000"/>
          <w:sz w:val="28"/>
        </w:rPr>
        <w:t xml:space="preserve"> сәйкес нысан бойынша Қазақстан Республикасынан тыс жерлерге тұрақты тұру үшін шығатын азаматтарға 3 (үш) данада анықтама беру не мемлекеттік қызмет көрсетуден бас тарту туралы дәлелді жауап болып табылады.</w:t>
      </w:r>
    </w:p>
    <w:bookmarkEnd w:id="73"/>
    <w:bookmarkStart w:name="z83" w:id="74"/>
    <w:p>
      <w:pPr>
        <w:spacing w:after="0"/>
        <w:ind w:left="0"/>
        <w:jc w:val="both"/>
      </w:pPr>
      <w:r>
        <w:rPr>
          <w:rFonts w:ascii="Times New Roman"/>
          <w:b w:val="false"/>
          <w:i w:val="false"/>
          <w:color w:val="000000"/>
          <w:sz w:val="28"/>
        </w:rPr>
        <w:t>
      Порталға өтініш жасаған кезде мемлекеттік қызмет көрсету нәтижесі көрсетілетін қызметті берушінің ЭЦҚ қойылған электрондық құжат нысанында көрсетілетін қызметті алушыға жолданады.</w:t>
      </w:r>
    </w:p>
    <w:bookmarkEnd w:id="74"/>
    <w:bookmarkStart w:name="z84" w:id="75"/>
    <w:p>
      <w:pPr>
        <w:spacing w:after="0"/>
        <w:ind w:left="0"/>
        <w:jc w:val="both"/>
      </w:pPr>
      <w:r>
        <w:rPr>
          <w:rFonts w:ascii="Times New Roman"/>
          <w:b w:val="false"/>
          <w:i w:val="false"/>
          <w:color w:val="000000"/>
          <w:sz w:val="28"/>
        </w:rPr>
        <w:t>
      Мемлекеттік қызмет көрсетуден бас тарту:</w:t>
      </w:r>
    </w:p>
    <w:bookmarkEnd w:id="75"/>
    <w:bookmarkStart w:name="z85" w:id="76"/>
    <w:p>
      <w:pPr>
        <w:spacing w:after="0"/>
        <w:ind w:left="0"/>
        <w:jc w:val="both"/>
      </w:pPr>
      <w:r>
        <w:rPr>
          <w:rFonts w:ascii="Times New Roman"/>
          <w:b w:val="false"/>
          <w:i w:val="false"/>
          <w:color w:val="000000"/>
          <w:sz w:val="28"/>
        </w:rPr>
        <w:t>
      көрсетілетін қызметті алушы мемлекеттік көрсетілетін қызметті алу үшін ұсынған құжаттардың және (немесе) олардағы деректердің (мәліметтердің) дұрыс болмауы анықталған;</w:t>
      </w:r>
    </w:p>
    <w:bookmarkEnd w:id="76"/>
    <w:bookmarkStart w:name="z86" w:id="77"/>
    <w:p>
      <w:pPr>
        <w:spacing w:after="0"/>
        <w:ind w:left="0"/>
        <w:jc w:val="both"/>
      </w:pPr>
      <w:r>
        <w:rPr>
          <w:rFonts w:ascii="Times New Roman"/>
          <w:b w:val="false"/>
          <w:i w:val="false"/>
          <w:color w:val="000000"/>
          <w:sz w:val="28"/>
        </w:rPr>
        <w:t>
      көрсетілетін қызметті алушының және (немесе) ұсынылған материалдардың, мемлекеттік қызмет көрсету үшін қажетті деректер мен мәліметтердің осы Қағидаларда белгіленген талаптарға сәйкес келмеген жағдайларда жүзеге асырылады.</w:t>
      </w:r>
    </w:p>
    <w:bookmarkEnd w:id="77"/>
    <w:bookmarkStart w:name="z87" w:id="78"/>
    <w:p>
      <w:pPr>
        <w:spacing w:after="0"/>
        <w:ind w:left="0"/>
        <w:jc w:val="both"/>
      </w:pPr>
      <w:r>
        <w:rPr>
          <w:rFonts w:ascii="Times New Roman"/>
          <w:b w:val="false"/>
          <w:i w:val="false"/>
          <w:color w:val="000000"/>
          <w:sz w:val="28"/>
        </w:rPr>
        <w:t>
      Мемлекеттік көрсетілетін қызмет нәтижесін беру Мемлекеттік корпорация немесе портал арқылы жүзеге асырылады.</w:t>
      </w:r>
    </w:p>
    <w:bookmarkEnd w:id="78"/>
    <w:bookmarkStart w:name="z88" w:id="79"/>
    <w:p>
      <w:pPr>
        <w:spacing w:after="0"/>
        <w:ind w:left="0"/>
        <w:jc w:val="both"/>
      </w:pPr>
      <w:r>
        <w:rPr>
          <w:rFonts w:ascii="Times New Roman"/>
          <w:b w:val="false"/>
          <w:i w:val="false"/>
          <w:color w:val="000000"/>
          <w:sz w:val="28"/>
        </w:rPr>
        <w:t>
      92. "Әскери қызмет өткеруді растау туралы мәліметтерді беру" мемлекеттік көрсетілетін қызметті алу үшін көрсетілетін қызметті алушы осы Қағидаларға 50-қосымшаға сәйкес нысан бойынша порталға көрсетілетін қызметті алушының ЭЦҚ-мен куәландырылған немесе біржолғы пароль арқылы электрондық құжат нысанында өтініш береді.</w:t>
      </w:r>
    </w:p>
    <w:bookmarkEnd w:id="79"/>
    <w:bookmarkStart w:name="z89" w:id="80"/>
    <w:p>
      <w:pPr>
        <w:spacing w:after="0"/>
        <w:ind w:left="0"/>
        <w:jc w:val="both"/>
      </w:pPr>
      <w:r>
        <w:rPr>
          <w:rFonts w:ascii="Times New Roman"/>
          <w:b w:val="false"/>
          <w:i w:val="false"/>
          <w:color w:val="000000"/>
          <w:sz w:val="28"/>
        </w:rPr>
        <w:t>
      Сұрау салуды өндеу ҚМ ИШ 5 (бес) минут ішінде жүзеге асырылады. ҚМ ИШ-да мәлімет болған кезде әскери қызмет өткеруді растау туралы мәліметтер көрсетілетін қызметті алушының "жеке кабинетіне" жолданады.</w:t>
      </w:r>
    </w:p>
    <w:bookmarkEnd w:id="80"/>
    <w:bookmarkStart w:name="z90" w:id="81"/>
    <w:p>
      <w:pPr>
        <w:spacing w:after="0"/>
        <w:ind w:left="0"/>
        <w:jc w:val="both"/>
      </w:pPr>
      <w:r>
        <w:rPr>
          <w:rFonts w:ascii="Times New Roman"/>
          <w:b w:val="false"/>
          <w:i w:val="false"/>
          <w:color w:val="000000"/>
          <w:sz w:val="28"/>
        </w:rPr>
        <w:t xml:space="preserve">
      Мәліметтерді беру үшін ақпарат болмаған кезде көрсетілетін қызметті беруші өтінішті тіркеуді жүзеге асырады және оны орындау үшін жауапты орындаушыға береді. Бұл ретте осы Қағидаларға </w:t>
      </w:r>
      <w:r>
        <w:rPr>
          <w:rFonts w:ascii="Times New Roman"/>
          <w:b w:val="false"/>
          <w:i w:val="false"/>
          <w:color w:val="000000"/>
          <w:sz w:val="28"/>
        </w:rPr>
        <w:t>52-қосымшаға</w:t>
      </w:r>
      <w:r>
        <w:rPr>
          <w:rFonts w:ascii="Times New Roman"/>
          <w:b w:val="false"/>
          <w:i w:val="false"/>
          <w:color w:val="000000"/>
          <w:sz w:val="28"/>
        </w:rPr>
        <w:t xml:space="preserve"> сәйкес нысан бойынша 1 (бір) жұмыс күні ішінде кейіннен көрсетілетін қызметті алушыны мерзімді ұзарту туралы хабардар ете отырып, мемлекеттік қызмет көрсету мерзімі ұзартылады.</w:t>
      </w:r>
    </w:p>
    <w:bookmarkEnd w:id="81"/>
    <w:bookmarkStart w:name="z91" w:id="82"/>
    <w:p>
      <w:pPr>
        <w:spacing w:after="0"/>
        <w:ind w:left="0"/>
        <w:jc w:val="both"/>
      </w:pPr>
      <w:r>
        <w:rPr>
          <w:rFonts w:ascii="Times New Roman"/>
          <w:b w:val="false"/>
          <w:i w:val="false"/>
          <w:color w:val="000000"/>
          <w:sz w:val="28"/>
        </w:rPr>
        <w:t>
      Қызмет көрсету мерзімі:</w:t>
      </w:r>
    </w:p>
    <w:bookmarkEnd w:id="82"/>
    <w:bookmarkStart w:name="z92" w:id="83"/>
    <w:p>
      <w:pPr>
        <w:spacing w:after="0"/>
        <w:ind w:left="0"/>
        <w:jc w:val="both"/>
      </w:pPr>
      <w:r>
        <w:rPr>
          <w:rFonts w:ascii="Times New Roman"/>
          <w:b w:val="false"/>
          <w:i w:val="false"/>
          <w:color w:val="000000"/>
          <w:sz w:val="28"/>
        </w:rPr>
        <w:t>
      Қазақстан Республикасының тиісті органдарынан растауды алу қажет болған кезде 30 (отыз) жұмыс күніне дейін;</w:t>
      </w:r>
    </w:p>
    <w:bookmarkEnd w:id="83"/>
    <w:bookmarkStart w:name="z93" w:id="84"/>
    <w:p>
      <w:pPr>
        <w:spacing w:after="0"/>
        <w:ind w:left="0"/>
        <w:jc w:val="both"/>
      </w:pPr>
      <w:r>
        <w:rPr>
          <w:rFonts w:ascii="Times New Roman"/>
          <w:b w:val="false"/>
          <w:i w:val="false"/>
          <w:color w:val="000000"/>
          <w:sz w:val="28"/>
        </w:rPr>
        <w:t>
      Бұрынғы Кеңестік Социалистік Республикалар Одағы елдерінің архивтерінен ақпарат алу қажет болған кезде 90 (тоқсан) жұмыс күніне дейін ұзартылады.</w:t>
      </w:r>
    </w:p>
    <w:bookmarkEnd w:id="84"/>
    <w:bookmarkStart w:name="z94" w:id="85"/>
    <w:p>
      <w:pPr>
        <w:spacing w:after="0"/>
        <w:ind w:left="0"/>
        <w:jc w:val="both"/>
      </w:pPr>
      <w:r>
        <w:rPr>
          <w:rFonts w:ascii="Times New Roman"/>
          <w:b w:val="false"/>
          <w:i w:val="false"/>
          <w:color w:val="000000"/>
          <w:sz w:val="28"/>
        </w:rPr>
        <w:t>
      Көрсетілген мерзімдер аяқталған кезде 1 (бір) жұмыс күні ішінде көрсетілетін қызметті алушының "жеке кабинетіне" әскери қызмет өткеруді растау туралы мәліметтер не мемлекеттік қызмет көрсетуден бас тарту туралы хабарлама осы Қағидаларға 53-қосымшаға сәйкес нысан бойынша жолданады.</w:t>
      </w:r>
    </w:p>
    <w:bookmarkEnd w:id="85"/>
    <w:bookmarkStart w:name="z95" w:id="86"/>
    <w:p>
      <w:pPr>
        <w:spacing w:after="0"/>
        <w:ind w:left="0"/>
        <w:jc w:val="both"/>
      </w:pPr>
      <w:r>
        <w:rPr>
          <w:rFonts w:ascii="Times New Roman"/>
          <w:b w:val="false"/>
          <w:i w:val="false"/>
          <w:color w:val="000000"/>
          <w:sz w:val="28"/>
        </w:rPr>
        <w:t>
      Мемлекеттік қызмет көрсетуден бас тарту:</w:t>
      </w:r>
    </w:p>
    <w:bookmarkEnd w:id="86"/>
    <w:bookmarkStart w:name="z96" w:id="87"/>
    <w:p>
      <w:pPr>
        <w:spacing w:after="0"/>
        <w:ind w:left="0"/>
        <w:jc w:val="both"/>
      </w:pPr>
      <w:r>
        <w:rPr>
          <w:rFonts w:ascii="Times New Roman"/>
          <w:b w:val="false"/>
          <w:i w:val="false"/>
          <w:color w:val="000000"/>
          <w:sz w:val="28"/>
        </w:rPr>
        <w:t>
      көрсетілетін қызметті алушы мемлекеттік көрсетілетін қызметті алу үшін ұсынған құжаттардың және (немесе) олардағы деректердің (мәліметтердің) дұрыс болмауы анықталған;</w:t>
      </w:r>
    </w:p>
    <w:bookmarkEnd w:id="87"/>
    <w:bookmarkStart w:name="z97" w:id="88"/>
    <w:p>
      <w:pPr>
        <w:spacing w:after="0"/>
        <w:ind w:left="0"/>
        <w:jc w:val="both"/>
      </w:pPr>
      <w:r>
        <w:rPr>
          <w:rFonts w:ascii="Times New Roman"/>
          <w:b w:val="false"/>
          <w:i w:val="false"/>
          <w:color w:val="000000"/>
          <w:sz w:val="28"/>
        </w:rPr>
        <w:t>
      көрсетілетін қызметті алушының және (немесе) ұсынылған материалдардың, мемлекеттік қызмет көрсету үшін қажетті деректер мен мәліметтердің осы Қағидаларда белгіленген талаптарға сәйкес келмеген;</w:t>
      </w:r>
    </w:p>
    <w:bookmarkEnd w:id="88"/>
    <w:bookmarkStart w:name="z98" w:id="89"/>
    <w:p>
      <w:pPr>
        <w:spacing w:after="0"/>
        <w:ind w:left="0"/>
        <w:jc w:val="both"/>
      </w:pPr>
      <w:r>
        <w:rPr>
          <w:rFonts w:ascii="Times New Roman"/>
          <w:b w:val="false"/>
          <w:i w:val="false"/>
          <w:color w:val="000000"/>
          <w:sz w:val="28"/>
        </w:rPr>
        <w:t>
      мемлекеттік қызмет көрсету үшін талап етілетін келісу туралы сұрау салуға уәкілетті мемлекеттік органнан теріс жауап, сондай-ақ сараптаманың, зерттеудің не тексерудің теріс қорытындысы болған жағдайларда жүзеге асырылады.</w:t>
      </w:r>
    </w:p>
    <w:bookmarkEnd w:id="89"/>
    <w:bookmarkStart w:name="z99" w:id="90"/>
    <w:p>
      <w:pPr>
        <w:spacing w:after="0"/>
        <w:ind w:left="0"/>
        <w:jc w:val="both"/>
      </w:pPr>
      <w:r>
        <w:rPr>
          <w:rFonts w:ascii="Times New Roman"/>
          <w:b w:val="false"/>
          <w:i w:val="false"/>
          <w:color w:val="000000"/>
          <w:sz w:val="28"/>
        </w:rPr>
        <w:t>
      Мемлекеттік көрсетілетін қызмет нәтижесі портал арқылы жүзеге асырылады.";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p>
    <w:bookmarkStart w:name="z101" w:id="91"/>
    <w:p>
      <w:pPr>
        <w:spacing w:after="0"/>
        <w:ind w:left="0"/>
        <w:jc w:val="both"/>
      </w:pPr>
      <w:r>
        <w:rPr>
          <w:rFonts w:ascii="Times New Roman"/>
          <w:b w:val="false"/>
          <w:i w:val="false"/>
          <w:color w:val="000000"/>
          <w:sz w:val="28"/>
        </w:rPr>
        <w:t>
      "94. Мемлекеттік корпорацияда дайын құжаттарды беру жеке басын куәландыратын құжатты немесе цифрлық құжат сервисінен жеке басын куәландыратын электрондық құжатты(не нотариат растаған сенімхат бойынша оның өкілі) көрсеткен кезде жүзеге асырылады.";</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атауы мынадай редакцияда жазылсын:</w:t>
      </w:r>
    </w:p>
    <w:bookmarkStart w:name="z103" w:id="92"/>
    <w:p>
      <w:pPr>
        <w:spacing w:after="0"/>
        <w:ind w:left="0"/>
        <w:jc w:val="both"/>
      </w:pPr>
      <w:r>
        <w:rPr>
          <w:rFonts w:ascii="Times New Roman"/>
          <w:b w:val="false"/>
          <w:i w:val="false"/>
          <w:color w:val="000000"/>
          <w:sz w:val="28"/>
        </w:rPr>
        <w:t>
      "10-тарау. Мемлекеттік қызмет көрсету мәселелері бойыншалауазымды адамдардың әрекетіне (әрекетсіздігіне) шағымдану тәртібі";</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97-тармақ</w:t>
      </w:r>
      <w:r>
        <w:rPr>
          <w:rFonts w:ascii="Times New Roman"/>
          <w:b w:val="false"/>
          <w:i w:val="false"/>
          <w:color w:val="000000"/>
          <w:sz w:val="28"/>
        </w:rPr>
        <w:t xml:space="preserve"> мынадай редакцияда жазылсын:</w:t>
      </w:r>
    </w:p>
    <w:bookmarkStart w:name="z105" w:id="93"/>
    <w:p>
      <w:pPr>
        <w:spacing w:after="0"/>
        <w:ind w:left="0"/>
        <w:jc w:val="both"/>
      </w:pPr>
      <w:r>
        <w:rPr>
          <w:rFonts w:ascii="Times New Roman"/>
          <w:b w:val="false"/>
          <w:i w:val="false"/>
          <w:color w:val="000000"/>
          <w:sz w:val="28"/>
        </w:rPr>
        <w:t>
      "97. Лауазымды адамдардың әрекетіне (әрекетсіздігіне) шағымдану Қазақстан Республикасының Әкімшілік рәсімдік-процестік кодексінің талаптарына сәйкес жүзеге асырылады.";</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107" w:id="9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21-1-қосымшамен толықтырылсын;</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36-қосымшалар</w:t>
      </w:r>
      <w:r>
        <w:rPr>
          <w:rFonts w:ascii="Times New Roman"/>
          <w:b w:val="false"/>
          <w:i w:val="false"/>
          <w:color w:val="000000"/>
          <w:sz w:val="28"/>
        </w:rPr>
        <w:t xml:space="preserve"> осы бұйрыққа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47-қосымшалар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48-қосымша</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50-қосымша</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51-қосымша</w:t>
      </w:r>
      <w:r>
        <w:rPr>
          <w:rFonts w:ascii="Times New Roman"/>
          <w:b w:val="false"/>
          <w:i w:val="false"/>
          <w:color w:val="000000"/>
          <w:sz w:val="28"/>
        </w:rPr>
        <w:t xml:space="preserve"> алып тасталсын.</w:t>
      </w:r>
    </w:p>
    <w:bookmarkStart w:name="z116" w:id="95"/>
    <w:p>
      <w:pPr>
        <w:spacing w:after="0"/>
        <w:ind w:left="0"/>
        <w:jc w:val="both"/>
      </w:pPr>
      <w:r>
        <w:rPr>
          <w:rFonts w:ascii="Times New Roman"/>
          <w:b w:val="false"/>
          <w:i w:val="false"/>
          <w:color w:val="000000"/>
          <w:sz w:val="28"/>
        </w:rPr>
        <w:t>
      2. Қазақстан Республикасы Қарулы Күштері Бас штабының Ұйымдастыру-жұмылдыру жұмыстары департаменті Қазақстан Республикасының заңнамасында белгіленген тәртіппен:</w:t>
      </w:r>
    </w:p>
    <w:bookmarkEnd w:id="95"/>
    <w:bookmarkStart w:name="z117" w:id="9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96"/>
    <w:bookmarkStart w:name="z118" w:id="97"/>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97"/>
    <w:bookmarkStart w:name="z119" w:id="98"/>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98"/>
    <w:bookmarkStart w:name="z120" w:id="99"/>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99"/>
    <w:bookmarkStart w:name="z121" w:id="100"/>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100"/>
    <w:bookmarkStart w:name="z122" w:id="10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 прокуратурасы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Цифрлық даму, қорғаныс жəне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аэроғарыш өнеркəсібі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Білім және ғылым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Еңбек және халықты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әлеуметтік қорғау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күзет қызметі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Сыбайлас жемқорлыққа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қарсы іс-қимыл агенттігі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(Сыбайлас жемқорлыққа қарсы қызмет)</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Сыртқы істер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қауіпсіздік комитеті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555 бұйрығына</w:t>
            </w:r>
            <w:r>
              <w:br/>
            </w:r>
            <w:r>
              <w:rPr>
                <w:rFonts w:ascii="Times New Roman"/>
                <w:b w:val="false"/>
                <w:i w:val="false"/>
                <w:color w:val="000000"/>
                <w:sz w:val="20"/>
              </w:rPr>
              <w:t>1-қосымша</w:t>
            </w:r>
            <w:r>
              <w:br/>
            </w:r>
            <w:r>
              <w:rPr>
                <w:rFonts w:ascii="Times New Roman"/>
                <w:b w:val="false"/>
                <w:i w:val="false"/>
                <w:color w:val="000000"/>
                <w:sz w:val="20"/>
              </w:rPr>
              <w:t>Әскери міндеттілер мен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есепке алу қағидаларына</w:t>
            </w:r>
            <w:r>
              <w:br/>
            </w:r>
            <w:r>
              <w:rPr>
                <w:rFonts w:ascii="Times New Roman"/>
                <w:b w:val="false"/>
                <w:i w:val="false"/>
                <w:color w:val="000000"/>
                <w:sz w:val="20"/>
              </w:rPr>
              <w:t>19-қосымша </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20 __ жылғы "__" _________</w:t>
      </w:r>
    </w:p>
    <w:p>
      <w:pPr>
        <w:spacing w:after="0"/>
        <w:ind w:left="0"/>
        <w:jc w:val="both"/>
      </w:pPr>
      <w:r>
        <w:rPr>
          <w:rFonts w:ascii="Times New Roman"/>
          <w:b w:val="false"/>
          <w:i w:val="false"/>
          <w:color w:val="000000"/>
          <w:sz w:val="28"/>
        </w:rPr>
        <w:t>
      №________ тізімдеме бойынша нақтыланды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облысы _________________________________________ ауданының (қаласының) қорғаныс істері жөніндегі басқармасында (бөлімінде) әскери есепте тұрған әскерге шақырылушылардың қозғалысын есепке алу журналы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20___жыл "___"_____________басталды</w:t>
      </w:r>
    </w:p>
    <w:p>
      <w:pPr>
        <w:spacing w:after="0"/>
        <w:ind w:left="0"/>
        <w:jc w:val="both"/>
      </w:pPr>
      <w:r>
        <w:rPr>
          <w:rFonts w:ascii="Times New Roman"/>
          <w:b w:val="false"/>
          <w:i w:val="false"/>
          <w:color w:val="000000"/>
          <w:sz w:val="28"/>
        </w:rPr>
        <w:t>
      20___жыл "___"_____________аяқталды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465"/>
        <w:gridCol w:w="783"/>
        <w:gridCol w:w="613"/>
        <w:gridCol w:w="783"/>
        <w:gridCol w:w="1125"/>
        <w:gridCol w:w="1466"/>
        <w:gridCol w:w="613"/>
        <w:gridCol w:w="784"/>
        <w:gridCol w:w="954"/>
        <w:gridCol w:w="2148"/>
        <w:gridCol w:w="95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есепке қабылданды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есептен шығарылды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енгізілген күн</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қорғаныс істері жөніндегі басқармалардан және бөлімдерден келгені</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мемлекеттерден</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запастан берілгені</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жазасын өтеу орындарынан келгені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мерзімдерде әскерге шақыру учаскелеріне тіркелгені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мерзімдерде тіркеуден өтпегендердің әскерге шақыру учаскелеріне тіркелгені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әскерлерге шақырылғаны және жөнелтілгені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негіздер бойынша запасқа берілгені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скерге шақыру комиссиясы есептен шығара отырып, әскери қызметке жарамсыз деп танылғаны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оқу орындарына түскені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684"/>
        <w:gridCol w:w="579"/>
        <w:gridCol w:w="684"/>
        <w:gridCol w:w="579"/>
        <w:gridCol w:w="892"/>
        <w:gridCol w:w="579"/>
        <w:gridCol w:w="579"/>
        <w:gridCol w:w="1408"/>
        <w:gridCol w:w="1408"/>
        <w:gridCol w:w="1408"/>
        <w:gridCol w:w="1408"/>
        <w:gridCol w:w="140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есептен шығарылды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есепке қабылданды</w:t>
            </w:r>
          </w:p>
        </w:tc>
      </w:tr>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Ұлттық қауіпсіздік комитетінің есебіне берілгені</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Ішкі істер министрлігінің есебіне берілгені</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есепке берілгені</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сотталғаны және жазасын өтеу орындарына кеткені</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қорғаныс істері жөніндегі басқармаларға және бөлімдерге кеткені</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әскери қызметке шақыруға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туған жылдары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год</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год</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год</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год</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год</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1329"/>
        <w:gridCol w:w="1329"/>
        <w:gridCol w:w="1329"/>
        <w:gridCol w:w="1330"/>
        <w:gridCol w:w="1330"/>
        <w:gridCol w:w="547"/>
        <w:gridCol w:w="547"/>
        <w:gridCol w:w="547"/>
        <w:gridCol w:w="547"/>
        <w:gridCol w:w="941"/>
        <w:gridCol w:w="547"/>
        <w:gridCol w:w="648"/>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есепке қабылданды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әскери қызметке шақыруға жатады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әскери қызметке шақыруға жатпайды</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себептер бойынша</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есепке алуда тұрғаны, жиыны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туған жылдары бойынша</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кейінге қалдырылғандар немесе оған құқығы барлар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год</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год</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год</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год</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год</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год</w:t>
            </w:r>
          </w:p>
        </w:tc>
        <w:tc>
          <w:tcPr>
            <w:tcW w:w="0" w:type="auto"/>
            <w:vMerge/>
            <w:tcBorders>
              <w:top w:val="nil"/>
              <w:left w:val="single" w:color="cfcfcf" w:sz="5"/>
              <w:bottom w:val="single" w:color="cfcfcf" w:sz="5"/>
              <w:right w:val="single" w:color="cfcfcf" w:sz="5"/>
            </w:tcBorders>
          </w:tc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жағдайлары бойынша</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алуды жалғастыру үшін</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қаулысы, ҚР Қорғаныс министрлігінің бұйрықтары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ауданы (қаласы) қорғаныс істері</w:t>
            </w:r>
            <w:r>
              <w:br/>
            </w:r>
            <w:r>
              <w:rPr>
                <w:rFonts w:ascii="Times New Roman"/>
                <w:b w:val="false"/>
                <w:i w:val="false"/>
                <w:color w:val="000000"/>
                <w:sz w:val="20"/>
              </w:rPr>
              <w:t>жөніндегі басқармасының</w:t>
            </w:r>
            <w:r>
              <w:br/>
            </w:r>
            <w:r>
              <w:rPr>
                <w:rFonts w:ascii="Times New Roman"/>
                <w:b w:val="false"/>
                <w:i w:val="false"/>
                <w:color w:val="000000"/>
                <w:sz w:val="20"/>
              </w:rPr>
              <w:t>(бөлімінің) бастығы</w:t>
            </w:r>
          </w:p>
        </w:tc>
      </w:tr>
    </w:tbl>
    <w:p>
      <w:pPr>
        <w:spacing w:after="0"/>
        <w:ind w:left="0"/>
        <w:jc w:val="both"/>
      </w:pPr>
      <w:r>
        <w:rPr>
          <w:rFonts w:ascii="Times New Roman"/>
          <w:b w:val="false"/>
          <w:i w:val="false"/>
          <w:color w:val="000000"/>
          <w:sz w:val="28"/>
        </w:rPr>
        <w:t>
      _________________________  (әскери атағы,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ауданы (қаласы) қорғаныс істері</w:t>
            </w:r>
            <w:r>
              <w:br/>
            </w:r>
            <w:r>
              <w:rPr>
                <w:rFonts w:ascii="Times New Roman"/>
                <w:b w:val="false"/>
                <w:i w:val="false"/>
                <w:color w:val="000000"/>
                <w:sz w:val="20"/>
              </w:rPr>
              <w:t>жөніндегі басқармасы (бөлімі)</w:t>
            </w:r>
            <w:r>
              <w:br/>
            </w:r>
            <w:r>
              <w:rPr>
                <w:rFonts w:ascii="Times New Roman"/>
                <w:b w:val="false"/>
                <w:i w:val="false"/>
                <w:color w:val="000000"/>
                <w:sz w:val="20"/>
              </w:rPr>
              <w:t>келісімшарт бойынша әскери</w:t>
            </w:r>
            <w:r>
              <w:br/>
            </w:r>
            <w:r>
              <w:rPr>
                <w:rFonts w:ascii="Times New Roman"/>
                <w:b w:val="false"/>
                <w:i w:val="false"/>
                <w:color w:val="000000"/>
                <w:sz w:val="20"/>
              </w:rPr>
              <w:t>қызметшілерді қабылдау және</w:t>
            </w:r>
            <w:r>
              <w:br/>
            </w:r>
            <w:r>
              <w:rPr>
                <w:rFonts w:ascii="Times New Roman"/>
                <w:b w:val="false"/>
                <w:i w:val="false"/>
                <w:color w:val="000000"/>
                <w:sz w:val="20"/>
              </w:rPr>
              <w:t>әскерге шақыру бөлімінің</w:t>
            </w:r>
            <w:r>
              <w:br/>
            </w:r>
            <w:r>
              <w:rPr>
                <w:rFonts w:ascii="Times New Roman"/>
                <w:b w:val="false"/>
                <w:i w:val="false"/>
                <w:color w:val="000000"/>
                <w:sz w:val="20"/>
              </w:rPr>
              <w:t>(бөлімшесінің) бастығы</w:t>
            </w:r>
          </w:p>
        </w:tc>
      </w:tr>
    </w:tbl>
    <w:p>
      <w:pPr>
        <w:spacing w:after="0"/>
        <w:ind w:left="0"/>
        <w:jc w:val="both"/>
      </w:pPr>
      <w:r>
        <w:rPr>
          <w:rFonts w:ascii="Times New Roman"/>
          <w:b w:val="false"/>
          <w:i w:val="false"/>
          <w:color w:val="000000"/>
          <w:sz w:val="28"/>
        </w:rPr>
        <w:t>
      _________________________  (әскери атағы, қолы)</w:t>
      </w:r>
    </w:p>
    <w:p>
      <w:pPr>
        <w:spacing w:after="0"/>
        <w:ind w:left="0"/>
        <w:jc w:val="both"/>
      </w:pPr>
      <w:r>
        <w:rPr>
          <w:rFonts w:ascii="Times New Roman"/>
          <w:b w:val="false"/>
          <w:i w:val="false"/>
          <w:color w:val="000000"/>
          <w:sz w:val="28"/>
        </w:rPr>
        <w:t>
      20__жыл "___" _________________</w:t>
      </w:r>
    </w:p>
    <w:p>
      <w:pPr>
        <w:spacing w:after="0"/>
        <w:ind w:left="0"/>
        <w:jc w:val="left"/>
      </w:pPr>
      <w:r>
        <w:rPr>
          <w:rFonts w:ascii="Times New Roman"/>
          <w:b/>
          <w:i w:val="false"/>
          <w:color w:val="000000"/>
        </w:rPr>
        <w:t xml:space="preserve"> Есепке алу журналын жүргізу бойынша түсіндірме</w:t>
      </w:r>
    </w:p>
    <w:p>
      <w:pPr>
        <w:spacing w:after="0"/>
        <w:ind w:left="0"/>
        <w:jc w:val="both"/>
      </w:pPr>
      <w:r>
        <w:rPr>
          <w:rFonts w:ascii="Times New Roman"/>
          <w:b w:val="false"/>
          <w:i w:val="false"/>
          <w:color w:val="000000"/>
          <w:sz w:val="28"/>
        </w:rPr>
        <w:t>
      1) журналды қорғаныс істері жөніндегі басқарманың (бөлімнің) келісімшарт бойынша әскери қызметшілерді қабылдау және әскерге шақыру бөлімінің (бөлімшесінің) бастығы жүргізеді, штат бойынша олар жоқ жерде қорғаныс істері жөніндегі басқарма (бөлім) бастығының нұсқауы бойынша қорғаныс істері жөніндегі басқарма (бөлім) жұмыскері жүргізеді;</w:t>
      </w:r>
    </w:p>
    <w:p>
      <w:pPr>
        <w:spacing w:after="0"/>
        <w:ind w:left="0"/>
        <w:jc w:val="both"/>
      </w:pPr>
      <w:r>
        <w:rPr>
          <w:rFonts w:ascii="Times New Roman"/>
          <w:b w:val="false"/>
          <w:i w:val="false"/>
          <w:color w:val="000000"/>
          <w:sz w:val="28"/>
        </w:rPr>
        <w:t>
      2) журналдағы мәліметтер әскерге шақырушылардың жеке істері немесе әліпбилік карточкалары негізінде жазылады. Журналға ай сайын қорытынды жасалады ол қорғаныс істері жөніндегі басқарма (бөлім) бастығының және журналды жүргізуге жауапты адамның қол таңбасымен куәландырылады.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23 тамыздағы</w:t>
            </w:r>
            <w:r>
              <w:br/>
            </w:r>
            <w:r>
              <w:rPr>
                <w:rFonts w:ascii="Times New Roman"/>
                <w:b w:val="false"/>
                <w:i w:val="false"/>
                <w:color w:val="000000"/>
                <w:sz w:val="20"/>
              </w:rPr>
              <w:t>№ 555 бұйрығына</w:t>
            </w:r>
            <w:r>
              <w:br/>
            </w:r>
            <w:r>
              <w:rPr>
                <w:rFonts w:ascii="Times New Roman"/>
                <w:b w:val="false"/>
                <w:i w:val="false"/>
                <w:color w:val="000000"/>
                <w:sz w:val="20"/>
              </w:rPr>
              <w:t>2-қосымша</w:t>
            </w:r>
            <w:r>
              <w:br/>
            </w:r>
            <w:r>
              <w:rPr>
                <w:rFonts w:ascii="Times New Roman"/>
                <w:b w:val="false"/>
                <w:i w:val="false"/>
                <w:color w:val="000000"/>
                <w:sz w:val="20"/>
              </w:rPr>
              <w:t>Әскери міндеттілер мен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есепке алу қағидаларына</w:t>
            </w:r>
            <w:r>
              <w:br/>
            </w:r>
            <w:r>
              <w:rPr>
                <w:rFonts w:ascii="Times New Roman"/>
                <w:b w:val="false"/>
                <w:i w:val="false"/>
                <w:color w:val="000000"/>
                <w:sz w:val="20"/>
              </w:rPr>
              <w:t>21-1-қосымша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_______________________________________________________ (ЖӘБО атауы) аудандық (қалалық) әскерге шақыру комиссияларының хаттамалары кітабынан  20__ жылғы ___________ №___ үзінді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2137"/>
        <w:gridCol w:w="1165"/>
        <w:gridCol w:w="2351"/>
        <w:gridCol w:w="3110"/>
        <w:gridCol w:w="1166"/>
        <w:gridCol w:w="1167"/>
      </w:tblGrid>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(басқа да өтініштер)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 зертханалық және құралдық тексеру деректері, диагнозы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________________________________ бастығы (ЖӘБО атауы) ________________________________________________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23 тамыздағы</w:t>
            </w:r>
            <w:r>
              <w:br/>
            </w:r>
            <w:r>
              <w:rPr>
                <w:rFonts w:ascii="Times New Roman"/>
                <w:b w:val="false"/>
                <w:i w:val="false"/>
                <w:color w:val="000000"/>
                <w:sz w:val="20"/>
              </w:rPr>
              <w:t>№ 555 бұйрығына</w:t>
            </w:r>
            <w:r>
              <w:br/>
            </w:r>
            <w:r>
              <w:rPr>
                <w:rFonts w:ascii="Times New Roman"/>
                <w:b w:val="false"/>
                <w:i w:val="false"/>
                <w:color w:val="000000"/>
                <w:sz w:val="20"/>
              </w:rPr>
              <w:t>3-қосымша</w:t>
            </w:r>
            <w:r>
              <w:br/>
            </w:r>
            <w:r>
              <w:rPr>
                <w:rFonts w:ascii="Times New Roman"/>
                <w:b w:val="false"/>
                <w:i w:val="false"/>
                <w:color w:val="000000"/>
                <w:sz w:val="20"/>
              </w:rPr>
              <w:t>Әскери міндеттілер мен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есепке алу қағидаларына</w:t>
            </w:r>
            <w:r>
              <w:br/>
            </w:r>
            <w:r>
              <w:rPr>
                <w:rFonts w:ascii="Times New Roman"/>
                <w:b w:val="false"/>
                <w:i w:val="false"/>
                <w:color w:val="000000"/>
                <w:sz w:val="20"/>
              </w:rPr>
              <w:t xml:space="preserve">31-қосымша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2134"/>
        <w:gridCol w:w="94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шақырылушыларға әскерге шақыру учаскелеріне тіркеу туралы куәліктер және куәліктердің телнұсқаларын беру" мемлекеттік көрсетілетін қызмет стандарты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жергілікті әскери басқару органдары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w:t>
            </w:r>
            <w:r>
              <w:br/>
            </w: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2) www.egov.kz"электрондық үкімет" веб-порталы (бұдан әрі – портал) арқылы жүзеге асырылады.</w:t>
            </w:r>
            <w:r>
              <w:br/>
            </w:r>
            <w:r>
              <w:rPr>
                <w:rFonts w:ascii="Times New Roman"/>
                <w:b w:val="false"/>
                <w:i w:val="false"/>
                <w:color w:val="000000"/>
                <w:sz w:val="20"/>
              </w:rPr>
              <w:t>
Мемлекеттік көрсетілетін қызмет нәтижесін беру "Мемлекеттік корпорация" арқылы жүзеге асырылады.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мерзімі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r>
              <w:br/>
            </w:r>
            <w:r>
              <w:rPr>
                <w:rFonts w:ascii="Times New Roman"/>
                <w:b w:val="false"/>
                <w:i w:val="false"/>
                <w:color w:val="000000"/>
                <w:sz w:val="20"/>
              </w:rPr>
              <w:t>
Мемлекеттік корпорация арқылы өтініш жасаған кезде:</w:t>
            </w:r>
            <w:r>
              <w:br/>
            </w:r>
            <w:r>
              <w:rPr>
                <w:rFonts w:ascii="Times New Roman"/>
                <w:b w:val="false"/>
                <w:i w:val="false"/>
                <w:color w:val="000000"/>
                <w:sz w:val="20"/>
              </w:rPr>
              <w:t>
құжаттар топтамасын тапсыру үшін күтудің рұқсат етілген ең ұзақ уақыты – 15 (он бес) минут.</w:t>
            </w:r>
            <w:r>
              <w:br/>
            </w:r>
            <w:r>
              <w:rPr>
                <w:rFonts w:ascii="Times New Roman"/>
                <w:b w:val="false"/>
                <w:i w:val="false"/>
                <w:color w:val="000000"/>
                <w:sz w:val="20"/>
              </w:rPr>
              <w:t>
Мемлекеттік корпорацияда қызмет көрсетудің рұқсат етілген ең ұзақ уақыты – 15 (он бес) минут.</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(ішінара автоматтандырылған) және (немесе) қағазда.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куәлік не осы Стандарттың 9-бөлімінде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0"/>
              </w:rPr>
              <w:t>
Мемлекеттік қызмет көрсету нәтижесін ұсыну нысаны: қағазда.</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қызмет алушыдан алынатын төлем көлемі және ҚР заңнамасында көзделген жағдайларда оны алу тәсілдері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жұмаға дейін сағат 9.00-ден 18.00-ге дейін, түскі асқа үзіліс сағат 13.00-ден 14.00-ге дейін;</w:t>
            </w:r>
            <w:r>
              <w:br/>
            </w:r>
            <w:r>
              <w:rPr>
                <w:rFonts w:ascii="Times New Roman"/>
                <w:b w:val="false"/>
                <w:i w:val="false"/>
                <w:color w:val="000000"/>
                <w:sz w:val="20"/>
              </w:rPr>
              <w:t>
2) Мемлекеттік корпорацияның – Қазақстан Республикасының еңбек заңнамасына сәйкес жексенбі және мереке күндерін қоспағанда, дүйсенбіден сенбіге дейінгіні қоса алғанда, белгіленген жұмыс кестесіне сәйкес түскі асқа үзіліссіз сағат 9.00-ден 20.00-ге дейін.</w:t>
            </w:r>
            <w:r>
              <w:br/>
            </w:r>
            <w:r>
              <w:rPr>
                <w:rFonts w:ascii="Times New Roman"/>
                <w:b w:val="false"/>
                <w:i w:val="false"/>
                <w:color w:val="000000"/>
                <w:sz w:val="20"/>
              </w:rPr>
              <w:t>
Қабылдау көрсетілетін қызметті алушының тұрақты тіркелу орны бойынша жедел қызмет көрсетусіз "электрондық кезек" тәртібінде жүзеге асырылады, сондай-ақ электрондық кезекті портал арқылы броньдауға болады;</w:t>
            </w:r>
            <w:r>
              <w:br/>
            </w:r>
            <w:r>
              <w:rPr>
                <w:rFonts w:ascii="Times New Roman"/>
                <w:b w:val="false"/>
                <w:i w:val="false"/>
                <w:color w:val="000000"/>
                <w:sz w:val="20"/>
              </w:rPr>
              <w:t>
3) порталдың – жөндеу жұмыстарының жүргізілуіне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 соң, демалыс және мереке күндері өтініш жасаған кезде өтінішті қабылдаған күн келесі жұмыс күні болып табылады).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Қорғаныс министрлігінің www.mod.gov.kz;</w:t>
            </w:r>
            <w:r>
              <w:br/>
            </w:r>
            <w:r>
              <w:rPr>
                <w:rFonts w:ascii="Times New Roman"/>
                <w:b w:val="false"/>
                <w:i w:val="false"/>
                <w:color w:val="000000"/>
                <w:sz w:val="20"/>
              </w:rPr>
              <w:t>
2) Мемлекеттік корпорацияның www.gov4c.kz интернет-ресурстарында;</w:t>
            </w:r>
            <w:r>
              <w:br/>
            </w:r>
            <w:r>
              <w:rPr>
                <w:rFonts w:ascii="Times New Roman"/>
                <w:b w:val="false"/>
                <w:i w:val="false"/>
                <w:color w:val="000000"/>
                <w:sz w:val="20"/>
              </w:rPr>
              <w:t>
3) www.egov.kz порталында орналастырылған</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 тізбесі </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r>
              <w:br/>
            </w:r>
            <w:r>
              <w:rPr>
                <w:rFonts w:ascii="Times New Roman"/>
                <w:b w:val="false"/>
                <w:i w:val="false"/>
                <w:color w:val="000000"/>
                <w:sz w:val="20"/>
              </w:rPr>
              <w:t>
1) он жеті жасқа толған жылы қаңтар – наурызда тіркеуден өтпеген көрсетілетін қызметті алушы алғаш рет өтініш жасаған кезде:</w:t>
            </w:r>
            <w:r>
              <w:br/>
            </w:r>
            <w:r>
              <w:rPr>
                <w:rFonts w:ascii="Times New Roman"/>
                <w:b w:val="false"/>
                <w:i w:val="false"/>
                <w:color w:val="000000"/>
                <w:sz w:val="20"/>
              </w:rPr>
              <w:t>
әскерге шақыру учаскесіне тіркеу туралы куәліктіжәне куәліктің телнұсқаларын беруге өтініш;</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білімі туралы құжаттың көшірмесі (бар болған кезде);</w:t>
            </w:r>
            <w:r>
              <w:br/>
            </w:r>
            <w:r>
              <w:rPr>
                <w:rFonts w:ascii="Times New Roman"/>
                <w:b w:val="false"/>
                <w:i w:val="false"/>
                <w:color w:val="000000"/>
                <w:sz w:val="20"/>
              </w:rPr>
              <w:t>
аудандық (қалалық) әскерге шақыру комиссиясының хаттамалары кітабынан үзінді (көрсетілетін қызметті алушы әскери есепте тұрған ЖӘБО-дан алады);</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Көрсетілетін қызметті алушының жеке басын куәландыратын, туу туралы, некеге тұру туралы, балаларының туу туралы, тұрғылықты жері немесе уақытша келген орны бойынша тіркелуі туралы құжаттар туралы мәліметтерді Мемлекеттік корпорация жұмыскері"электрондық үкімет" шлюзі арқылы тиісті мемлекеттік ақпараттық жүйелерден алады;</w:t>
            </w:r>
            <w:r>
              <w:br/>
            </w:r>
            <w:r>
              <w:rPr>
                <w:rFonts w:ascii="Times New Roman"/>
                <w:b w:val="false"/>
                <w:i w:val="false"/>
                <w:color w:val="000000"/>
                <w:sz w:val="20"/>
              </w:rPr>
              <w:t>
2) тіркеу туралы куәлікті жоғалтқан кезде:</w:t>
            </w:r>
            <w:r>
              <w:br/>
            </w:r>
            <w:r>
              <w:rPr>
                <w:rFonts w:ascii="Times New Roman"/>
                <w:b w:val="false"/>
                <w:i w:val="false"/>
                <w:color w:val="000000"/>
                <w:sz w:val="20"/>
              </w:rPr>
              <w:t>
әскерге шақыру учаскесіне тіркеу туралы куәлікті және куәліктің телнұсқаларын беруге өтініш;</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"Әкімшілік құқық бұзушылық туралы" Қазақстан Республикасы кодексінің 649-бабында көзделгенәскери есепке алу құжатын қасақана бүлдiргені немесе жоғалтқаны үшін әкімшілік жазанықолдану туралы қаулының көшірмесі немесе бүлдіру немесе жоғалту фактісі көрсетілетін қызметті алушыға байланысты емес мән-жайларда болғанын растайтын уәкілетті мемлекеттік органнан анықтама (көрсетілетін қызметті алушы қоса береді );</w:t>
            </w:r>
            <w:r>
              <w:br/>
            </w:r>
            <w:r>
              <w:rPr>
                <w:rFonts w:ascii="Times New Roman"/>
                <w:b w:val="false"/>
                <w:i w:val="false"/>
                <w:color w:val="000000"/>
                <w:sz w:val="20"/>
              </w:rPr>
              <w:t>
Көрсетілетін қызметті алушының жеке басын куәландыратын құжат туралы мәліметті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3) тіркеу туралы куәлік бүлінген кезде:</w:t>
            </w:r>
            <w:r>
              <w:br/>
            </w:r>
            <w:r>
              <w:rPr>
                <w:rFonts w:ascii="Times New Roman"/>
                <w:b w:val="false"/>
                <w:i w:val="false"/>
                <w:color w:val="000000"/>
                <w:sz w:val="20"/>
              </w:rPr>
              <w:t>
әскерге шақыру учаскесіне тіркеу туралы куәлікті және куәліктің телнұсқаларын беруге өтініш;</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әскерге шақыру учаскесіне тіркеу туралы куәліктің түпнұсқасы (бүлінген кезде);</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"Әкімшілік құқық бұзушылық туралы" Қазақстан Республикасы кодексінің 649-бабында көзделгенәскери есепке алу құжатын қасақана бүлдiргені немесе жоғалтқаны үшін әкімшілік жазанықолдану туралы қаулының көшірмесі немесе бүлдіру немесе жоғалту фактісі көрсетілетін қызметті алушыға байланысты емес мән-жайларда болғанын растайтын уәкілетті мемлекеттік органнан анықтама (көрсетілетін қызметті алушы қоса береді);</w:t>
            </w:r>
            <w:r>
              <w:br/>
            </w:r>
            <w:r>
              <w:rPr>
                <w:rFonts w:ascii="Times New Roman"/>
                <w:b w:val="false"/>
                <w:i w:val="false"/>
                <w:color w:val="000000"/>
                <w:sz w:val="20"/>
              </w:rPr>
              <w:t>
Көрсетілетін қызметті алушының жеке басын куәландыратын құжат туралы мәліметті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4) тегін, атын, әкесінің атын өзгерткен кезде:</w:t>
            </w:r>
            <w:r>
              <w:br/>
            </w:r>
            <w:r>
              <w:rPr>
                <w:rFonts w:ascii="Times New Roman"/>
                <w:b w:val="false"/>
                <w:i w:val="false"/>
                <w:color w:val="000000"/>
                <w:sz w:val="20"/>
              </w:rPr>
              <w:t>
әскерге шақыру учаскесіне тіркеу туралы куәлікті және куәліктің телнұсқаларын беруге өтініш;</w:t>
            </w:r>
            <w:r>
              <w:br/>
            </w:r>
            <w:r>
              <w:rPr>
                <w:rFonts w:ascii="Times New Roman"/>
                <w:b w:val="false"/>
                <w:i w:val="false"/>
                <w:color w:val="000000"/>
                <w:sz w:val="20"/>
              </w:rPr>
              <w:t xml:space="preserve">
жеке куәлік немесе оның цифрлық құжаттар сервисінен алынған электрондық құжаты (сәйкестендіру үшін); </w:t>
            </w:r>
            <w:r>
              <w:br/>
            </w:r>
            <w:r>
              <w:rPr>
                <w:rFonts w:ascii="Times New Roman"/>
                <w:b w:val="false"/>
                <w:i w:val="false"/>
                <w:color w:val="000000"/>
                <w:sz w:val="20"/>
              </w:rPr>
              <w:t>
қолындағы әскерге шақыру учаскесіне тіркеу туралы куәліктің түпнұсқасы;</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2. Порталға:</w:t>
            </w:r>
            <w:r>
              <w:br/>
            </w:r>
            <w:r>
              <w:rPr>
                <w:rFonts w:ascii="Times New Roman"/>
                <w:b w:val="false"/>
                <w:i w:val="false"/>
                <w:color w:val="000000"/>
                <w:sz w:val="20"/>
              </w:rPr>
              <w:t>
1) он жеті жасқа толған жылы қаңтар – наурызда тіркеуден өтпеген көрсетілетін қызметті алушы алғаш рет өтініш жасаған кезде:</w:t>
            </w:r>
            <w:r>
              <w:br/>
            </w:r>
            <w:r>
              <w:rPr>
                <w:rFonts w:ascii="Times New Roman"/>
                <w:b w:val="false"/>
                <w:i w:val="false"/>
                <w:color w:val="000000"/>
                <w:sz w:val="20"/>
              </w:rPr>
              <w:t>
көрсетілетін қызметті алушының электрондық цифрлық қолтаңбасымен (бұдан әрі – ЭЦҚ) немесе бір реттік парольмен куәландырылған электрондық құжат нысанында әскерге шақыру учаскесіне тіркеу туралы куәлік және қуәліктің телнұсқаларын беруге өтініш;</w:t>
            </w:r>
            <w:r>
              <w:br/>
            </w:r>
            <w:r>
              <w:rPr>
                <w:rFonts w:ascii="Times New Roman"/>
                <w:b w:val="false"/>
                <w:i w:val="false"/>
                <w:color w:val="000000"/>
                <w:sz w:val="20"/>
              </w:rPr>
              <w:t>
білімі туралы құжаттың электрондық көшірмесі (бар болған кезде), оны көрсетілетін қызметті алушы өтінішке тіркейді.</w:t>
            </w:r>
            <w:r>
              <w:br/>
            </w:r>
            <w:r>
              <w:rPr>
                <w:rFonts w:ascii="Times New Roman"/>
                <w:b w:val="false"/>
                <w:i w:val="false"/>
                <w:color w:val="000000"/>
                <w:sz w:val="20"/>
              </w:rPr>
              <w:t>
Аудандық (қалалық) әскерге шақыру комиссиясының хаттамалары кітабынан үзінді (көрсетілетін қызметті беруші қоса береді).</w:t>
            </w:r>
            <w:r>
              <w:br/>
            </w:r>
            <w:r>
              <w:rPr>
                <w:rFonts w:ascii="Times New Roman"/>
                <w:b w:val="false"/>
                <w:i w:val="false"/>
                <w:color w:val="000000"/>
                <w:sz w:val="20"/>
              </w:rPr>
              <w:t>
"Әкімшілік құқық бұзушылық туралы" Қазақстан Республикасы Кодексінің 647-бабында көзделген азаматтардың әскери есепке алу жөніндегі міндеттерді орындамағаны үшін әкімшілік жаза қолдану туралы қаулының көшірмесі (көрсетілетін қызметті беруші қоса береді).</w:t>
            </w:r>
            <w:r>
              <w:br/>
            </w:r>
            <w:r>
              <w:rPr>
                <w:rFonts w:ascii="Times New Roman"/>
                <w:b w:val="false"/>
                <w:i w:val="false"/>
                <w:color w:val="000000"/>
                <w:sz w:val="20"/>
              </w:rPr>
              <w:t>
Көрсетілетін қызметті алушының жеке басын куәландыратын, туу туралы, некеге тұру туралы, балаларының туу туралы, тұрғылықты жері немесе уақытша келген орны бойынша тіркелуі туралы құжаттар туралы мәліметтерді, көлемі 30х40 мм графикалық файл түрінде екі цифрлық фотосуретті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2)  тіркеу туралы куәлікті жоғалтқан кезде көрсетілетін қызметті алушының ЭЦҚ-сымен немесе бір реттік парольмен куәландырылған электрондық құжат нысанында әскерге шақыру учаскесіне тіркеу туралы куәлік және куәліктің телнұсқаларын беруге өтініш толтырылады.</w:t>
            </w:r>
            <w:r>
              <w:br/>
            </w:r>
            <w:r>
              <w:rPr>
                <w:rFonts w:ascii="Times New Roman"/>
                <w:b w:val="false"/>
                <w:i w:val="false"/>
                <w:color w:val="000000"/>
                <w:sz w:val="20"/>
              </w:rPr>
              <w:t>
"Әкімшілік құқық бұзушылық туралы" Қазақстан Республикасы кодексінің 649-бабында көзделгенәскери есепке алу құжатын қасақана бүлдiргені немесе жоғалтқаны үшін әкімшілік жазанықолдану туралы қаулының көшірмесі немесе бүлдіру немесе жоғалту фактісі көрсетілетін қызметті алушыға байланысты емес мән-жайларда болғанын растайтын уәкілетті мемлекеттік органнан анықтама (көрсетілетін қызметті алушы қоса береді);</w:t>
            </w:r>
            <w:r>
              <w:br/>
            </w:r>
            <w:r>
              <w:rPr>
                <w:rFonts w:ascii="Times New Roman"/>
                <w:b w:val="false"/>
                <w:i w:val="false"/>
                <w:color w:val="000000"/>
                <w:sz w:val="20"/>
              </w:rPr>
              <w:t>
Көрсетілетін қызметті алушының жеке басын куәландыратын құжат туралы мәліметті, көлемі 30х40 мм графикалық файл түрінде цифрлық фотосуретті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3) тіркеу туралы куәлік бүлінген кезде:</w:t>
            </w:r>
            <w:r>
              <w:br/>
            </w: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әскерге шақыру учаскесіне тіркеу туралы куәлік және куәліктің телнұсқаларын беруге өтініш;</w:t>
            </w:r>
            <w:r>
              <w:br/>
            </w:r>
            <w:r>
              <w:rPr>
                <w:rFonts w:ascii="Times New Roman"/>
                <w:b w:val="false"/>
                <w:i w:val="false"/>
                <w:color w:val="000000"/>
                <w:sz w:val="20"/>
              </w:rPr>
              <w:t>
әскерге шақыру учаскесіне тіркеу туралы куәліктің электрондық көшірмесі, оны көрсетілетін қызметті алушы өтінішке тіркейді (көрсетілетін қызметті алушы мемлекеттік көрсетілетін қызмет нәтижесін алуға келген кезде әскерге шақыру учаскесіне тіркеу туралы куәліктің түпнұсқасын Мемлекеттік корпорацияға тапсыруға тиіс).</w:t>
            </w:r>
            <w:r>
              <w:br/>
            </w:r>
            <w:r>
              <w:rPr>
                <w:rFonts w:ascii="Times New Roman"/>
                <w:b w:val="false"/>
                <w:i w:val="false"/>
                <w:color w:val="000000"/>
                <w:sz w:val="20"/>
              </w:rPr>
              <w:t>
"Әкімшілік құқық бұзушылық туралы" Қазақстан Республикасы кодексінің 649-бабында көзделген әскери есепке алу құжатын қасақана бүлдiргені немесе жоғалтқаны үшін әкімшілік жазанықолдану туралы қаулының көшірмесі немесе бүлдіру немесе жоғалту фактісі көрсетілетін қызметті алушыға байланысты емес мән-жайларда болғанын растайтын уәкілетті мемлекеттік органнан анықтама (көрсетілетін қызметті алушы қоса береді);</w:t>
            </w:r>
            <w:r>
              <w:br/>
            </w:r>
            <w:r>
              <w:rPr>
                <w:rFonts w:ascii="Times New Roman"/>
                <w:b w:val="false"/>
                <w:i w:val="false"/>
                <w:color w:val="000000"/>
                <w:sz w:val="20"/>
              </w:rPr>
              <w:t>
Көрсетілетін қызметті алушының жеке басын куәландыратын құжат туралы мәліметті, көлемі 30х40 мм графикалық файл түрінде цифрлық фотосуретті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4) тегін, атын, әкесінің атын өзгерткен кезде:</w:t>
            </w:r>
            <w:r>
              <w:br/>
            </w:r>
            <w:r>
              <w:rPr>
                <w:rFonts w:ascii="Times New Roman"/>
                <w:b w:val="false"/>
                <w:i w:val="false"/>
                <w:color w:val="000000"/>
                <w:sz w:val="20"/>
              </w:rPr>
              <w:t>
көрсетілетін қызметті алушының ЭЦҚ-сымен немесе бір реттік парольмен расталған электрондық құжат нысанында әскерге шақыру учаскесіне тіркеу туралы куәлікті және куәліктердің телнұсқаларын беруге өтініш;</w:t>
            </w:r>
            <w:r>
              <w:br/>
            </w:r>
            <w:r>
              <w:rPr>
                <w:rFonts w:ascii="Times New Roman"/>
                <w:b w:val="false"/>
                <w:i w:val="false"/>
                <w:color w:val="000000"/>
                <w:sz w:val="20"/>
              </w:rPr>
              <w:t>
әскерге шақыру учаскесіне тіркеу туралы куәліктің электрондық көшірмесі, оны көрсетілетін қызметті алушы өтінішке тіркейді (көрсетілетін қызметті алушы мемлекеттік көрсетілетін қызмет нәтижесін алуға келген кезде әскерге шақыру учаскесіне тіркеу туралы куәліктің тұпнұсқасын Мемлекеттік корпорацияға тапсыруға тиіс).</w:t>
            </w:r>
            <w:r>
              <w:br/>
            </w:r>
            <w:r>
              <w:rPr>
                <w:rFonts w:ascii="Times New Roman"/>
                <w:b w:val="false"/>
                <w:i w:val="false"/>
                <w:color w:val="000000"/>
                <w:sz w:val="20"/>
              </w:rPr>
              <w:t>
Көрсетілетін қызметті алушының жеке басын куәландыратын құжат туралы мәліметті, көлемі 30х40 мм графикалық файл түрінде цифрлық фотосуретті көрсетілетін қызметті беруші "электрондық үкімет" шлюзі арқылы тиісті мемлекеттік ақпараттық жүйелерден алады.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нақты еместігін анықтау;</w:t>
            </w:r>
            <w:r>
              <w:br/>
            </w:r>
            <w:r>
              <w:rPr>
                <w:rFonts w:ascii="Times New Roman"/>
                <w:b w:val="false"/>
                <w:i w:val="false"/>
                <w:color w:val="000000"/>
                <w:sz w:val="20"/>
              </w:rPr>
              <w:t>
2) көрсетілетін қызметті алушының және (немесе) ұсынылған мемлекеттік қызмет көрсету үшін қажетті материалдардың, деректердің және мәліметтердің осы Қағидаларда белгіленген талаптарға сәйкес келмеуі;</w:t>
            </w:r>
            <w:r>
              <w:br/>
            </w:r>
            <w:r>
              <w:rPr>
                <w:rFonts w:ascii="Times New Roman"/>
                <w:b w:val="false"/>
                <w:i w:val="false"/>
                <w:color w:val="000000"/>
                <w:sz w:val="20"/>
              </w:rPr>
              <w:t>
3) аудандық (қалалық) әскерге шақыру комиссиясының хаттамалары кітабында жазбаның болмауы;</w:t>
            </w:r>
            <w:r>
              <w:br/>
            </w:r>
            <w:r>
              <w:rPr>
                <w:rFonts w:ascii="Times New Roman"/>
                <w:b w:val="false"/>
                <w:i w:val="false"/>
                <w:color w:val="000000"/>
                <w:sz w:val="20"/>
              </w:rPr>
              <w:t>
4) тіркеу туралы куәлікті жоғалтқан кезде, тіркеу туралы куәлік бүлінген кезде көрсетілетін қызметті алушыға әкімшілік жаза қолдану туралы қаулының көшірмесі.</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нұсқада және Мемлекеттік корпорация арқылы қызмет көрсету ерекшеліктері ескерілген өзге де талаптар</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құжаттар сервисі мобильді қосымшада тіркелген пайдаланушылар үшін қолжетімді. </w:t>
            </w:r>
            <w:r>
              <w:br/>
            </w:r>
            <w:r>
              <w:rPr>
                <w:rFonts w:ascii="Times New Roman"/>
                <w:b w:val="false"/>
                <w:i w:val="false"/>
                <w:color w:val="000000"/>
                <w:sz w:val="20"/>
              </w:rPr>
              <w:t>
Цифрлық құжатты алу үшін электрондық-цифрлық қолтаңбаны немесе бір реттік парольді пайдалану арқылы мобильді қосымшада тіркеуден өту, әрі қарай "Цифрлық құжаттар" бөліміне өтіп, қажетті құжатты таңдау қажет.</w:t>
            </w:r>
            <w:r>
              <w:br/>
            </w:r>
            <w:r>
              <w:rPr>
                <w:rFonts w:ascii="Times New Roman"/>
                <w:b w:val="false"/>
                <w:i w:val="false"/>
                <w:color w:val="000000"/>
                <w:sz w:val="20"/>
              </w:rPr>
              <w:t xml:space="preserve">
Әкімшілік жаза қолдану туралы қаулының болмауы себебінен мемлекеттік қызметті көрсетуден бас тарту туралы дәлелді жауап берілген жағдайда көрсетілетін қызметті алушының әкімшілік құқық бұзушылық туралы хаттаманы жасау және әкімшілік жаза қолдану туралы қаулы шығару үшін әскери есепте тұрған орны бойынша жергілікті әскери басқару органына келуі қажет. </w:t>
            </w:r>
            <w:r>
              <w:br/>
            </w:r>
            <w:r>
              <w:rPr>
                <w:rFonts w:ascii="Times New Roman"/>
                <w:b w:val="false"/>
                <w:i w:val="false"/>
                <w:color w:val="000000"/>
                <w:sz w:val="20"/>
              </w:rPr>
              <w:t>
Тіршілік әрекетін шектейтін организм қызметінің тұрақты бұзылуымен денсаулығы нашарлаған көрсетілетін қызметті алушыларға мемлекеттік қызмет көрсету үшін құжаттарды қабылдауды қажет болған жағдайда Бірыңғай байланыс орталығының 1414, 8 800 080 7777 телефоны арқылы өтініш жасау жолымен тұрғылықты жеріне барумен Мемлекеттік корпорацияның жұмыскері жүргізеді.</w:t>
            </w:r>
            <w:r>
              <w:br/>
            </w:r>
            <w:r>
              <w:rPr>
                <w:rFonts w:ascii="Times New Roman"/>
                <w:b w:val="false"/>
                <w:i w:val="false"/>
                <w:color w:val="000000"/>
                <w:sz w:val="20"/>
              </w:rPr>
              <w:t>
Көрсетілетін қызметті алушының қашықтықтан қолжетімділік режимінде көрсетілетін қызметті берушінің анықтама қызметі, Бірыңғай байланыс орталығының 1414, 8 800 080 7777 телефоны арқылы мемлекеттік қызмет көрсету мәртебесі туралы ақпарат алу мүмкіндігі бар.</w:t>
            </w:r>
            <w:r>
              <w:br/>
            </w:r>
            <w:r>
              <w:rPr>
                <w:rFonts w:ascii="Times New Roman"/>
                <w:b w:val="false"/>
                <w:i w:val="false"/>
                <w:color w:val="000000"/>
                <w:sz w:val="20"/>
              </w:rPr>
              <w:t>
Көрсетілетін қызметті алушы ЭЦҚ бар болған жағдайда мемлекеттік көрсетілетін қызметті портал арқылы электрондық нысанда ала алады.</w:t>
            </w:r>
            <w:r>
              <w:br/>
            </w:r>
            <w:r>
              <w:rPr>
                <w:rFonts w:ascii="Times New Roman"/>
                <w:b w:val="false"/>
                <w:i w:val="false"/>
                <w:color w:val="000000"/>
                <w:sz w:val="20"/>
              </w:rPr>
              <w:t>
Мемлекеттік қызмет көрсету орындарының мекенжайлары Қазақстан Республикасы Қорғаныс министрлігінің www.mod.gov.kz интернет-ресурсында, сондай-ақ Мемлекеттік корпорацияның www.gov4c.kz интернет-ресурсында орналастырылған.</w:t>
            </w:r>
            <w:r>
              <w:br/>
            </w:r>
            <w:r>
              <w:rPr>
                <w:rFonts w:ascii="Times New Roman"/>
                <w:b w:val="false"/>
                <w:i w:val="false"/>
                <w:color w:val="000000"/>
                <w:sz w:val="20"/>
              </w:rPr>
              <w:t>
Мемлекеттік қызмет көрсету тәртібі туралы ақпаратты Бірыңғай байланыс орталығының 1414, 8 800 080 7777 телефоны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23 тамыздағы</w:t>
            </w:r>
            <w:r>
              <w:br/>
            </w:r>
            <w:r>
              <w:rPr>
                <w:rFonts w:ascii="Times New Roman"/>
                <w:b w:val="false"/>
                <w:i w:val="false"/>
                <w:color w:val="000000"/>
                <w:sz w:val="20"/>
              </w:rPr>
              <w:t>№ 555 бұйрығына</w:t>
            </w:r>
            <w:r>
              <w:br/>
            </w:r>
            <w:r>
              <w:rPr>
                <w:rFonts w:ascii="Times New Roman"/>
                <w:b w:val="false"/>
                <w:i w:val="false"/>
                <w:color w:val="000000"/>
                <w:sz w:val="20"/>
              </w:rPr>
              <w:t>4-қосымша</w:t>
            </w:r>
            <w:r>
              <w:br/>
            </w:r>
            <w:r>
              <w:rPr>
                <w:rFonts w:ascii="Times New Roman"/>
                <w:b w:val="false"/>
                <w:i w:val="false"/>
                <w:color w:val="000000"/>
                <w:sz w:val="20"/>
              </w:rPr>
              <w:t>Әскери міндеттілер мен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есепке алу қағидаларына</w:t>
            </w:r>
            <w:r>
              <w:br/>
            </w:r>
            <w:r>
              <w:rPr>
                <w:rFonts w:ascii="Times New Roman"/>
                <w:b w:val="false"/>
                <w:i w:val="false"/>
                <w:color w:val="000000"/>
                <w:sz w:val="20"/>
              </w:rPr>
              <w:t xml:space="preserve">32-қосымша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1840"/>
        <w:gridCol w:w="98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офицерлерге, сержанттарға, сарбаздарға әскери билеттер (әскери билеттердің орнына уақытша куәліктер) немесе олардың телнұсқаларын беру" мемлекеттік көрсетілетін қызмет стандарты</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Жергілікті әскери басқару органдары</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w:t>
            </w:r>
            <w:r>
              <w:br/>
            </w: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2) www.egov.kz "электрондық үкімет" веб-порталы (бұдан әрі – портал) арқылы жүзеге асырылады.</w:t>
            </w:r>
            <w:r>
              <w:br/>
            </w:r>
            <w:r>
              <w:rPr>
                <w:rFonts w:ascii="Times New Roman"/>
                <w:b w:val="false"/>
                <w:i w:val="false"/>
                <w:color w:val="000000"/>
                <w:sz w:val="20"/>
              </w:rPr>
              <w:t>
Мемлекеттік көрсетілетін қызмет нәтижесін беру "Мемлекеттік корпорация" арқылы жүзеге асырылады.</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мерзімі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облыстық маңызы бар қалаларда, астанада – 7 (жеті) жұмыс күні;</w:t>
            </w:r>
            <w:r>
              <w:br/>
            </w:r>
            <w:r>
              <w:rPr>
                <w:rFonts w:ascii="Times New Roman"/>
                <w:b w:val="false"/>
                <w:i w:val="false"/>
                <w:color w:val="000000"/>
                <w:sz w:val="20"/>
              </w:rPr>
              <w:t xml:space="preserve">
аудандарда – 5 (бес) жұмыс күні. </w:t>
            </w:r>
            <w:r>
              <w:br/>
            </w:r>
            <w:r>
              <w:rPr>
                <w:rFonts w:ascii="Times New Roman"/>
                <w:b w:val="false"/>
                <w:i w:val="false"/>
                <w:color w:val="000000"/>
                <w:sz w:val="20"/>
              </w:rPr>
              <w:t>
Мемлекеттік корпорация арқылы өтініш жасаған кезде:</w:t>
            </w:r>
            <w:r>
              <w:br/>
            </w:r>
            <w:r>
              <w:rPr>
                <w:rFonts w:ascii="Times New Roman"/>
                <w:b w:val="false"/>
                <w:i w:val="false"/>
                <w:color w:val="000000"/>
                <w:sz w:val="20"/>
              </w:rPr>
              <w:t xml:space="preserve">
құжаттар топтамасын тапсыру үшін күтудің рұқсат етілген ең ұзақ уақыты – 15 (он бес) минут. </w:t>
            </w:r>
            <w:r>
              <w:br/>
            </w:r>
            <w:r>
              <w:rPr>
                <w:rFonts w:ascii="Times New Roman"/>
                <w:b w:val="false"/>
                <w:i w:val="false"/>
                <w:color w:val="000000"/>
                <w:sz w:val="20"/>
              </w:rPr>
              <w:t>
Мемлекеттік корпорацияда қызмет көрсетудің рұқсат етілген ең ұзақ уақыты – 15 (он бес) минут.</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қағазда.</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офицерлерге, сержанттарға, сарбаздарға әскери билеттер (әскери билеттердің орнына уақытша куәліктер) және олардың телнұсқаларын (бұдан әрі – әскери билет) беру не осы Стандарттың 9-бөлімінде көзделген жағдайларда және негiздер бойынша мемлекеттiк қызметтi көрсетуден бас тарту туралы дәлелдi жауап.</w:t>
            </w:r>
            <w:r>
              <w:br/>
            </w:r>
            <w:r>
              <w:rPr>
                <w:rFonts w:ascii="Times New Roman"/>
                <w:b w:val="false"/>
                <w:i w:val="false"/>
                <w:color w:val="000000"/>
                <w:sz w:val="20"/>
              </w:rPr>
              <w:t>
Мемлекеттік қызмет көрсету нәтижесін ұсыну нысаны: қағазда.</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қызмет алушыдан алынатын төлем көлемі және ҚР заңнамасында көзделген жағдайларда оны алу тәсілдері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жұмаға дейін сағат 9.00-ден 18.00-ге дейін, түскі асқа үзіліс сағат 13.00-ден 14.00-ге дейін;</w:t>
            </w:r>
            <w:r>
              <w:br/>
            </w:r>
            <w:r>
              <w:rPr>
                <w:rFonts w:ascii="Times New Roman"/>
                <w:b w:val="false"/>
                <w:i w:val="false"/>
                <w:color w:val="000000"/>
                <w:sz w:val="20"/>
              </w:rPr>
              <w:t>
2) Мемлекеттік корпорацияның – Қазақстан Республикасының еңбек заңнамасына сәйкес жексенбіні және мереке күндерін қоспағанда басқа, дүйсенбіден сенбіге дейінгіні қоса алғанда, белгіленген жұмыс кестесіне сәйкес түскі асқа үзіліссіз сағат 9.00-ден 20.00-ге дейін.</w:t>
            </w:r>
            <w:r>
              <w:br/>
            </w:r>
            <w:r>
              <w:rPr>
                <w:rFonts w:ascii="Times New Roman"/>
                <w:b w:val="false"/>
                <w:i w:val="false"/>
                <w:color w:val="000000"/>
                <w:sz w:val="20"/>
              </w:rPr>
              <w:t>
Қабылдау көрсетілетін қызметті алушының тұрақты тіркелу орны бойынша жедел қызмет көрсетусіз жүзеге асырылады, электрондық кезекті портал арқылы броньдауға болады.</w:t>
            </w:r>
            <w:r>
              <w:br/>
            </w:r>
            <w:r>
              <w:rPr>
                <w:rFonts w:ascii="Times New Roman"/>
                <w:b w:val="false"/>
                <w:i w:val="false"/>
                <w:color w:val="000000"/>
                <w:sz w:val="20"/>
              </w:rPr>
              <w:t>
3) порталға – жөндеу жұмыстарының жүргізілуімен байланысты техникалық үзілістерді қоспағанда тәулік бойы (Қазақстан Республикасының еңбек заңнамасына сәйкес қызмет алушы жұмыс уақыты аяқталған соң, демалыс және мереке күндері өтініш жасаған кезде өтінішті қабылдау күні келесі жұмыс күні болып табылады).</w:t>
            </w:r>
            <w:r>
              <w:br/>
            </w:r>
            <w:r>
              <w:rPr>
                <w:rFonts w:ascii="Times New Roman"/>
                <w:b w:val="false"/>
                <w:i w:val="false"/>
                <w:color w:val="000000"/>
                <w:sz w:val="20"/>
              </w:rPr>
              <w:t>
Мемлекеттік қызметті көрсету орындарының мекенжайлары:</w:t>
            </w:r>
            <w:r>
              <w:br/>
            </w:r>
            <w:r>
              <w:rPr>
                <w:rFonts w:ascii="Times New Roman"/>
                <w:b w:val="false"/>
                <w:i w:val="false"/>
                <w:color w:val="000000"/>
                <w:sz w:val="20"/>
              </w:rPr>
              <w:t>
1) ҚР Қорғаныс министрлігінің www.mod.gov.kz;интернет-ресурсында;</w:t>
            </w:r>
            <w:r>
              <w:br/>
            </w:r>
            <w:r>
              <w:rPr>
                <w:rFonts w:ascii="Times New Roman"/>
                <w:b w:val="false"/>
                <w:i w:val="false"/>
                <w:color w:val="000000"/>
                <w:sz w:val="20"/>
              </w:rPr>
              <w:t>
2) www.gov4c.kz мемлекеттік корпорациясында;</w:t>
            </w:r>
            <w:r>
              <w:br/>
            </w:r>
            <w:r>
              <w:rPr>
                <w:rFonts w:ascii="Times New Roman"/>
                <w:b w:val="false"/>
                <w:i w:val="false"/>
                <w:color w:val="000000"/>
                <w:sz w:val="20"/>
              </w:rPr>
              <w:t>
3) www.egov.kz порталында орналастырылған.</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 тізбесі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r>
              <w:br/>
            </w:r>
            <w:r>
              <w:rPr>
                <w:rFonts w:ascii="Times New Roman"/>
                <w:b w:val="false"/>
                <w:i w:val="false"/>
                <w:color w:val="000000"/>
                <w:sz w:val="20"/>
              </w:rPr>
              <w:t>
1) жоғары оқу орындарының әскери кафедраларында запастағы офицерлер бағдарламасы бойынша дайындықтан өткен азаматтар үшін:</w:t>
            </w:r>
            <w:r>
              <w:br/>
            </w:r>
            <w:r>
              <w:rPr>
                <w:rFonts w:ascii="Times New Roman"/>
                <w:b w:val="false"/>
                <w:i w:val="false"/>
                <w:color w:val="000000"/>
                <w:sz w:val="20"/>
              </w:rPr>
              <w:t>
запастағы офицер, сержант, сарбаз әскери билетін немесе оның телнұсқасын (әскери билет орнына уақытша куәлік) беруге өтініш;</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білімі туралы құжаттың көшірмесі;</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Көрсетілетін қызметті алушының жеке басын куәландыратын құжат туралы мәліметті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2) офицерлер құрамы қатарынан әскери қызметтен запасқа шығарылғандар:</w:t>
            </w:r>
            <w:r>
              <w:br/>
            </w:r>
            <w:r>
              <w:rPr>
                <w:rFonts w:ascii="Times New Roman"/>
                <w:b w:val="false"/>
                <w:i w:val="false"/>
                <w:color w:val="000000"/>
                <w:sz w:val="20"/>
              </w:rPr>
              <w:t>
запастағы офицер, сержант, сарбаз әскери билетін немесе оның телнұсқасын (әскери билет орнына уақытша куәлік) беруге өтініш;</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білімі туралы құжаттың көшірмесі (бар болған кезде);</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Көрсетілетін қызметті алушының жеке басын куәландыратын құжат туралы мәліметті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xml:space="preserve">
3) бас бостандығынан айыру орындарынан босатылғандар: </w:t>
            </w:r>
            <w:r>
              <w:br/>
            </w: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қылмыстық-атқару жүйесі мекемесінен босатылғаны туралы анықтаманың көшірмесі;</w:t>
            </w:r>
            <w:r>
              <w:br/>
            </w:r>
            <w:r>
              <w:rPr>
                <w:rFonts w:ascii="Times New Roman"/>
                <w:b w:val="false"/>
                <w:i w:val="false"/>
                <w:color w:val="000000"/>
                <w:sz w:val="20"/>
              </w:rPr>
              <w:t>
білімі туралы құжаттың көшірмесі (бар болған кезде);</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Егер сотталғанға дейін әскерге шақырылушылар есебінде тұрса, аудандық (қалалық) әскерге шақыру комиссиясының хаттамалары кітабынан не есептік-әліпбилік кітаптан үзінді (көрсетілетін қызметті беруші қоса береді).</w:t>
            </w:r>
            <w:r>
              <w:br/>
            </w:r>
            <w:r>
              <w:rPr>
                <w:rFonts w:ascii="Times New Roman"/>
                <w:b w:val="false"/>
                <w:i w:val="false"/>
                <w:color w:val="000000"/>
                <w:sz w:val="20"/>
              </w:rPr>
              <w:t>
Көрсетілетін қызметті алушының жеке басын куәландыратын, некеге тұру туралы құжаттар туралы мәліметтерді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4) басқа мемлекеттерден Қазақстан Республикасына тұрақты тұруға келгендер:</w:t>
            </w:r>
            <w:r>
              <w:br/>
            </w:r>
            <w:r>
              <w:rPr>
                <w:rFonts w:ascii="Times New Roman"/>
                <w:b w:val="false"/>
                <w:i w:val="false"/>
                <w:color w:val="000000"/>
                <w:sz w:val="20"/>
              </w:rPr>
              <w:t>
запастағы офицер, сержант, сарбаз әскери билетін немесе оның телнұсқасын (әскери билет орнына уақытша куәлік) беруге өтініш;</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әскери қызметке қатынасын растайтын құжат (нотариат растаған және мемлекеттік (орыс) тілге аударылған) (бар болған кезде);</w:t>
            </w:r>
            <w:r>
              <w:br/>
            </w:r>
            <w:r>
              <w:rPr>
                <w:rFonts w:ascii="Times New Roman"/>
                <w:b w:val="false"/>
                <w:i w:val="false"/>
                <w:color w:val="000000"/>
                <w:sz w:val="20"/>
              </w:rPr>
              <w:t>
білімі туралы құжаттың көшірмесі (бар болған кезде, мемлекеттік (орыс) тілге аударылған (түпнұсқасы салыстыру үшін);</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5) ескі үлгідегі әскери билетті жаңасына ауыстырған кезде:</w:t>
            </w:r>
            <w:r>
              <w:br/>
            </w: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xml:space="preserve">
әскери билеттің түпнұсқасы (ескі үлгідегі); </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6) әскери билетті жоғалтқан кезде:</w:t>
            </w:r>
            <w:r>
              <w:br/>
            </w:r>
            <w:r>
              <w:rPr>
                <w:rFonts w:ascii="Times New Roman"/>
                <w:b w:val="false"/>
                <w:i w:val="false"/>
                <w:color w:val="000000"/>
                <w:sz w:val="20"/>
              </w:rPr>
              <w:t>
запастағы офицер, сержант, сарбаз әскери билетін немесе оның телнұсқасын (әскери билет орнына уақытша куәлік) беруге өтініш;</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"Әкімшілік құқық бұзушылық туралы" Қазақстан Республикасы кодексінің 649-бабында көзделгенәскери есепке алу құжатын қасақана бүлдiргені немесе жоғалтқаны үшін әкімшілік жазанықолдану туралы қаулының көшірмесі немесе бүлдіру немесе жоғалту фактісі көрсетілетін қызметті алушыға байланысты емес мән-жайларда болғанын растайтын уәкілетті мемлекеттік органнан анықтама (көрсетілетін қызметті алушы қоса береді );</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7) әскери билет бүлінген кезде:</w:t>
            </w:r>
            <w:r>
              <w:br/>
            </w:r>
            <w:r>
              <w:rPr>
                <w:rFonts w:ascii="Times New Roman"/>
                <w:b w:val="false"/>
                <w:i w:val="false"/>
                <w:color w:val="000000"/>
                <w:sz w:val="20"/>
              </w:rPr>
              <w:t>
запастағы офицер, сержант, сарбаз әскери билетін немесе оның телнұсқасын (әскери билет орнына уақытша куәлік) беруге өтініш;</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әскери билеттің түпнұсқасы (бүлінген);</w:t>
            </w:r>
            <w:r>
              <w:br/>
            </w:r>
            <w:r>
              <w:rPr>
                <w:rFonts w:ascii="Times New Roman"/>
                <w:b w:val="false"/>
                <w:i w:val="false"/>
                <w:color w:val="000000"/>
                <w:sz w:val="20"/>
              </w:rPr>
              <w:t>
"Әкімшілік құқық бұзушылық туралы" Қазақстан Республикасы кодексінің 649-бабында көзделгенәскери есепке алу құжатын қасақана бүлдiргені немесе жоғалтқаны үшін әкімшілік жазанықолдану туралы қаулының көшірмесі немесе бүлдіру немесе жоғалту фактісі көрсетілетін қызметті алушыға байланысты емес мән-жайларда болғанын растайтын уәкілетті мемлекеттік органнан анықтама (көрсетілетін қызметті алушы қоса береді );</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8) тегін, атын, әкесінің атын өзгерткен кезде:</w:t>
            </w:r>
            <w:r>
              <w:br/>
            </w: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әскери билеттің түпнұсқасы;</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9) офицерлер құрамының әскери атағы қалпына келтірілгендер:</w:t>
            </w:r>
            <w:r>
              <w:br/>
            </w: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әскери атағын қалпына келтіргені туралы сот қаулысының көшірмесі;</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10) денсаулық жағдайы бойынша әскери есепке берілуге жататын 27 жасқа толмаған әскери міндеттілер:</w:t>
            </w:r>
            <w:r>
              <w:br/>
            </w:r>
            <w:r>
              <w:rPr>
                <w:rFonts w:ascii="Times New Roman"/>
                <w:b w:val="false"/>
                <w:i w:val="false"/>
                <w:color w:val="000000"/>
                <w:sz w:val="20"/>
              </w:rPr>
              <w:t>
запастағы офицер, сержант, сарбаз әскери билетін немесе оның телнұсқасын (әскери билет орнына уақытша куәлік) беруге өтініш;</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білімі туралы құжаттың көшірмесі (бар болған кезде);</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Аудандық (қалалық) әскерге шақыру комиссиясының бейбіт уақытта әскери қызметке жарамсыз, соғыс уақытында шектеулі жарамды немесе бейбіт уақытта әскерге шақыру бойынша әскери қызметке шақырылудан босатылған деп тану туралы хаттамалары кітабынан үзінді (көрсетілетін қызметті беруші қоса береді).</w:t>
            </w:r>
            <w:r>
              <w:br/>
            </w:r>
            <w:r>
              <w:rPr>
                <w:rFonts w:ascii="Times New Roman"/>
                <w:b w:val="false"/>
                <w:i w:val="false"/>
                <w:color w:val="000000"/>
                <w:sz w:val="20"/>
              </w:rPr>
              <w:t>
Облыстық (республикалық маңызы бар қаланың және астананың) әскерге шақыру комиссиясының бейбіт уақытта әскери қызметке жарамсыз, соғыс уақытында шектеулі жарамды немесе бейбіт уақытта әскерге шақыру бойынша әскери қызметке шақырылудан босатылған деп тану туралы шешімінен үзінді (көрсетілетін қызметті беруші қоса береді).</w:t>
            </w:r>
            <w:r>
              <w:br/>
            </w: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11) әскерге шақыру кейінге қалдырылуына (босатылуына) байланысты әскери қызмет өткермеген 27 жасқа толғандар:</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білімі туралы құжаттың көшірмесі (бар болған кезде);</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Аудандық (қалалық) әскерге шақыру комиссиясының хаттамалары кітабынан үзінді (көрсетілетін қызметті беруші қоса береді).</w:t>
            </w:r>
            <w:r>
              <w:br/>
            </w:r>
            <w:r>
              <w:rPr>
                <w:rFonts w:ascii="Times New Roman"/>
                <w:b w:val="false"/>
                <w:i w:val="false"/>
                <w:color w:val="000000"/>
                <w:sz w:val="20"/>
              </w:rPr>
              <w:t>
Көрсетілетін қызметті алушының жеке басын куәландыратын құжаттар туралы мәліметтерді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12) бұдан бұрын әскери есепте тұрмаған және әскерге шақыру учаскесіне тіркеуден өтпегендер қатарынан әскери қызмет өткермеген 27 жасқа толғандар;</w:t>
            </w:r>
            <w:r>
              <w:br/>
            </w: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білімі туралы құжаттың көшірмесі (бар болған кезде);</w:t>
            </w:r>
            <w:r>
              <w:br/>
            </w:r>
            <w:r>
              <w:rPr>
                <w:rFonts w:ascii="Times New Roman"/>
                <w:b w:val="false"/>
                <w:i w:val="false"/>
                <w:color w:val="000000"/>
                <w:sz w:val="20"/>
              </w:rPr>
              <w:t>
осы Қағидаларға 54-қосымшаға сәйкес нысан бойынша запаста тұратын азаматты медициналық куәландыру картасы (әскери қызметке жарамдылық дәрежесін айқындау туралы қорытындысы бар);</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Көрсетілетін қызметті алушының жеке басын куәландыратын, некеге тұру туралы құжаттар туралы мәліметтерді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13) Қазақстан Республикасының Қарулы Күштерінен, басқа да әскерлері мен әскери құралымдарынан, Мемлекеттік күзет қызметінен және құқық қорғау органдарынан запасқа шығарылған азаматтар үшін:</w:t>
            </w:r>
            <w:r>
              <w:br/>
            </w:r>
            <w:r>
              <w:rPr>
                <w:rFonts w:ascii="Times New Roman"/>
                <w:b w:val="false"/>
                <w:i w:val="false"/>
                <w:color w:val="000000"/>
                <w:sz w:val="20"/>
              </w:rPr>
              <w:t>
запастағы офицер, сержант, сарбаз әскери билетін немесе оның телнұсқасын (әскери билет орнына уақытша куәлік) беруге өтініш;</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білімі туралы құжаттың көшірмесі (бар болған кезде);</w:t>
            </w:r>
            <w:r>
              <w:br/>
            </w:r>
            <w:r>
              <w:rPr>
                <w:rFonts w:ascii="Times New Roman"/>
                <w:b w:val="false"/>
                <w:i w:val="false"/>
                <w:color w:val="000000"/>
                <w:sz w:val="20"/>
              </w:rPr>
              <w:t>
әскери қызметке жарамдылық санатын растайтын құжат (денсаулық жағдайы бойынша шығарылған азаматтар үшін);</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Көрсетілетін қызметті алушының жеке басын куәландыратын құжаттар туралы мәліметтерді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14) денсаулық сақтау саласында білім беру ұйымдарын бітіргеннен әскери-есептік мамандықтар алған әйелдер:</w:t>
            </w:r>
            <w:r>
              <w:br/>
            </w: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білімі туралы құжаттың көшірмесі;</w:t>
            </w:r>
            <w:r>
              <w:br/>
            </w:r>
            <w:r>
              <w:rPr>
                <w:rFonts w:ascii="Times New Roman"/>
                <w:b w:val="false"/>
                <w:i w:val="false"/>
                <w:color w:val="000000"/>
                <w:sz w:val="20"/>
              </w:rPr>
              <w:t>
осы Қағидаларға 54-қосымшаға сәйкес нысан бойынша запаста тұратын азаматты медициналық куәландыру картасы (әскери қызметке жарамдылық дәрежесін айқындау туралы қорытындысы бар);</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Көрсетілетін қызметті алушының жеке басын куәландыратын, некеге тұру туралы құжаттар туралы мәліметтерді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15) әскери-техникалық және басқа да мамандықтар бойынша даярлықтан өткен азаматтар:</w:t>
            </w:r>
            <w:r>
              <w:br/>
            </w: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білімі туралы құжаттың көшірмесі (бар болған кезде);</w:t>
            </w:r>
            <w:r>
              <w:br/>
            </w:r>
            <w:r>
              <w:rPr>
                <w:rFonts w:ascii="Times New Roman"/>
                <w:b w:val="false"/>
                <w:i w:val="false"/>
                <w:color w:val="000000"/>
                <w:sz w:val="20"/>
              </w:rPr>
              <w:t>
әскери оқытылған резервті даярлау бағдарламасы бойынша оқуды аяқтағаны туралы сертификаттың нотариат бекіткен көшірмесі;</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70 %-ін алатындай жасалуға тиіс).</w:t>
            </w:r>
            <w:r>
              <w:br/>
            </w:r>
            <w:r>
              <w:rPr>
                <w:rFonts w:ascii="Times New Roman"/>
                <w:b w:val="false"/>
                <w:i w:val="false"/>
                <w:color w:val="000000"/>
                <w:sz w:val="20"/>
              </w:rPr>
              <w:t>
Көрсетілетін қызметті алушының жеке басын куәландыратын, некеге тұру туралы құжаттар туралы мәліметтерді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16) туыстарының бiрi (әкесi, анасы, аға-інілерi немесе әпке-сіңлілері) әскери қызмет өткеру кезеңiнде қызметтік мiндеттерiн орындау кезiнде қаза тапқан, қайтыс болған немесе бiрiншi немесе екінші топтағы мүгедек болып қалған әскерге шақыру жасындағы азаматтар:</w:t>
            </w:r>
            <w:r>
              <w:br/>
            </w: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"Әскери қызмет және әскери қызметшілердің мәртебесі туралы" Қазақстан Республикасының Заңы 36-бабының 1-тармағына сәйкес әскери қызметке шақырудан босату туралы аудандық (қалалық) әскерге шақыру комиссиясының хаттамалары кітабынан үзінді (көрсетілетін қызметті беруші қоса береді);</w:t>
            </w:r>
            <w:r>
              <w:br/>
            </w: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17) ғылыми дәрежесі барлар:</w:t>
            </w:r>
            <w:r>
              <w:br/>
            </w: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"Әскери қызмет және әскери қызметшілердің мәртебесі туралы" Қазақстан Республикасының Заңы 36-бабының 1-тармағына сәйкес әскери қызметке шақырудан босату туралы аудандық (қалалық) әскерге шақыру комиссиясының хаттамалары кітабынан үзінді (көрсетілетін қызметті беруші қоса береді);</w:t>
            </w:r>
            <w:r>
              <w:br/>
            </w: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18) тіркелген діни бірлестіктердің дін қызметкерлері:</w:t>
            </w:r>
            <w:r>
              <w:br/>
            </w: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"Әскери қызмет және әскери қызметшілердің мәртебесі туралы" Қазақстан Республикасының Заңы 36-бабының 1-тармағына сәйкес әскери қызметке шақырудан босату туралы аудандық (қалалық) әскерге шақыру комиссиясының хаттамалары кітабынан үзінді (көрсетілетін қызметті беруші қоса береді).</w:t>
            </w:r>
            <w:r>
              <w:br/>
            </w:r>
            <w:r>
              <w:rPr>
                <w:rFonts w:ascii="Times New Roman"/>
                <w:b w:val="false"/>
                <w:i w:val="false"/>
                <w:color w:val="000000"/>
                <w:sz w:val="20"/>
              </w:rPr>
              <w:t>
Көрсетілетін қызметті алушының жеке басын куәландыратын құжаттар туралы мәліметті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19)  келісімшарт бойынша әскери қызмет өткеру үшін Қазақстан Республикасының Қарулы Күштеріне әскерге шақырылған әйелдер:</w:t>
            </w:r>
            <w:r>
              <w:br/>
            </w:r>
            <w:r>
              <w:rPr>
                <w:rFonts w:ascii="Times New Roman"/>
                <w:b w:val="false"/>
                <w:i w:val="false"/>
                <w:color w:val="000000"/>
                <w:sz w:val="20"/>
              </w:rPr>
              <w:t xml:space="preserve">
запастағы офицер, сержант, сарбаз әскери билетін немесе оның телнұсқасын (әскери билет орнына уақытша куәлік) беруге өтініш; </w:t>
            </w:r>
            <w:r>
              <w:br/>
            </w:r>
            <w:r>
              <w:rPr>
                <w:rFonts w:ascii="Times New Roman"/>
                <w:b w:val="false"/>
                <w:i w:val="false"/>
                <w:color w:val="000000"/>
                <w:sz w:val="20"/>
              </w:rPr>
              <w:t>
жеке куәлік немесе оның цифрлық құжаттар сервисінен алынған электрондық құжаты (сәйкестендіру үшін);</w:t>
            </w:r>
            <w:r>
              <w:br/>
            </w:r>
            <w:r>
              <w:rPr>
                <w:rFonts w:ascii="Times New Roman"/>
                <w:b w:val="false"/>
                <w:i w:val="false"/>
                <w:color w:val="000000"/>
                <w:sz w:val="20"/>
              </w:rPr>
              <w:t>
білімі туралы құжаттың көшірмесі (бар болған кезде);</w:t>
            </w:r>
            <w:r>
              <w:br/>
            </w:r>
            <w:r>
              <w:rPr>
                <w:rFonts w:ascii="Times New Roman"/>
                <w:b w:val="false"/>
                <w:i w:val="false"/>
                <w:color w:val="000000"/>
                <w:sz w:val="20"/>
              </w:rPr>
              <w:t>
келісімшарт бойынша әскери қызмет өткеру туралы шарт жасау туралы әскери бөлім (мекеме) командирінің (бастығының) бұйрығынан үзінді (көрсетілетін қызметті алушы әскери бөлімнен (мекемеден) алады);</w:t>
            </w:r>
            <w:r>
              <w:br/>
            </w:r>
            <w:r>
              <w:rPr>
                <w:rFonts w:ascii="Times New Roman"/>
                <w:b w:val="false"/>
                <w:i w:val="false"/>
                <w:color w:val="000000"/>
                <w:sz w:val="20"/>
              </w:rPr>
              <w:t>
осы Қағидаларға 54-қосымшаға сәйкес нысан бойынша запаста тұратын азаматты медициналық куәландыру картасы (әскери қызметке жарамдылық дәрежесін айқындау туралы қорытындысы бар);</w:t>
            </w:r>
            <w:r>
              <w:br/>
            </w:r>
            <w:r>
              <w:rPr>
                <w:rFonts w:ascii="Times New Roman"/>
                <w:b w:val="false"/>
                <w:i w:val="false"/>
                <w:color w:val="000000"/>
                <w:sz w:val="20"/>
              </w:rPr>
              <w:t>
көлемі 30х40 мм екі фотосурет (фотосуреттер өтініш иесінің жасына сәйкес болуға және қатаң түрде жарық жерде алдынан түсірілген, беті фотосуреттің жалпы ауданының шамамен 70%-ін алатындай жасалуға тиіс).</w:t>
            </w:r>
            <w:r>
              <w:br/>
            </w:r>
            <w:r>
              <w:rPr>
                <w:rFonts w:ascii="Times New Roman"/>
                <w:b w:val="false"/>
                <w:i w:val="false"/>
                <w:color w:val="000000"/>
                <w:sz w:val="20"/>
              </w:rPr>
              <w:t>
Көрсетілетін қызметті алушының жеке басын куәландыратын, некеге тұру туралы құжаттар туралы мәліметтерді Мемлекеттік корпорация жұмыскері "электрондық үкімет" шлюзі арқылы тиісті мемлекеттік ақпараттық жүйелерден алады.</w:t>
            </w:r>
            <w:r>
              <w:br/>
            </w:r>
            <w:r>
              <w:rPr>
                <w:rFonts w:ascii="Times New Roman"/>
                <w:b w:val="false"/>
                <w:i w:val="false"/>
                <w:color w:val="000000"/>
                <w:sz w:val="20"/>
              </w:rPr>
              <w:t>
2. Порталға:</w:t>
            </w:r>
            <w:r>
              <w:br/>
            </w:r>
            <w:r>
              <w:rPr>
                <w:rFonts w:ascii="Times New Roman"/>
                <w:b w:val="false"/>
                <w:i w:val="false"/>
                <w:color w:val="000000"/>
                <w:sz w:val="20"/>
              </w:rPr>
              <w:t>
1) жоғары оқу орындарының әскери кафедраларында запастағы офицерлер бағдарламасы бойынша даярлықтан өткен азаматтар үшін:</w:t>
            </w:r>
            <w:r>
              <w:br/>
            </w: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r>
              <w:br/>
            </w:r>
            <w:r>
              <w:rPr>
                <w:rFonts w:ascii="Times New Roman"/>
                <w:b w:val="false"/>
                <w:i w:val="false"/>
                <w:color w:val="000000"/>
                <w:sz w:val="20"/>
              </w:rPr>
              <w:t>
білімі туралы құжаттың электрондық көшірмесі, оны көрсетілетін қызметті алушы өтінішке тіркейді.</w:t>
            </w:r>
            <w:r>
              <w:br/>
            </w:r>
            <w:r>
              <w:rPr>
                <w:rFonts w:ascii="Times New Roman"/>
                <w:b w:val="false"/>
                <w:i w:val="false"/>
                <w:color w:val="000000"/>
                <w:sz w:val="20"/>
              </w:rPr>
              <w:t>
Көрсетілетін қызметті алушының жеке басын куәландыратын құжат туралы мәліметті, көлемі 30х40 мм графикалық файл түрінде цифрлық фотосуретті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2) офицерлер құрамы қатарынан әскери қызметтен запасқа шығарылған азаматтар үшін:</w:t>
            </w:r>
            <w:r>
              <w:br/>
            </w: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r>
              <w:br/>
            </w:r>
            <w:r>
              <w:rPr>
                <w:rFonts w:ascii="Times New Roman"/>
                <w:b w:val="false"/>
                <w:i w:val="false"/>
                <w:color w:val="000000"/>
                <w:sz w:val="20"/>
              </w:rPr>
              <w:t>
білімі туралы құжаттың (бар болған кезде) электрондық көшірмесі, оны көрсетілетін қызметті алушы өтінішке тіркейді.</w:t>
            </w:r>
            <w:r>
              <w:br/>
            </w:r>
            <w:r>
              <w:rPr>
                <w:rFonts w:ascii="Times New Roman"/>
                <w:b w:val="false"/>
                <w:i w:val="false"/>
                <w:color w:val="000000"/>
                <w:sz w:val="20"/>
              </w:rPr>
              <w:t>
Көрсетілетін қызметті алушының жеке басын куәландыратын құжат туралы мәліметті, көлемі 30х40 мм графикалық файл түрінде цифрлық фотосуретті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3) бас бостандығынан айыру орындарынан босатылғандарға:</w:t>
            </w:r>
            <w:r>
              <w:br/>
            </w: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r>
              <w:br/>
            </w:r>
            <w:r>
              <w:rPr>
                <w:rFonts w:ascii="Times New Roman"/>
                <w:b w:val="false"/>
                <w:i w:val="false"/>
                <w:color w:val="000000"/>
                <w:sz w:val="20"/>
              </w:rPr>
              <w:t>
қылмыстық-атқару жүйесі мекемесінен босатылғаны туралы анықтаманың электрондық көшірмесі, оны көрсетілетін қызметті алушы өтінішке тіркейді;</w:t>
            </w:r>
            <w:r>
              <w:br/>
            </w:r>
            <w:r>
              <w:rPr>
                <w:rFonts w:ascii="Times New Roman"/>
                <w:b w:val="false"/>
                <w:i w:val="false"/>
                <w:color w:val="000000"/>
                <w:sz w:val="20"/>
              </w:rPr>
              <w:t>
білімі туралы құжаттың (бар болған кезде) электрондық көшірмесі, оны көрсетілетін қызметті алушы өтінішке тіркейді.</w:t>
            </w:r>
            <w:r>
              <w:br/>
            </w:r>
            <w:r>
              <w:rPr>
                <w:rFonts w:ascii="Times New Roman"/>
                <w:b w:val="false"/>
                <w:i w:val="false"/>
                <w:color w:val="000000"/>
                <w:sz w:val="20"/>
              </w:rPr>
              <w:t>
Егер сотталғанға дейін әскерге шақырылушылар есебінде тұрса, аудандық (қалалық) әскерге шақыру комиссиясының хаттамалары кітабынан не есептік-әліпбилік кітаптан үзінді (көрсетілетін қызметті беруші қоса береді).</w:t>
            </w:r>
            <w:r>
              <w:br/>
            </w:r>
            <w:r>
              <w:rPr>
                <w:rFonts w:ascii="Times New Roman"/>
                <w:b w:val="false"/>
                <w:i w:val="false"/>
                <w:color w:val="000000"/>
                <w:sz w:val="20"/>
              </w:rPr>
              <w:t>
Көрсетілетін қызметті алушының жеке басын куәландыратын құжат туралы мәліметті, көлемі 30х40 мм графикалық файл түрінде цифрлық фотосуретті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4) басқа мемлекеттерден Қазақстан Республикасына тұрақты тұруға келгендер:</w:t>
            </w:r>
            <w:r>
              <w:br/>
            </w:r>
            <w:r>
              <w:rPr>
                <w:rFonts w:ascii="Times New Roman"/>
                <w:b w:val="false"/>
                <w:i w:val="false"/>
                <w:color w:val="000000"/>
                <w:sz w:val="20"/>
              </w:rPr>
              <w:t>
көрсетілетін қызметті алушының ЭЦҚ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r>
              <w:br/>
            </w:r>
            <w:r>
              <w:rPr>
                <w:rFonts w:ascii="Times New Roman"/>
                <w:b w:val="false"/>
                <w:i w:val="false"/>
                <w:color w:val="000000"/>
                <w:sz w:val="20"/>
              </w:rPr>
              <w:t>
әскери қызметке қатынасын растайтын (нотариат растаған және мемлекеттік (орыс) тілге аударылған (бар болған кезде) электрондық құжат, оны көрсетілетін қызметті алушы өтінішке тіркейді;</w:t>
            </w:r>
            <w:r>
              <w:br/>
            </w:r>
            <w:r>
              <w:rPr>
                <w:rFonts w:ascii="Times New Roman"/>
                <w:b w:val="false"/>
                <w:i w:val="false"/>
                <w:color w:val="000000"/>
                <w:sz w:val="20"/>
              </w:rPr>
              <w:t>
көрсетілетін қызметті алушы өтінішіне білімі туралы құжаттың (нотариат растаған және мемлекеттік (орыс) тілге аударылған (бар болған кезде) электрондық көшірмесі, оны көрсетілетін қызметті алушы өтінішке тіркейді.</w:t>
            </w:r>
            <w:r>
              <w:br/>
            </w:r>
            <w:r>
              <w:rPr>
                <w:rFonts w:ascii="Times New Roman"/>
                <w:b w:val="false"/>
                <w:i w:val="false"/>
                <w:color w:val="000000"/>
                <w:sz w:val="20"/>
              </w:rPr>
              <w:t>
әскери қызметке қатынасын растайтын құжаттың көшірмесін (нотариат растаған және мемлекеттік (орыс) тілге аударылған (бар болған кезде) көрсетілетін қызметті алушы көрсетілген мемлекеттік қызметтің нәтижесін алуға келгенде Мемлекеттік корпорацияға тапсыруға тиіс;</w:t>
            </w:r>
            <w:r>
              <w:br/>
            </w:r>
            <w:r>
              <w:rPr>
                <w:rFonts w:ascii="Times New Roman"/>
                <w:b w:val="false"/>
                <w:i w:val="false"/>
                <w:color w:val="000000"/>
                <w:sz w:val="20"/>
              </w:rPr>
              <w:t>
Көрсетілетін қызметті алушының жеке басын куәландыратын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5) ескі үлгідегі әскери билетті жаңасына ауыстырған кезде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 толтырылады;</w:t>
            </w:r>
            <w:r>
              <w:br/>
            </w:r>
            <w:r>
              <w:rPr>
                <w:rFonts w:ascii="Times New Roman"/>
                <w:b w:val="false"/>
                <w:i w:val="false"/>
                <w:color w:val="000000"/>
                <w:sz w:val="20"/>
              </w:rPr>
              <w:t>
Көрсетілетін қызметті алушы мемлекеттік қызмет көрсету нәтижесін алуға келген кезде әскери билеттің түпнұсқасын (ескі үлгідегі) Мемлекеттік корпорацияға тапсыруға тиіс.</w:t>
            </w:r>
            <w:r>
              <w:br/>
            </w:r>
            <w:r>
              <w:rPr>
                <w:rFonts w:ascii="Times New Roman"/>
                <w:b w:val="false"/>
                <w:i w:val="false"/>
                <w:color w:val="000000"/>
                <w:sz w:val="20"/>
              </w:rPr>
              <w:t>
Көрсетілетін қызметті алушының жеке басын куәландыратын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6)  әскери билетті жоғалтқан кезде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 толтырылады;</w:t>
            </w:r>
            <w:r>
              <w:br/>
            </w:r>
            <w:r>
              <w:rPr>
                <w:rFonts w:ascii="Times New Roman"/>
                <w:b w:val="false"/>
                <w:i w:val="false"/>
                <w:color w:val="000000"/>
                <w:sz w:val="20"/>
              </w:rPr>
              <w:t>
"Әкімшілік құқық бұзушылық туралы" Қазақстан Республикасы кодексінің 649-бабында көзделгенәскери есепке алу құжатын қасақана бүлдiргені немесе жоғалтқаны үшін әкімшілік жазанықолдану туралы қаулының көшірмесі немесе бүлдіру немесе жоғалту фактісі көрсетілетін қызметті алушыға байланысты емес мән-жайларда болғанын растайтын уәкілетті мемлекеттік органнан анықтама (көрсетілетін қызметті алушы қоса береді );</w:t>
            </w:r>
            <w:r>
              <w:br/>
            </w:r>
            <w:r>
              <w:rPr>
                <w:rFonts w:ascii="Times New Roman"/>
                <w:b w:val="false"/>
                <w:i w:val="false"/>
                <w:color w:val="000000"/>
                <w:sz w:val="20"/>
              </w:rPr>
              <w:t>
Жеке басын куәландыратын құжаттар туралы мәліметтерді, графикалық файл түріндегі көлемі 30х40 мм цифрлық фотосуретті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7) әскери билет бүлінген кезде:</w:t>
            </w:r>
            <w:r>
              <w:br/>
            </w: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r>
              <w:br/>
            </w:r>
            <w:r>
              <w:rPr>
                <w:rFonts w:ascii="Times New Roman"/>
                <w:b w:val="false"/>
                <w:i w:val="false"/>
                <w:color w:val="000000"/>
                <w:sz w:val="20"/>
              </w:rPr>
              <w:t>
"Әкімшілік құқық бұзушылық туралы" Қазақстан Республикасы кодексінің 649-бабында көзделгенәскери есепке алу құжатын қасақана бүлдiргені немесе жоғалтқаны үшін әкімшілік жазанықолдану туралы қаулының көшірмесі немесе бүлдіру немесе жоғалту фактісі көрсетілетін қызметті алушыға байланысты емес мән-жайларда болғанын растайтын уәкілетті мемлекеттік органнан анықтама (көрсетілетін қызметті алушы қоса береді );</w:t>
            </w:r>
            <w:r>
              <w:br/>
            </w:r>
            <w:r>
              <w:rPr>
                <w:rFonts w:ascii="Times New Roman"/>
                <w:b w:val="false"/>
                <w:i w:val="false"/>
                <w:color w:val="000000"/>
                <w:sz w:val="20"/>
              </w:rPr>
              <w:t>
Жеке басын куәландыратын құжаттар туралы мәліметтерді, графикалық файл түріндегі көлемі 30х40 мм цифрлық фотосуретті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8) тегін, атын, әкесінің атын өзгерткен кезде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 толтырылады;</w:t>
            </w:r>
            <w:r>
              <w:br/>
            </w:r>
            <w:r>
              <w:rPr>
                <w:rFonts w:ascii="Times New Roman"/>
                <w:b w:val="false"/>
                <w:i w:val="false"/>
                <w:color w:val="000000"/>
                <w:sz w:val="20"/>
              </w:rPr>
              <w:t>
Көрсетілетін қызметті алушы мемлекеттік қызмет көрсету нәтижесін алуға келген кезде әскери билеттің түпнұсқасын (ескі үлгідегі) Мемлекеттік корпорацияға тапсыруға тиіс.</w:t>
            </w:r>
            <w:r>
              <w:br/>
            </w:r>
            <w:r>
              <w:rPr>
                <w:rFonts w:ascii="Times New Roman"/>
                <w:b w:val="false"/>
                <w:i w:val="false"/>
                <w:color w:val="000000"/>
                <w:sz w:val="20"/>
              </w:rPr>
              <w:t>
Көрсетілетін қызметті алушының жеке басын куәландыратын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9) офицерлер құрамының әскери атағы қалпына келтірілгендер:</w:t>
            </w:r>
            <w:r>
              <w:br/>
            </w: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r>
              <w:br/>
            </w:r>
            <w:r>
              <w:rPr>
                <w:rFonts w:ascii="Times New Roman"/>
                <w:b w:val="false"/>
                <w:i w:val="false"/>
                <w:color w:val="000000"/>
                <w:sz w:val="20"/>
              </w:rPr>
              <w:t>
әскери атағы қалпына келтірілгені туралы сот қаулысының көшірмесі, оны көрсетілетін қызметті алушы өтінішке тіркейді.</w:t>
            </w:r>
            <w:r>
              <w:br/>
            </w:r>
            <w:r>
              <w:rPr>
                <w:rFonts w:ascii="Times New Roman"/>
                <w:b w:val="false"/>
                <w:i w:val="false"/>
                <w:color w:val="000000"/>
                <w:sz w:val="20"/>
              </w:rPr>
              <w:t>
Көрсетілетін қызметті алушының жеке басын куәландыратын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10) денсаулық жағдайы бойынша әскери есепке берілуге жататын 27 жасқа толмаған әскери міндеттілер:</w:t>
            </w:r>
            <w:r>
              <w:br/>
            </w: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r>
              <w:br/>
            </w:r>
            <w:r>
              <w:rPr>
                <w:rFonts w:ascii="Times New Roman"/>
                <w:b w:val="false"/>
                <w:i w:val="false"/>
                <w:color w:val="000000"/>
                <w:sz w:val="20"/>
              </w:rPr>
              <w:t>
білімі туралы құжаттың (бар болған кезде) электрондық көшірмесі, оны көрсетілетін қызметті алушы өтінішке тіркейді.</w:t>
            </w:r>
            <w:r>
              <w:br/>
            </w:r>
            <w:r>
              <w:rPr>
                <w:rFonts w:ascii="Times New Roman"/>
                <w:b w:val="false"/>
                <w:i w:val="false"/>
                <w:color w:val="000000"/>
                <w:sz w:val="20"/>
              </w:rPr>
              <w:t>
Аудандық (қалалық) әскерге шақыру комиссиясының бейбіт уақытта әскери қызметке жарамсыз, соғыс уақытында шектеулі жарамды немесе бейбіт уақытта әскерге шақыру бойынша әскери қызметке шақырылудан босатылған деп тану туралы хаттамалары кітабынан үзінді (көрсетілетін қызметті беруші қоса береді);</w:t>
            </w:r>
            <w:r>
              <w:br/>
            </w:r>
            <w:r>
              <w:rPr>
                <w:rFonts w:ascii="Times New Roman"/>
                <w:b w:val="false"/>
                <w:i w:val="false"/>
                <w:color w:val="000000"/>
                <w:sz w:val="20"/>
              </w:rPr>
              <w:t>
Облыстық (республикалық маңызы бар қаланың және астананың) әскерге шақыру комиссиясының бейбіт уақытта әскери қызметке жарамсыз, соғыс уақытында шектеулі жарамды немесе бейбіт уақытта әскерге шақыру бойынша әскери қызметке шақырылудан босатылған деп тану туралы шешімінен үзінді (көрсетілетін қызметті беруші қоса береді).</w:t>
            </w:r>
            <w:r>
              <w:br/>
            </w:r>
            <w:r>
              <w:rPr>
                <w:rFonts w:ascii="Times New Roman"/>
                <w:b w:val="false"/>
                <w:i w:val="false"/>
                <w:color w:val="000000"/>
                <w:sz w:val="20"/>
              </w:rPr>
              <w:t>
Көрсетілетін қызметті алушының жеке басын куәландыратын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11) әскерге шақыру кейінге қалдырылуына (босатылуына) байланысты әскери қызмет өткермеген, 27 жасқа толғандарға:</w:t>
            </w:r>
            <w:r>
              <w:br/>
            </w: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r>
              <w:br/>
            </w:r>
            <w:r>
              <w:rPr>
                <w:rFonts w:ascii="Times New Roman"/>
                <w:b w:val="false"/>
                <w:i w:val="false"/>
                <w:color w:val="000000"/>
                <w:sz w:val="20"/>
              </w:rPr>
              <w:t>
білімі туралы құжаттың (бар болған кезде) электрондық көшірмесі, оны көрсетілетін қызметті алушы өтінішке тіркейді.</w:t>
            </w:r>
            <w:r>
              <w:br/>
            </w:r>
            <w:r>
              <w:rPr>
                <w:rFonts w:ascii="Times New Roman"/>
                <w:b w:val="false"/>
                <w:i w:val="false"/>
                <w:color w:val="000000"/>
                <w:sz w:val="20"/>
              </w:rPr>
              <w:t>
аудандық (қалалық) әскерге шақыру комиссиясының хаттамалары кітабынан үзінді (көрсетілетін қызметті беруші қоса береді).</w:t>
            </w:r>
            <w:r>
              <w:br/>
            </w:r>
            <w:r>
              <w:rPr>
                <w:rFonts w:ascii="Times New Roman"/>
                <w:b w:val="false"/>
                <w:i w:val="false"/>
                <w:color w:val="000000"/>
                <w:sz w:val="20"/>
              </w:rPr>
              <w:t>
Көрсетілетін қызметті алушының жеке басын куәландыратын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12) бұдан бұрын әскери есепте тұрмаған және әскерге шақыру учаскесіне тіркеуден өтпегендер қатарынан әскери қызмет өткермеген 27 жасқа толғандарға;</w:t>
            </w:r>
            <w:r>
              <w:br/>
            </w: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r>
              <w:br/>
            </w:r>
            <w:r>
              <w:rPr>
                <w:rFonts w:ascii="Times New Roman"/>
                <w:b w:val="false"/>
                <w:i w:val="false"/>
                <w:color w:val="000000"/>
                <w:sz w:val="20"/>
              </w:rPr>
              <w:t>
білімі туралы құжаттың (бар болған кезде)электрондық көшірмесі, оны көрсетілетін қызметті алушы өтінішке тіркейді;</w:t>
            </w:r>
            <w:r>
              <w:br/>
            </w:r>
            <w:r>
              <w:rPr>
                <w:rFonts w:ascii="Times New Roman"/>
                <w:b w:val="false"/>
                <w:i w:val="false"/>
                <w:color w:val="000000"/>
                <w:sz w:val="20"/>
              </w:rPr>
              <w:t>
запаста тұратын азаматты медициналық куәландыру картасының электрондық көшірмесі (әскери қызметке жарамдылығын анықтау туралы қорытындымен), оны көрсетілетін қызметті алушы өтінішке тіркейді.</w:t>
            </w:r>
            <w:r>
              <w:br/>
            </w:r>
            <w:r>
              <w:rPr>
                <w:rFonts w:ascii="Times New Roman"/>
                <w:b w:val="false"/>
                <w:i w:val="false"/>
                <w:color w:val="000000"/>
                <w:sz w:val="20"/>
              </w:rPr>
              <w:t>
Көрсетілетін қызметті алушының жеке басын куәландыратын, некеге тұру туралы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13) Қазақстан Республикасының Қарулы Күштерінен, басқа да әскерлері мен әскери құралымдарынан, Мемлекеттік күзет қызметінен және құқық қорғау органдарынан запасқа шығарылған азаматтар үшін:</w:t>
            </w:r>
            <w:r>
              <w:br/>
            </w: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r>
              <w:br/>
            </w:r>
            <w:r>
              <w:rPr>
                <w:rFonts w:ascii="Times New Roman"/>
                <w:b w:val="false"/>
                <w:i w:val="false"/>
                <w:color w:val="000000"/>
                <w:sz w:val="20"/>
              </w:rPr>
              <w:t>
білімі туралы құжаттың (бар болған кезде) электрондық көшірмесі, оны көрсетілетін қызметті алушы өтінішке тіркейді;</w:t>
            </w:r>
            <w:r>
              <w:br/>
            </w:r>
            <w:r>
              <w:rPr>
                <w:rFonts w:ascii="Times New Roman"/>
                <w:b w:val="false"/>
                <w:i w:val="false"/>
                <w:color w:val="000000"/>
                <w:sz w:val="20"/>
              </w:rPr>
              <w:t>
әскери қызметке жарамдылық санатын растайтын құжаттың электрондық көшірмесі (денсаулық жағдайы бойынша шығарылғандар үшін), оны көрсетілетін қызметті алушы өтінішке тіркейді.</w:t>
            </w:r>
            <w:r>
              <w:br/>
            </w:r>
            <w:r>
              <w:rPr>
                <w:rFonts w:ascii="Times New Roman"/>
                <w:b w:val="false"/>
                <w:i w:val="false"/>
                <w:color w:val="000000"/>
                <w:sz w:val="20"/>
              </w:rPr>
              <w:t>
Көрсетілетін қызметті алушының жеке басын куәландыратын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14) денсаулық сақтаусаласында білім беру ұйымдарын бітіргеннен әскери-есептік мамандықтар алған әйелдер:</w:t>
            </w:r>
            <w:r>
              <w:br/>
            </w: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r>
              <w:br/>
            </w:r>
            <w:r>
              <w:rPr>
                <w:rFonts w:ascii="Times New Roman"/>
                <w:b w:val="false"/>
                <w:i w:val="false"/>
                <w:color w:val="000000"/>
                <w:sz w:val="20"/>
              </w:rPr>
              <w:t>
білімі туралы құжаттың (бар болған кезде) электрондық көшірмесі, оны көрсетілетін қызметті алушы өтінішке тіркейді;</w:t>
            </w:r>
            <w:r>
              <w:br/>
            </w:r>
            <w:r>
              <w:rPr>
                <w:rFonts w:ascii="Times New Roman"/>
                <w:b w:val="false"/>
                <w:i w:val="false"/>
                <w:color w:val="000000"/>
                <w:sz w:val="20"/>
              </w:rPr>
              <w:t>
осы Қағидаларға54-қосымшаға сәйкес нысан бойынша запаста тұратын азаматты медициналық куәландыру картасының (әскери қызметке жарамдылық дәрежесін айқындау туралы қорытындысы бар) электрондық көшірмесі, оны көрсетілетін қызметті алушы өтінішке тіркейді;</w:t>
            </w:r>
            <w:r>
              <w:br/>
            </w:r>
            <w:r>
              <w:rPr>
                <w:rFonts w:ascii="Times New Roman"/>
                <w:b w:val="false"/>
                <w:i w:val="false"/>
                <w:color w:val="000000"/>
                <w:sz w:val="20"/>
              </w:rPr>
              <w:t>
Көрсетілетін қызметті алушының жеке басын куәландыратын, білімі туралы, некеге тұру туралы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15) әскери-техникалық және басқа да мамандықтар бойынша даярлықтан өткен азаматтарға:</w:t>
            </w:r>
            <w:r>
              <w:br/>
            </w: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r>
              <w:br/>
            </w:r>
            <w:r>
              <w:rPr>
                <w:rFonts w:ascii="Times New Roman"/>
                <w:b w:val="false"/>
                <w:i w:val="false"/>
                <w:color w:val="000000"/>
                <w:sz w:val="20"/>
              </w:rPr>
              <w:t>
білімі туралы құжаттың (бар болған кезде) электрондық көшірмесі, оны көрсетілетін қызметті алушы өтінішке тіркейді;</w:t>
            </w:r>
            <w:r>
              <w:br/>
            </w:r>
            <w:r>
              <w:rPr>
                <w:rFonts w:ascii="Times New Roman"/>
                <w:b w:val="false"/>
                <w:i w:val="false"/>
                <w:color w:val="000000"/>
                <w:sz w:val="20"/>
              </w:rPr>
              <w:t>
әскери оқытылған резервті даярлау бағдарламасы бойынша оқуды аяқтағаны туралы сертификаттың нотариат растаған электрондық көшірмесі, оны көрсетілетін қызметті алушы өтінішке тіркейді.</w:t>
            </w:r>
            <w:r>
              <w:br/>
            </w:r>
            <w:r>
              <w:rPr>
                <w:rFonts w:ascii="Times New Roman"/>
                <w:b w:val="false"/>
                <w:i w:val="false"/>
                <w:color w:val="000000"/>
                <w:sz w:val="20"/>
              </w:rPr>
              <w:t>
Көрсетілетін қызметті алушының жеке басын куәландыратын, некеге тұру туралы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16) туыстарының бiрi (әкесi, анасы, аға-інілерi немесе әпке-сіңлілері) әскери қызмет өткеру кезеңiнде қызметтік мiндеттерiн орындау кезiнде қаза тапқан, қайтыс болған немесе бiрiншi немесе екінші топтағы мүгедек болып қалған әскерге шақыру жасындағы азаматтарға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 толтырылады.</w:t>
            </w:r>
            <w:r>
              <w:br/>
            </w:r>
            <w:r>
              <w:rPr>
                <w:rFonts w:ascii="Times New Roman"/>
                <w:b w:val="false"/>
                <w:i w:val="false"/>
                <w:color w:val="000000"/>
                <w:sz w:val="20"/>
              </w:rPr>
              <w:t>
"Әскери қызмет және әскери қызметшілердің мәртебесі туралы" Қазақстан Республикасының Заңы 36-бабының 1-тармағына сәйкес әскери қызметке шақырудан босату туралы аудандық (қалалық) әскерге шақыру комиссиясының хаттамалары кітабынан үзінді (көрсетілетін қызметті беруші қоса береді).</w:t>
            </w:r>
            <w:r>
              <w:br/>
            </w:r>
            <w:r>
              <w:rPr>
                <w:rFonts w:ascii="Times New Roman"/>
                <w:b w:val="false"/>
                <w:i w:val="false"/>
                <w:color w:val="000000"/>
                <w:sz w:val="20"/>
              </w:rPr>
              <w:t>
Көрсетілетін қызметті алушының жеке басын куәландыратын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17) ғылыми дәрежесі барларға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 толтырылады.</w:t>
            </w:r>
            <w:r>
              <w:br/>
            </w:r>
            <w:r>
              <w:rPr>
                <w:rFonts w:ascii="Times New Roman"/>
                <w:b w:val="false"/>
                <w:i w:val="false"/>
                <w:color w:val="000000"/>
                <w:sz w:val="20"/>
              </w:rPr>
              <w:t>
"Әскери қызмет және әскери қызметшілердің мәртебесі туралы" Қазақстан Республикасының Заңы 36-бабының 1-тармағына сәйкес әскери қызметке шақырудан босату туралы аудандық (қалалық) әскерге шақыру комиссиясының хаттамалары кітабынан үзінді (көрсетілетін қызметті беруші қоса береді).</w:t>
            </w:r>
            <w:r>
              <w:br/>
            </w:r>
            <w:r>
              <w:rPr>
                <w:rFonts w:ascii="Times New Roman"/>
                <w:b w:val="false"/>
                <w:i w:val="false"/>
                <w:color w:val="000000"/>
                <w:sz w:val="20"/>
              </w:rPr>
              <w:t>
Көрсетілетін қызметті алушының жеке басын куәландыратын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18) тіркелген діни бірлестіктердің дін қызметкерлеріне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 толтырылады.</w:t>
            </w:r>
            <w:r>
              <w:br/>
            </w:r>
            <w:r>
              <w:rPr>
                <w:rFonts w:ascii="Times New Roman"/>
                <w:b w:val="false"/>
                <w:i w:val="false"/>
                <w:color w:val="000000"/>
                <w:sz w:val="20"/>
              </w:rPr>
              <w:t>
"Әскери қызмет және әскери қызметшілердің мәртебесі туралы" Қазақстан Республикасының Заңы 36-бабының 1-тармағына сәйкес әскери қызметке шақырудан босату туралы аудандық (қалалық) әскерге шақыру комиссиясының хаттамалары кітабынан үзінді (көрсетілетін қызметті беруші қоса береді).</w:t>
            </w:r>
            <w:r>
              <w:br/>
            </w:r>
            <w:r>
              <w:rPr>
                <w:rFonts w:ascii="Times New Roman"/>
                <w:b w:val="false"/>
                <w:i w:val="false"/>
                <w:color w:val="000000"/>
                <w:sz w:val="20"/>
              </w:rPr>
              <w:t>
Көрсетілетін қызметті алушының жеке басын куәландыратын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19) келісімшарт бойынша әскери қызмет өткеру үшін Қазақстан Республикасының Қарулы Күштеріне әскерге шақырылған әйелдерге:</w:t>
            </w:r>
            <w:r>
              <w:br/>
            </w: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 сержант, сарбаз әскери билетін немесе оның телнұсқасын (әскери билет орнына уақытша куәлік) беруге өтініш;</w:t>
            </w:r>
            <w:r>
              <w:br/>
            </w:r>
            <w:r>
              <w:rPr>
                <w:rFonts w:ascii="Times New Roman"/>
                <w:b w:val="false"/>
                <w:i w:val="false"/>
                <w:color w:val="000000"/>
                <w:sz w:val="20"/>
              </w:rPr>
              <w:t>
келісімшарт бойынша әскери қызмет өткеру туралы келісімшарт жасау туралы әскери бөлім (мекеме) командирінің (бастығының) бұйрығынан үзіндінің (көрсетілетін қызметті алушы әскери бөлімнен (мекемеден) алады) электрондық көшірмесі;</w:t>
            </w:r>
            <w:r>
              <w:br/>
            </w:r>
            <w:r>
              <w:rPr>
                <w:rFonts w:ascii="Times New Roman"/>
                <w:b w:val="false"/>
                <w:i w:val="false"/>
                <w:color w:val="000000"/>
                <w:sz w:val="20"/>
              </w:rPr>
              <w:t>
көрсетілетін қызметті алушы өтінішіне білімі туралы құжаттың (бар болған кезде) электрондық көшірмесін тіркейді;</w:t>
            </w:r>
            <w:r>
              <w:br/>
            </w:r>
            <w:r>
              <w:rPr>
                <w:rFonts w:ascii="Times New Roman"/>
                <w:b w:val="false"/>
                <w:i w:val="false"/>
                <w:color w:val="000000"/>
                <w:sz w:val="20"/>
              </w:rPr>
              <w:t>
осы Қағидаларға 54-қосымшаға сәйкес нысан бойынша запаста тұратын азаматты медициналық куәландыру картасының (әскери қызметке жарамдылық дәрежесін айқындау туралы қорытындысы бар) электрондық көшірмесі;</w:t>
            </w:r>
            <w:r>
              <w:br/>
            </w:r>
            <w:r>
              <w:rPr>
                <w:rFonts w:ascii="Times New Roman"/>
                <w:b w:val="false"/>
                <w:i w:val="false"/>
                <w:color w:val="000000"/>
                <w:sz w:val="20"/>
              </w:rPr>
              <w:t>
Көрсетілетін қызметті алушының жеке басын куәландыратын, некеге тұру туралы құжаттар туралы мәліметтерді, графикалық файл түріндегі көлемі 30х40 мм цифрлық фотосуретін көрсетілетін қызметті беруші "электрондық үкімет" шлюзі арқылы тиісті мемлекеттік ақпараттық жүйелерден алады.</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заңнамасында белгіленген мемлекеттік қызмет көрсетуден бас тарту үшін негіз </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нақты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r>
              <w:br/>
            </w:r>
            <w:r>
              <w:rPr>
                <w:rFonts w:ascii="Times New Roman"/>
                <w:b w:val="false"/>
                <w:i w:val="false"/>
                <w:color w:val="000000"/>
                <w:sz w:val="20"/>
              </w:rPr>
              <w:t>
3) әскерге шақыру комиссиясы хаттамалары кітабында:</w:t>
            </w:r>
            <w:r>
              <w:br/>
            </w:r>
            <w:r>
              <w:rPr>
                <w:rFonts w:ascii="Times New Roman"/>
                <w:b w:val="false"/>
                <w:i w:val="false"/>
                <w:color w:val="000000"/>
                <w:sz w:val="20"/>
              </w:rPr>
              <w:t>
бас бостандығынан айыру орындарынан босатылған:</w:t>
            </w:r>
            <w:r>
              <w:br/>
            </w:r>
            <w:r>
              <w:rPr>
                <w:rFonts w:ascii="Times New Roman"/>
                <w:b w:val="false"/>
                <w:i w:val="false"/>
                <w:color w:val="000000"/>
                <w:sz w:val="20"/>
              </w:rPr>
              <w:t>
денсаулық жағдайы бойынша әскери міндеттілердің әскери есебіне беруге жататын 27 жасқа толмаған;</w:t>
            </w:r>
            <w:r>
              <w:br/>
            </w:r>
            <w:r>
              <w:rPr>
                <w:rFonts w:ascii="Times New Roman"/>
                <w:b w:val="false"/>
                <w:i w:val="false"/>
                <w:color w:val="000000"/>
                <w:sz w:val="20"/>
              </w:rPr>
              <w:t>
әскерге шақыру кейінге қалдырылуына байланысты әскери қызмет өткермеген, 27 жасқа толған;</w:t>
            </w:r>
            <w:r>
              <w:br/>
            </w:r>
            <w:r>
              <w:rPr>
                <w:rFonts w:ascii="Times New Roman"/>
                <w:b w:val="false"/>
                <w:i w:val="false"/>
                <w:color w:val="000000"/>
                <w:sz w:val="20"/>
              </w:rPr>
              <w:t>
туыстарының бiрi (әкесi, анасы, аға-інілерi немесе әпке-сіңлілері) әскери қызмет өткеру кезеңiнде қызметтік мiндеттерiн орындау кезiнде қаза тапқан, қайтыс болған немесе бiрiншi немесе екінші топтағы мүгедек болып қалған әскерге шақыру жасындағы азаматтар;</w:t>
            </w:r>
            <w:r>
              <w:br/>
            </w:r>
            <w:r>
              <w:rPr>
                <w:rFonts w:ascii="Times New Roman"/>
                <w:b w:val="false"/>
                <w:i w:val="false"/>
                <w:color w:val="000000"/>
                <w:sz w:val="20"/>
              </w:rPr>
              <w:t>
ғылыми дәрежесі бар азаматтар;</w:t>
            </w:r>
            <w:r>
              <w:br/>
            </w:r>
            <w:r>
              <w:rPr>
                <w:rFonts w:ascii="Times New Roman"/>
                <w:b w:val="false"/>
                <w:i w:val="false"/>
                <w:color w:val="000000"/>
                <w:sz w:val="20"/>
              </w:rPr>
              <w:t>
тіркелген діни бірлестіктердің дін қызметкерлері үшін жазбаның болмауы;</w:t>
            </w:r>
            <w:r>
              <w:br/>
            </w:r>
            <w:r>
              <w:rPr>
                <w:rFonts w:ascii="Times New Roman"/>
                <w:b w:val="false"/>
                <w:i w:val="false"/>
                <w:color w:val="000000"/>
                <w:sz w:val="20"/>
              </w:rPr>
              <w:t>
4) әскери билетін жоғалтқан, әскери билеті бүлінген көрсетілетін қызметті алушыға әкімшілік жаза қолдану туралы қаулының болмауы.</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нұсқада және Мемлекеттік корпорация арқылы қызмет көрсету ерекшеліктері ескерілген өзге де талаптар</w:t>
            </w:r>
          </w:p>
        </w:tc>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құжаттар сервисі мобильді қосымшада тіркелген пайдаланушылар үшін қолжетімді. </w:t>
            </w:r>
            <w:r>
              <w:br/>
            </w:r>
            <w:r>
              <w:rPr>
                <w:rFonts w:ascii="Times New Roman"/>
                <w:b w:val="false"/>
                <w:i w:val="false"/>
                <w:color w:val="000000"/>
                <w:sz w:val="20"/>
              </w:rPr>
              <w:t>
Цифрлық құжатты алу үшін электрондық-цифрлық қолтаңбаны немесе бір реттік парольді пайдалану арқылы мобильді қосымшада тіркеуден өту, әрі қарай "Цифрлық құжаттар" бөліміне өтіп, қажетті құжатты таңдау қажет.</w:t>
            </w:r>
            <w:r>
              <w:br/>
            </w:r>
            <w:r>
              <w:rPr>
                <w:rFonts w:ascii="Times New Roman"/>
                <w:b w:val="false"/>
                <w:i w:val="false"/>
                <w:color w:val="000000"/>
                <w:sz w:val="20"/>
              </w:rPr>
              <w:t xml:space="preserve">
Әкімшілік жаза қолдану туралы қаулының болмауы себебінен мемлекеттік қызметті көрсетуден бас тарту туралы дәлелді жауап берілген жағдайда көрсетілетін қызметті алушының әкімшілік құқық бұзушылық туралы хаттаманы жасау және әкімшілік жаза қолдану туралы қаулы шығару үшін әскери есепте тұрған орны бойынша жергілікті әскери басқару органына келуі қажет. </w:t>
            </w:r>
            <w:r>
              <w:br/>
            </w:r>
            <w:r>
              <w:rPr>
                <w:rFonts w:ascii="Times New Roman"/>
                <w:b w:val="false"/>
                <w:i w:val="false"/>
                <w:color w:val="000000"/>
                <w:sz w:val="20"/>
              </w:rPr>
              <w:t>
Тіршілік әрекетін шектейтін организм қызметінің тұрақты бұзылуымен денсаулығы нашарлаған көрсетілетін қызметті алушыларға мемлекеттік қызмет көрсету үшін құжаттарды қабылдауды қажет болған жағдайда Бірыңғай байланыс орталығының 1414, 8 800 080 7777 телефоны арқылы өтініш жасау жолымен тұрғылықты жеріне барумен Мемлекеттік корпорацияның жұмыскері жүргізеді.</w:t>
            </w:r>
            <w:r>
              <w:br/>
            </w:r>
            <w:r>
              <w:rPr>
                <w:rFonts w:ascii="Times New Roman"/>
                <w:b w:val="false"/>
                <w:i w:val="false"/>
                <w:color w:val="000000"/>
                <w:sz w:val="20"/>
              </w:rPr>
              <w:t>
Көрсетілетін қызметті алушының қашықтықтан қолжетімділік режимінде көрсетілетін қызметті берушінің анықтама қызметі, Бірыңғай байланыс орталығының 1414, 8 800 080 7777 телефоны арқылы мемлекеттік қызмет көрсету мәртебесі туралы ақпарат алу мүмкіндігі бар.</w:t>
            </w:r>
            <w:r>
              <w:br/>
            </w:r>
            <w:r>
              <w:rPr>
                <w:rFonts w:ascii="Times New Roman"/>
                <w:b w:val="false"/>
                <w:i w:val="false"/>
                <w:color w:val="000000"/>
                <w:sz w:val="20"/>
              </w:rPr>
              <w:t>
Көрсетілетін қызметті алушы ЭЦҚ бар болған кезде мемлекеттік көрсетілетін қызметті портал арқылы электрондық нысан түрінде ала алады.</w:t>
            </w:r>
            <w:r>
              <w:br/>
            </w:r>
            <w:r>
              <w:rPr>
                <w:rFonts w:ascii="Times New Roman"/>
                <w:b w:val="false"/>
                <w:i w:val="false"/>
                <w:color w:val="000000"/>
                <w:sz w:val="20"/>
              </w:rPr>
              <w:t>
Мемлекеттік қызмет көрсету орындарының мекенжайлары Қазақстан Республикасы Қорғаныс министрлігінің www.mod.gov.kz интернет-ресурсында, сондай-ақ Мемлекеттік корпорацияның www.gov4c.kz интернет-ресурсында орналастырылған.</w:t>
            </w:r>
            <w:r>
              <w:br/>
            </w:r>
            <w:r>
              <w:rPr>
                <w:rFonts w:ascii="Times New Roman"/>
                <w:b w:val="false"/>
                <w:i w:val="false"/>
                <w:color w:val="000000"/>
                <w:sz w:val="20"/>
              </w:rPr>
              <w:t>
Мемлекеттік қызмет көрсету тәртібі туралы ақпаратты Бірыңғай байланыс орталығының 1414, 8 800 080 7777 телефоны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23 тамыздағы</w:t>
            </w:r>
            <w:r>
              <w:br/>
            </w:r>
            <w:r>
              <w:rPr>
                <w:rFonts w:ascii="Times New Roman"/>
                <w:b w:val="false"/>
                <w:i w:val="false"/>
                <w:color w:val="000000"/>
                <w:sz w:val="20"/>
              </w:rPr>
              <w:t>№ 555 бұйрығына</w:t>
            </w:r>
            <w:r>
              <w:br/>
            </w:r>
            <w:r>
              <w:rPr>
                <w:rFonts w:ascii="Times New Roman"/>
                <w:b w:val="false"/>
                <w:i w:val="false"/>
                <w:color w:val="000000"/>
                <w:sz w:val="20"/>
              </w:rPr>
              <w:t>5-қосымша</w:t>
            </w:r>
            <w:r>
              <w:br/>
            </w:r>
            <w:r>
              <w:rPr>
                <w:rFonts w:ascii="Times New Roman"/>
                <w:b w:val="false"/>
                <w:i w:val="false"/>
                <w:color w:val="000000"/>
                <w:sz w:val="20"/>
              </w:rPr>
              <w:t>Әскери міндеттілер мен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есепке алу қағидаларына</w:t>
            </w:r>
            <w:r>
              <w:br/>
            </w:r>
            <w:r>
              <w:rPr>
                <w:rFonts w:ascii="Times New Roman"/>
                <w:b w:val="false"/>
                <w:i w:val="false"/>
                <w:color w:val="000000"/>
                <w:sz w:val="20"/>
              </w:rPr>
              <w:t>33-қосымша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2239"/>
        <w:gridCol w:w="93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 мен әскерге шақырылушыларды әскери есепке қою және одан шығару" мемлекеттік көрсетілетін қызмет стандарты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жергілікті әскери басқару органдары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мерзімі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(төрт) жұмыс күні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порталға өтініш жасаған кезде көрсетілетін қызметті берушінің ЭЦҚ қойылған электрондық құжат нысанында әскери міндеттілер мен әскерге шақырылушыларды әскери есепке қою және одан шығару туралы хабарлама;</w:t>
            </w:r>
            <w:r>
              <w:br/>
            </w:r>
            <w:r>
              <w:rPr>
                <w:rFonts w:ascii="Times New Roman"/>
                <w:b w:val="false"/>
                <w:i w:val="false"/>
                <w:color w:val="000000"/>
                <w:sz w:val="20"/>
              </w:rPr>
              <w:t>
2) осы Стандарттың 9-бөлімінде көзделген жағдайларда және негіздер бойынша мемлекеттік қызмет көрсетуден бас тарту туралы дәлелді жауап</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қызмет алушыдан алынатын төлем көлемі және ҚР заңнамасында көзделген жағдайларда оны алу тәсілдері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 жүргізілуіне байланысты техникалық үзілістерді қоспағанда, тәулік бойы (Қазақстан Республикасының еңбек заңнамасына сәйкес қызмет алушы жұмыс уақыты аяқталғаннан кейін, демалыс және мереке күндері өтініш жасаған кезде өтініш қабылданған күн келесі жұмыс күні болып табылады).</w:t>
            </w:r>
            <w:r>
              <w:br/>
            </w:r>
            <w:r>
              <w:rPr>
                <w:rFonts w:ascii="Times New Roman"/>
                <w:b w:val="false"/>
                <w:i w:val="false"/>
                <w:color w:val="000000"/>
                <w:sz w:val="20"/>
              </w:rPr>
              <w:t>
Мемлекеттік қызметті көрсету орындарының мекенжайларыwww.egov.kz порталында орналастырылған</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 тізбесі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Әскери есепке қою бойынша:</w:t>
            </w:r>
            <w:r>
              <w:br/>
            </w:r>
            <w:r>
              <w:rPr>
                <w:rFonts w:ascii="Times New Roman"/>
                <w:b w:val="false"/>
                <w:i w:val="false"/>
                <w:color w:val="000000"/>
                <w:sz w:val="20"/>
              </w:rPr>
              <w:t>
1) тұрғылықты жерін ауыстырған кезде әскерге шақырылушылар қатарындағы азаматтар үшін көрсетілетін қызметті алушының ЭЦҚ-мен немесе бір реттік парольмен куәландырылған электрондық құжат нысанында әскерге шақырылушылардың әскери есебіне қою туралы өтініш толтырылады.</w:t>
            </w:r>
            <w:r>
              <w:br/>
            </w:r>
            <w:r>
              <w:rPr>
                <w:rFonts w:ascii="Times New Roman"/>
                <w:b w:val="false"/>
                <w:i w:val="false"/>
                <w:color w:val="000000"/>
                <w:sz w:val="20"/>
              </w:rPr>
              <w:t>
Көрсетілетін қызметті алушының жеке басын куәландыратын құжаттар, тұрғылықты жері немесе уақытша келген орны бойынша тіркелуі туралы мәліметтерді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2) тұрғылықты жерін ауыстырған кезде немесе уақытша келген орны бойынша (3 айдан астам мерзімге) 7 жұмыс күні ішінде әскери есепке тұрмаған әскерге шақырылушылар қатарындағы азаматтар үшін көрсетілетін қызметті алушының ЭЦҚ-сымен немесе бір реттік парольмен куәландырылған электрондық құжат нысанында әскерге шақырылушылардың әскери есебіне қою туралы өтініш толтырылады.</w:t>
            </w:r>
            <w:r>
              <w:br/>
            </w:r>
            <w:r>
              <w:rPr>
                <w:rFonts w:ascii="Times New Roman"/>
                <w:b w:val="false"/>
                <w:i w:val="false"/>
                <w:color w:val="000000"/>
                <w:sz w:val="20"/>
              </w:rPr>
              <w:t>
"Әкімшілік құқық бұзушылық туралы" Қазақстан Республикасы кодексінің 647-бабында көзделген азаматтардың әскери есепке алу жөніндегі міндеттерді орындамағаны үшін әкімшілік жаза қолдану туралы қаулының көшірмесін көрсетілетін қызметті беруші қоса ұсынады.</w:t>
            </w:r>
            <w:r>
              <w:br/>
            </w:r>
            <w:r>
              <w:rPr>
                <w:rFonts w:ascii="Times New Roman"/>
                <w:b w:val="false"/>
                <w:i w:val="false"/>
                <w:color w:val="000000"/>
                <w:sz w:val="20"/>
              </w:rPr>
              <w:t>
Көрсетілетін қызметті алушының жеке басын куәландыратын, тұрғылықты жері немесе уақытша келген жері бойынша тіркелуі туралы құжаттартуралы мәліметтерді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3) құқық қорғау және арнаулы мемлекеттік органдардан шығарылған, сондай-ақ құқық қорғау және арнаулы мемлекеттік органдар арнайы (әскери) оқу орындарының курсанттары, тыңдаушылары, оқудан шығарылған және (немесе) келісімшартты бұзған, бірақ 27 жасқа толмаған және әскерге шақыру бойынша әскери қызметтің белгіленген мерзімін өткермеген азаматтар үшін:</w:t>
            </w:r>
            <w:r>
              <w:br/>
            </w: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әскерге шақырылушылардың әскери есебіне қою туралы өтініш;</w:t>
            </w:r>
            <w:r>
              <w:br/>
            </w:r>
            <w:r>
              <w:rPr>
                <w:rFonts w:ascii="Times New Roman"/>
                <w:b w:val="false"/>
                <w:i w:val="false"/>
                <w:color w:val="000000"/>
                <w:sz w:val="20"/>
              </w:rPr>
              <w:t>
құқық қорғау және арнаулы мемлекеттік органдардың әскери есепке қою туралы нұсқамасының электрондық көшірмесі, оны көрсетілетін қызметті алушы өтінішке қоса тіркейді.</w:t>
            </w:r>
            <w:r>
              <w:br/>
            </w:r>
            <w:r>
              <w:rPr>
                <w:rFonts w:ascii="Times New Roman"/>
                <w:b w:val="false"/>
                <w:i w:val="false"/>
                <w:color w:val="000000"/>
                <w:sz w:val="20"/>
              </w:rPr>
              <w:t>
"Әкімшілік құқық бұзушылық туралы" Қазақстан Республикасы кодексінің 647-бабында көзделген азаматтардың әскери есепке алу жөніндегі міндеттерді орындамағаны үшін әкімшілік жаза қолдану туралы қаулының көшірмесі, оны көрсетілетін қызметті беруші қоса береді.</w:t>
            </w:r>
            <w:r>
              <w:br/>
            </w:r>
            <w:r>
              <w:rPr>
                <w:rFonts w:ascii="Times New Roman"/>
                <w:b w:val="false"/>
                <w:i w:val="false"/>
                <w:color w:val="000000"/>
                <w:sz w:val="20"/>
              </w:rPr>
              <w:t>
Жеке басын куәландыратын құжаттар туралы, тұрғылықты жері немесе уақытша келген жері бойынша тіркелуі туралы мәліметтерді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4) Қазақстан Республикасынан тыс жерлерге уақытша шыққан (6 айдан астам мерзімге), Қазақстан Республикасына тұрақты тұруға келген әскерге шақырылушылар қатарындағы азаматтар үшін:</w:t>
            </w:r>
            <w:r>
              <w:br/>
            </w: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әскерге шақырылушылардың әскери есебіне қою туралы өтініш;</w:t>
            </w:r>
            <w:r>
              <w:br/>
            </w:r>
            <w:r>
              <w:rPr>
                <w:rFonts w:ascii="Times New Roman"/>
                <w:b w:val="false"/>
                <w:i w:val="false"/>
                <w:color w:val="000000"/>
                <w:sz w:val="20"/>
              </w:rPr>
              <w:t>
Қазақстан Республикасы Ұлттық қауіпсіздік комитеті Шекара қызметінің белгісі бар әскерге шақыру учаскесіне тіркеу туралы куәлікті сақтауға қабылдағаны туралы аудан (облыстық маңызы бар қала) ЖӘБО-сының уәкілетті адамы қолхатының электрондық көшірмесі (оны жергілікті әскери басқару органында сақтаған жағдайда әскери есеп құжатын қайтару үшін), оны көрсетілетін қызметті алушы өтінішке қоса береді.</w:t>
            </w:r>
            <w:r>
              <w:br/>
            </w:r>
            <w:r>
              <w:rPr>
                <w:rFonts w:ascii="Times New Roman"/>
                <w:b w:val="false"/>
                <w:i w:val="false"/>
                <w:color w:val="000000"/>
                <w:sz w:val="20"/>
              </w:rPr>
              <w:t>
"Әкімшілік құқық бұзушылық туралы" Қазақстан Республикасы кодексінің 647-бабында көзделген азаматтардың әскери есепке алу жөніндегі міндеттерді орындамағаны үшін әкімшілік жаза қолдану туралы қаулының көшірмесі, оны көрсетілетін қызметті беруші қоса береді.</w:t>
            </w:r>
            <w:r>
              <w:br/>
            </w: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 туралы мәліметтерді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5) бұрын әскери есепте тұрмаған және әскерге шақыру учаскесіне тіркелмегенәскерге шақырылушылар қатарындағыазаматтар үшін:</w:t>
            </w:r>
            <w:r>
              <w:br/>
            </w: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әскерге шақырылушылардың әскери есебіне қою туралы өтініш;</w:t>
            </w:r>
            <w:r>
              <w:br/>
            </w:r>
            <w:r>
              <w:rPr>
                <w:rFonts w:ascii="Times New Roman"/>
                <w:b w:val="false"/>
                <w:i w:val="false"/>
                <w:color w:val="000000"/>
                <w:sz w:val="20"/>
              </w:rPr>
              <w:t>
білімі туралы құжаттың (бар болған жағдайда) электрондық көшірмесі, оны көрсетілетін қызметті алушы өтінішке тіркейді.</w:t>
            </w:r>
            <w:r>
              <w:br/>
            </w:r>
            <w:r>
              <w:rPr>
                <w:rFonts w:ascii="Times New Roman"/>
                <w:b w:val="false"/>
                <w:i w:val="false"/>
                <w:color w:val="000000"/>
                <w:sz w:val="20"/>
              </w:rPr>
              <w:t>
"Әкімшілік құқық бұзушылық туралы" Қазақстан Республикасы кодексінің 647-бабында көзделген азаматтардың әскери есепке алу жөніндегі міндеттерді орындамағаны үшін әкімшілік жазаны қолдану туралы қаулының көшірмесі, оны көрсетілетін қызметті беруші қоса береді.</w:t>
            </w:r>
            <w:r>
              <w:br/>
            </w:r>
            <w:r>
              <w:rPr>
                <w:rFonts w:ascii="Times New Roman"/>
                <w:b w:val="false"/>
                <w:i w:val="false"/>
                <w:color w:val="000000"/>
                <w:sz w:val="20"/>
              </w:rPr>
              <w:t>
Жеке басын куәландыратын, туу туралы, неке қию туралы, бала туу туралы, тұрғылықты жері немесе уақытша келген жері бойынша тіркелуі туралы құжаттартуралы мәліметтерді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6) басқа мемлекеттерден Қазақстан Республикасына тұрақты тұруға келген, Қазақстан Республикасының азаматтығын алған және басқа мемлекетте әскери (баламалы) қызмет өткермеген 27 жасқа толмағанәскерге шақырылушылар қатарындағы азаматтар үшін:</w:t>
            </w:r>
            <w:r>
              <w:br/>
            </w:r>
            <w:r>
              <w:rPr>
                <w:rFonts w:ascii="Times New Roman"/>
                <w:b w:val="false"/>
                <w:i w:val="false"/>
                <w:color w:val="000000"/>
                <w:sz w:val="20"/>
              </w:rPr>
              <w:t>
көрсетілетін қызметті алушының ЭЦҚ-мен немесе бір реттік парольмен куәландырылған электрондық құжат нысанында әскерге шақырылушылардыңәскери есебіне қою туралы өтініш;</w:t>
            </w:r>
            <w:r>
              <w:br/>
            </w:r>
            <w:r>
              <w:rPr>
                <w:rFonts w:ascii="Times New Roman"/>
                <w:b w:val="false"/>
                <w:i w:val="false"/>
                <w:color w:val="000000"/>
                <w:sz w:val="20"/>
              </w:rPr>
              <w:t>
әскери қызметке қатынасын растайтын электрондық құжат(бар болған кезде мемлекеттік (орыс) тілге аударылған), оны көрсетілетін қызметті алушы өтінішке қоса тіркейді;</w:t>
            </w:r>
            <w:r>
              <w:br/>
            </w:r>
            <w:r>
              <w:rPr>
                <w:rFonts w:ascii="Times New Roman"/>
                <w:b w:val="false"/>
                <w:i w:val="false"/>
                <w:color w:val="000000"/>
                <w:sz w:val="20"/>
              </w:rPr>
              <w:t>
туу туралы күәліктің электрондық көшірмесі (нотариат растаған және мемлекеттік (орыс) тілге аударылған), оны көрсетілетін қызметті алушы өтінішке қоса тіркейді;</w:t>
            </w:r>
            <w:r>
              <w:br/>
            </w:r>
            <w:r>
              <w:rPr>
                <w:rFonts w:ascii="Times New Roman"/>
                <w:b w:val="false"/>
                <w:i w:val="false"/>
                <w:color w:val="000000"/>
                <w:sz w:val="20"/>
              </w:rPr>
              <w:t>
неке қию туралы куәліктің (бар болған кезде) электрондық көшірмесі (нотариат растаған және мемлекеттік (орыс) тілге аударылған), оны көрсетілетін қызметті алушы өтінішке қоса тіркейді;</w:t>
            </w:r>
            <w:r>
              <w:br/>
            </w:r>
            <w:r>
              <w:rPr>
                <w:rFonts w:ascii="Times New Roman"/>
                <w:b w:val="false"/>
                <w:i w:val="false"/>
                <w:color w:val="000000"/>
                <w:sz w:val="20"/>
              </w:rPr>
              <w:t>
балалардың тууы туралы куәліктерінің (бар болған кезде) электрондық көшірмелері (нотариат растаған және мемлекеттік (орыс) тілге аударылған), оны көрсетілетін қызметті алушы өтінішке қоса тіркейді;</w:t>
            </w:r>
            <w:r>
              <w:br/>
            </w:r>
            <w:r>
              <w:rPr>
                <w:rFonts w:ascii="Times New Roman"/>
                <w:b w:val="false"/>
                <w:i w:val="false"/>
                <w:color w:val="000000"/>
                <w:sz w:val="20"/>
              </w:rPr>
              <w:t>
білім туралы құжаттың (бар болған кезде) электрондық көшірмесі (нотариат растаған және мемлекеттік (орыс) тілге аударылған), оны көрсетілетін қызметті алушы өтінішке қоса тіркейді.</w:t>
            </w:r>
            <w:r>
              <w:br/>
            </w: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құжаттартуралы мәліметтерді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7) запастағы офицерлер, сержанттар, сарбаздар қатарындағыазаматтар үшін тұрғылықты жерін ауыстыру кезіндекөрсетілетін қызметті алушының ЭЦҚ-мен немесе бір реттік парольмен куәландырылған электрондық құжат нысанында запастағы офицерлер, сержанттар, сарбаздар әскери есебіне қою туралы өтініш толтырылады;</w:t>
            </w:r>
            <w:r>
              <w:br/>
            </w:r>
            <w:r>
              <w:rPr>
                <w:rFonts w:ascii="Times New Roman"/>
                <w:b w:val="false"/>
                <w:i w:val="false"/>
                <w:color w:val="000000"/>
                <w:sz w:val="20"/>
              </w:rPr>
              <w:t>
Көрсетілетін қызметті алушының жеке басын куәландыратын, тұрғылықты жері немесе уақытша келген жері бойынша тіркелуі туралы құжаттартуралы мәліметтерді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8) тұрғылықты жерін ауыстырған кезде 7 жұмыс күні ішінде әскери есепке тұрмаған запастағы офицерлер, сержанттар, сарбаздар қатарындағы азаматтар үшінкөрсетілетін қызметті алушының ЭЦҚ-мен немесе бір реттік парольмен куәландырылған электрондық құжат нысанында запастағы офицерлердің, сержанттардың, сарбаздарың әскери есебіне қою туралы өтініш толтырылады;</w:t>
            </w:r>
            <w:r>
              <w:br/>
            </w:r>
            <w:r>
              <w:rPr>
                <w:rFonts w:ascii="Times New Roman"/>
                <w:b w:val="false"/>
                <w:i w:val="false"/>
                <w:color w:val="000000"/>
                <w:sz w:val="20"/>
              </w:rPr>
              <w:t>
"Әкімшілік құқық бұзушылық туралы" Қазақстан Республикасы кодексінің 647-бабында көзделген азаматтардың әскери есепке алу жөніндегі міндеттерді орындамағаны үшін әкімшілік жазаны қолдану туралы қаулының көшірмесі, оныкөрсетілетін қызметті беруші қоса береді.</w:t>
            </w:r>
            <w:r>
              <w:br/>
            </w: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құжаттартуралы мәліметтерді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9) Қазақстан Республикасының Қарулы Күштерінен, басқа да әскерлері мен әскери құралымдарынан, Мемлекеттік күзет қызметінен және құқық қорғау органдарынан запасқа шығарылған офицерлер, сержанттар, сарбаздар қатарындағы азаматтар үшін (әскери билет немесе әскери билеттің орнынан берілетін уақытша куәлік бар болған кезде):</w:t>
            </w:r>
            <w:r>
              <w:br/>
            </w: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офицерлер, сержанттар, сарбаздар әскери есебіне қою туралы өтініш;</w:t>
            </w:r>
            <w:r>
              <w:br/>
            </w:r>
            <w:r>
              <w:rPr>
                <w:rFonts w:ascii="Times New Roman"/>
                <w:b w:val="false"/>
                <w:i w:val="false"/>
                <w:color w:val="000000"/>
                <w:sz w:val="20"/>
              </w:rPr>
              <w:t>
әскери есепке қою туралы нұсқаманың электрондық көшірмесі, оны көрсетілетін қызметті алушы өтінішке тіркейді.</w:t>
            </w:r>
            <w:r>
              <w:br/>
            </w:r>
            <w:r>
              <w:rPr>
                <w:rFonts w:ascii="Times New Roman"/>
                <w:b w:val="false"/>
                <w:i w:val="false"/>
                <w:color w:val="000000"/>
                <w:sz w:val="20"/>
              </w:rPr>
              <w:t>
"Әкімшілік құқық бұзушылық туралы" Қазақстан Республикасы кодексінің 647-бабында көзделген азаматтардың әскери есепке алу жөніндегі міндеттерді орындамағаны үшін әкімшілік жазаны қолдану туралы қаулының көшірмесі (көрсетілетін қызметті беруші қоса береді).</w:t>
            </w:r>
            <w:r>
              <w:br/>
            </w: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құжаттартуралы мәліметтерді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10) запастағы сержанттар, сарбаздар әскери есебінде бұрын тұрмаған 27 жасқа толған әскерге шақырылушылар қатарындағы азаматтар үшін көрсетілетін қызметті алушының ЭЦҚ-сымен немесе бір реттік парольмен куәландырылған электрондық құжат нысанында әскерге шақырылушылардың әскери есебіне қою туралы өтініш толтырылады;</w:t>
            </w:r>
            <w:r>
              <w:br/>
            </w:r>
            <w:r>
              <w:rPr>
                <w:rFonts w:ascii="Times New Roman"/>
                <w:b w:val="false"/>
                <w:i w:val="false"/>
                <w:color w:val="000000"/>
                <w:sz w:val="20"/>
              </w:rPr>
              <w:t>
"Әкімшілік құқық бұзушылық туралы" Қазақстан Республикасы кодексінің 647-бабында көзделген азаматтардың әскери есепке алу жөніндегі міндеттерді орындамағаны үшін әкімшілік жазаны қолдану туралы қаулының көшірмесі (көрсетілетін қызметті беруші қоса береді).</w:t>
            </w:r>
            <w:r>
              <w:br/>
            </w: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 туралы мәліметтерді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11) білім беру ұйымдарын бітіргеннен кейін әскери-есептік мамандық алған әйелдер үшін:</w:t>
            </w:r>
            <w:r>
              <w:br/>
            </w: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әскерге шақырылушылар әскери есебіне қою туралы өтініш;</w:t>
            </w:r>
            <w:r>
              <w:br/>
            </w:r>
            <w:r>
              <w:rPr>
                <w:rFonts w:ascii="Times New Roman"/>
                <w:b w:val="false"/>
                <w:i w:val="false"/>
                <w:color w:val="000000"/>
                <w:sz w:val="20"/>
              </w:rPr>
              <w:t>
білім туралы құжаттың (болған жағдайда) электрондық көшірмесі, оныкөрсетілетін қызметті алушы өтінішке тіркейді.</w:t>
            </w:r>
            <w:r>
              <w:br/>
            </w:r>
            <w:r>
              <w:rPr>
                <w:rFonts w:ascii="Times New Roman"/>
                <w:b w:val="false"/>
                <w:i w:val="false"/>
                <w:color w:val="000000"/>
                <w:sz w:val="20"/>
              </w:rPr>
              <w:t>
"Әкімшілік құқық бұзушылық туралы" Қазақстан Республикасы кодексінің 647-бабында көзделген азаматтардың әскери есепке алу жөніндегі міндеттерді орындамағаны үшін әкімшілік жазаны қолдану туралы қаулының көшірмесі (көрсетілетін қызметті беруші қоса береді).</w:t>
            </w:r>
            <w:r>
              <w:br/>
            </w: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құжаттартуралы мәліметтерді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12) Қазақстан Республикасынан тыс жерлерге уақытша шыққан (6 айдан астам мерзімге), Қазақстан Республикасына тұрақты тұруға келген запастағы офицерлер, сержанттар, сарбаздар қатарындағы азаматтар үшін:</w:t>
            </w:r>
            <w:r>
              <w:br/>
            </w: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офицерлер, сержанттар, сарбаздар әскери есебіне қою туралы өтініш;</w:t>
            </w:r>
            <w:r>
              <w:br/>
            </w:r>
            <w:r>
              <w:rPr>
                <w:rFonts w:ascii="Times New Roman"/>
                <w:b w:val="false"/>
                <w:i w:val="false"/>
                <w:color w:val="000000"/>
                <w:sz w:val="20"/>
              </w:rPr>
              <w:t>
Қазақстан Республикасы Ұлттық қауіпсіздік комитеті Шекара қызметінің белгісі бар запастағы офицердің, сержанттың, сарбаздың әскери билетін сақтауға қабылдағаны туралы аудан (облыстық маңызы бар) ЖӘБО-ның уәкілетті адамы қолхатының электрондық көшірмесі (оны жергілікті әскери басқару органында сақтаған жағдайда әскери есеп құжатын қайтару үшін), оны көрсетілетін қызметті беруші өтінішке тіркейді;</w:t>
            </w:r>
            <w:r>
              <w:br/>
            </w:r>
            <w:r>
              <w:rPr>
                <w:rFonts w:ascii="Times New Roman"/>
                <w:b w:val="false"/>
                <w:i w:val="false"/>
                <w:color w:val="000000"/>
                <w:sz w:val="20"/>
              </w:rPr>
              <w:t>
"Әкімшілік құқық бұзушылық туралы" Қазақстан Республикасы кодексінің 647-бабында көзделген азаматтардың әскери есепке алу жөніндегі міндеттерді орындамағаны үшін әкімшілік жазаны қолдану туралы қаулының көшірмесі (көрсетілетін қызметті беруші қоса береді).</w:t>
            </w:r>
            <w:r>
              <w:br/>
            </w: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 туралы мәліметтерді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13) бас бостандығынан айыру орындарынан босатылған азаматтар үшін:</w:t>
            </w:r>
            <w:r>
              <w:br/>
            </w: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әскерге шақырылушылардың немесе запастағы офицерлер, сержанттар, сарбаздар әскери есебіне қою туралы өтініш;</w:t>
            </w:r>
            <w:r>
              <w:br/>
            </w:r>
            <w:r>
              <w:rPr>
                <w:rFonts w:ascii="Times New Roman"/>
                <w:b w:val="false"/>
                <w:i w:val="false"/>
                <w:color w:val="000000"/>
                <w:sz w:val="20"/>
              </w:rPr>
              <w:t>
қылмыстық-атқару жүйесінің мекемесінен босатылғаны туралы анықтаманың электрондық көшірмесі, оны көрсетілетін қызметті алушы өтінішке тіркейді.</w:t>
            </w:r>
            <w:r>
              <w:br/>
            </w:r>
            <w:r>
              <w:rPr>
                <w:rFonts w:ascii="Times New Roman"/>
                <w:b w:val="false"/>
                <w:i w:val="false"/>
                <w:color w:val="000000"/>
                <w:sz w:val="20"/>
              </w:rPr>
              <w:t>
"Әкімшілік құқық бұзушылық туралы" Қазақстан Республикасы кодексінің 647-бабында көзделген азаматтардың әскери есепке алу жөніндегі міндеттерді орындамағаны үшін әкімшілік жазаны қолдану туралы қаулының көшірмесі (көрсетілетін қызметті беруші қоса береді).</w:t>
            </w:r>
            <w:r>
              <w:br/>
            </w: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құжаттартуралы мәліметтерді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14) білім беру ұйымдарын бітірген және офицер әскери атағын бере отырып, офицерлер құрамына аттестатталған азаматтар үшін көрсетілетін қызметті алушының ЭЦҚ-сымен немесе бір реттік парольмен куәландырылған электрондық құжат нысанында запастағы офицерлер, сержанттар, сарбаздар әскери есебіне қою туралы өтініш толтырылады;</w:t>
            </w:r>
            <w:r>
              <w:br/>
            </w:r>
            <w:r>
              <w:rPr>
                <w:rFonts w:ascii="Times New Roman"/>
                <w:b w:val="false"/>
                <w:i w:val="false"/>
                <w:color w:val="000000"/>
                <w:sz w:val="20"/>
              </w:rPr>
              <w:t>
"Әкімшілік құқық бұзушылық туралы" Қазақстан Республикасы кодексінің 647-бабында көзделген азаматтардың әскери есепке алу жөніндегі міндеттерді орындамағаны үшін әкімшілік жазаны қолдану туралы қаулының көшірмесі (көрсетілетін қызметті беруші қоса береді).</w:t>
            </w:r>
            <w:r>
              <w:br/>
            </w: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құжаттартуралы мәліметтерді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15) тұрғылықты жерін ауыстыру кезінде жеке әскери-есептік құжатын жоғалтқан азаматтар үшінкөрсетілетін қызметті алушының ЭЦҚ-сымен немесе бір реттік парольмен куәландырылған электрондық құжат нысанында запастағы офицерлер, сержанттар, сарбаздар әскери есебіне қою туралы өтініш толтырылады;</w:t>
            </w:r>
            <w:r>
              <w:br/>
            </w:r>
            <w:r>
              <w:rPr>
                <w:rFonts w:ascii="Times New Roman"/>
                <w:b w:val="false"/>
                <w:i w:val="false"/>
                <w:color w:val="000000"/>
                <w:sz w:val="20"/>
              </w:rPr>
              <w:t>
"Әкімшілік құқық бұзушылық туралы" Қазақстан Республикасы кодексінің 649-бабында көзделгенәскери есепке алу құжатын қасақана бүлдiргені немесе жоғалтқаны үшін әкімшілік жазанықолдану туралы қаулының көшірмесі немесе бүлдіру немесе жоғалту фактісі көрсетілетін қызметті алушыға байланысты емес мән-жайларда болғанын растайтын уәкілетті мемлекеттік органнан анықтама (көрсетілетін қызметті алушы қоса береді );</w:t>
            </w:r>
            <w:r>
              <w:br/>
            </w: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құжаттартуралы мәліметтерді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16) басқа мемлекеттерден Қазақстан Республикасына тұрақты тұруға келген, Қазақстан Республикасының азаматтығын алғанофицерлер, сержанттар, сарбаздар қатарындағы азаматтар үшін:</w:t>
            </w:r>
            <w:r>
              <w:br/>
            </w:r>
            <w:r>
              <w:rPr>
                <w:rFonts w:ascii="Times New Roman"/>
                <w:b w:val="false"/>
                <w:i w:val="false"/>
                <w:color w:val="000000"/>
                <w:sz w:val="20"/>
              </w:rPr>
              <w:t>
көрсетілетін қызметті алушының ЭЦҚ-сымен немесе бір реттік парольмен куәландырылған электрондық құжат нысанында запастағы офицерлер, сержанттар, сарбаздар әскери есебіне қою туралы өтініш;</w:t>
            </w:r>
            <w:r>
              <w:br/>
            </w:r>
            <w:r>
              <w:rPr>
                <w:rFonts w:ascii="Times New Roman"/>
                <w:b w:val="false"/>
                <w:i w:val="false"/>
                <w:color w:val="000000"/>
                <w:sz w:val="20"/>
              </w:rPr>
              <w:t>
әскери қызметке қатынасын растайтын электрондық құжат (бар болған кезде, нотариат растаған және мемлекеттік (орыс) тілге аударылған), оны көрсетілетін қызметті алушы өтінішке қоса тіркейді;</w:t>
            </w:r>
            <w:r>
              <w:br/>
            </w:r>
            <w:r>
              <w:rPr>
                <w:rFonts w:ascii="Times New Roman"/>
                <w:b w:val="false"/>
                <w:i w:val="false"/>
                <w:color w:val="000000"/>
                <w:sz w:val="20"/>
              </w:rPr>
              <w:t>
Жеке басын куәландыратын, тұрғылықты жері немесе уақытша келген жері бойынша тіркелуі туралы құжаттартуралы мәліметтерді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0"/>
              </w:rPr>
              <w:t>
2. Әскери есептен шығару бойынша:</w:t>
            </w:r>
            <w:r>
              <w:br/>
            </w:r>
            <w:r>
              <w:rPr>
                <w:rFonts w:ascii="Times New Roman"/>
                <w:b w:val="false"/>
                <w:i w:val="false"/>
                <w:color w:val="000000"/>
                <w:sz w:val="20"/>
              </w:rPr>
              <w:t>
Қазақстан Республикасынан тыс жерлерге 6 айдан астам мерзімге шығатын әскери міндеттілер мен әскерге шықырылушылар қатарындағы азаматтар үшін көрсетілетін қызметті алушының ЭЦҚ-сымен немесе бір реттік парольмен куәландырылған электрондық құжат нысанында әскери есептен шығару туралы өтініш толтырылады;</w:t>
            </w:r>
            <w:r>
              <w:br/>
            </w:r>
            <w:r>
              <w:rPr>
                <w:rFonts w:ascii="Times New Roman"/>
                <w:b w:val="false"/>
                <w:i w:val="false"/>
                <w:color w:val="000000"/>
                <w:sz w:val="20"/>
              </w:rPr>
              <w:t>
Көрсетілетін қызметті алушының жеке басын куәландыратын, тұрғылықты жері немесе уақытша келген орны бойынша тіркелуі туралы құжаттар туралымәліметтерді көрсетілетін қызметті беруші "электрондық үкімет" шлюзі арқылы тиісті мемлекеттік ақпараттық жүйелерден алады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заңнамасында белгіленген мемлекеттік қызмет көрсетуден бас тарту үшін негіз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нақты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ұсынылғанматериалдардың, деректер мен мәліметтердің осы Қағидаларда белгіленген талаптарға сәйкес келмеуі;</w:t>
            </w:r>
            <w:r>
              <w:br/>
            </w:r>
            <w:r>
              <w:rPr>
                <w:rFonts w:ascii="Times New Roman"/>
                <w:b w:val="false"/>
                <w:i w:val="false"/>
                <w:color w:val="000000"/>
                <w:sz w:val="20"/>
              </w:rPr>
              <w:t>
3) көрсетілетін қызметті алушыға әкімшілік жаза қолдану туралы қаулының болмауы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нұсқада және Мемлекеттік корпорация арқылы қызмет көрсету ерекшеліктері ескерілген өзге де талаптар</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жаза қолдану туралы қаулының болмауы себебінен мемлекеттік қызметті көрсетуден бас тарту туралы дәлелді жауап берілген жағдайда көрсетілетін қызметті алушының әкімшілік құқық бұзушылық туралы хаттаманы жасау және әкімшілік жаза қолдану туралы қаулы шығару үшін әскери есепте тұрған орны бойынша жергілікті әскери басқару органына келуі қажет. </w:t>
            </w:r>
            <w:r>
              <w:br/>
            </w:r>
            <w:r>
              <w:rPr>
                <w:rFonts w:ascii="Times New Roman"/>
                <w:b w:val="false"/>
                <w:i w:val="false"/>
                <w:color w:val="000000"/>
                <w:sz w:val="20"/>
              </w:rPr>
              <w:t>
Тіршілік әрекетін шектейтін организм функцияларының тұрақты бұзылуымен денсаулығы нашарлаған көрсетілетін қызметті алушыға мемлекеттік қызметті көрсету үшін құжаттарды қабылдауды қажет болған жағдайда Бірыңғай байланыс орталығының 1414, 8 800 080 7777 телефондары бойынша өтініш жасау арқылы тұрғылықты жеріне барумен Мемлекеттік корпорацияның жұмыскері жүргізеді.</w:t>
            </w:r>
            <w:r>
              <w:br/>
            </w:r>
            <w:r>
              <w:rPr>
                <w:rFonts w:ascii="Times New Roman"/>
                <w:b w:val="false"/>
                <w:i w:val="false"/>
                <w:color w:val="000000"/>
                <w:sz w:val="20"/>
              </w:rPr>
              <w:t>
Көрсетілетін қызметті алушының қашықтықтан қолжетімділік режимінде көрсетілетін қызметті беруші анықтама қызметі, Бірыңғай байланыс орталығының 1414, 8 800 080 7777 телефондары арқылы мемлекеттік қызмет көрсету мәртебесі туралы ақпарат ала алады.</w:t>
            </w:r>
            <w:r>
              <w:br/>
            </w:r>
            <w:r>
              <w:rPr>
                <w:rFonts w:ascii="Times New Roman"/>
                <w:b w:val="false"/>
                <w:i w:val="false"/>
                <w:color w:val="000000"/>
                <w:sz w:val="20"/>
              </w:rPr>
              <w:t>
Көрсетілетін қызметті алушы ЭЦҚ бар болған жағдайда мемлекеттік көрсетілетін қызметті портал арқылы электрондық нысанда ала алады.</w:t>
            </w:r>
            <w:r>
              <w:br/>
            </w:r>
            <w:r>
              <w:rPr>
                <w:rFonts w:ascii="Times New Roman"/>
                <w:b w:val="false"/>
                <w:i w:val="false"/>
                <w:color w:val="000000"/>
                <w:sz w:val="20"/>
              </w:rPr>
              <w:t>
Мемлекеттік қызмет көрсету орындарының мекенжайлары Қазақстан Республикасы Қорғаныс министрлігінің www.gov.kz интернет-ресурсында, сондай-ақ Мемлекеттік корпорацияның www.gov4c.kz интернет-ресурсында орналастырылған.</w:t>
            </w:r>
            <w:r>
              <w:br/>
            </w:r>
            <w:r>
              <w:rPr>
                <w:rFonts w:ascii="Times New Roman"/>
                <w:b w:val="false"/>
                <w:i w:val="false"/>
                <w:color w:val="000000"/>
                <w:sz w:val="20"/>
              </w:rPr>
              <w:t>
Мемлекеттік қызмет көрсету тәртібі туралы ақпаратты Бірыңғай байланыс орталығының 1414, 8 800 080 7777 телефондары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23 тамыздағы</w:t>
            </w:r>
            <w:r>
              <w:br/>
            </w:r>
            <w:r>
              <w:rPr>
                <w:rFonts w:ascii="Times New Roman"/>
                <w:b w:val="false"/>
                <w:i w:val="false"/>
                <w:color w:val="000000"/>
                <w:sz w:val="20"/>
              </w:rPr>
              <w:t>№ 555 бұйрығына</w:t>
            </w:r>
            <w:r>
              <w:br/>
            </w:r>
            <w:r>
              <w:rPr>
                <w:rFonts w:ascii="Times New Roman"/>
                <w:b w:val="false"/>
                <w:i w:val="false"/>
                <w:color w:val="000000"/>
                <w:sz w:val="20"/>
              </w:rPr>
              <w:t>6-қосымша</w:t>
            </w:r>
            <w:r>
              <w:br/>
            </w:r>
            <w:r>
              <w:rPr>
                <w:rFonts w:ascii="Times New Roman"/>
                <w:b w:val="false"/>
                <w:i w:val="false"/>
                <w:color w:val="000000"/>
                <w:sz w:val="20"/>
              </w:rPr>
              <w:t>Әскери міндеттілер мен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есепке алу қағидаларына</w:t>
            </w:r>
            <w:r>
              <w:br/>
            </w:r>
            <w:r>
              <w:rPr>
                <w:rFonts w:ascii="Times New Roman"/>
                <w:b w:val="false"/>
                <w:i w:val="false"/>
                <w:color w:val="000000"/>
                <w:sz w:val="20"/>
              </w:rPr>
              <w:t>35-қосымша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155"/>
        <w:gridCol w:w="94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шығатын азаматтарға анықтамалар беру" мемлекеттік көрсетілетін қызмет стандарты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жергілікті әскери басқару органдары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w:t>
            </w:r>
            <w:r>
              <w:br/>
            </w: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мерзімі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 жұмыс күні. </w:t>
            </w:r>
            <w:r>
              <w:br/>
            </w:r>
            <w:r>
              <w:rPr>
                <w:rFonts w:ascii="Times New Roman"/>
                <w:b w:val="false"/>
                <w:i w:val="false"/>
                <w:color w:val="000000"/>
                <w:sz w:val="20"/>
              </w:rPr>
              <w:t>
Мемлекеттік корпорация арқылы өтініш жасаған кезде:</w:t>
            </w:r>
            <w:r>
              <w:br/>
            </w:r>
            <w:r>
              <w:rPr>
                <w:rFonts w:ascii="Times New Roman"/>
                <w:b w:val="false"/>
                <w:i w:val="false"/>
                <w:color w:val="000000"/>
                <w:sz w:val="20"/>
              </w:rPr>
              <w:t>
құжаттар топтамасын тапсыру үшін күтудің рұқсат етілген ең ұзақ уақыты – 15 (он бес) минут;</w:t>
            </w:r>
            <w:r>
              <w:br/>
            </w:r>
            <w:r>
              <w:rPr>
                <w:rFonts w:ascii="Times New Roman"/>
                <w:b w:val="false"/>
                <w:i w:val="false"/>
                <w:color w:val="000000"/>
                <w:sz w:val="20"/>
              </w:rPr>
              <w:t>
Мемлекеттік корпорацияда қызмет көрсетудің рұқсат етілген ең ұзақ уақыты – 15 (он бес) минут</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қағазда</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кететін азаматтарға 3 (үш) данада немесе көрсетілетін қызметті берушінің ЭЦҚ қойылған электрондық құжат нысанында анықтама не осы Стандарттың 9-бөлімінде көзделген жағдайларда және негiздер бойынша мемлекеттiк қызметтi көрсетуден бас тарту туралы дәлелдi жауап беру.</w:t>
            </w:r>
            <w:r>
              <w:br/>
            </w:r>
            <w:r>
              <w:rPr>
                <w:rFonts w:ascii="Times New Roman"/>
                <w:b w:val="false"/>
                <w:i w:val="false"/>
                <w:color w:val="000000"/>
                <w:sz w:val="20"/>
              </w:rPr>
              <w:t>
Мемлекеттік қызмет көрсету нәтижесін ұсыну нысаны: электрондық немесе қағазда</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қызмет алушыдан алынатын төлем көлемі және ҚР заңнамасында көзделген жағдайларда оны алу тәсілдері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жұмаға дейін сағат 9.00-ден 18.00-ге дейін, түскі асқа үзіліс сағат13.00-ден 14.00-ге дейін;</w:t>
            </w:r>
            <w:r>
              <w:br/>
            </w:r>
            <w:r>
              <w:rPr>
                <w:rFonts w:ascii="Times New Roman"/>
                <w:b w:val="false"/>
                <w:i w:val="false"/>
                <w:color w:val="000000"/>
                <w:sz w:val="20"/>
              </w:rPr>
              <w:t>
2) Мемлекеттік корпорацияның – Қазақстан Республикасының еңбек заңнамасына сәйкес жексенбіні және мереке күндерін қоспағанда, дүйсенбіден сенбіге дейінгіні қоса алғанда, белгіленген жұмыс кестесіне сәйкес түскі асқа үзіліссіз сағат 9.00-ден 20.00-ге дейін.</w:t>
            </w:r>
            <w:r>
              <w:br/>
            </w:r>
            <w:r>
              <w:rPr>
                <w:rFonts w:ascii="Times New Roman"/>
                <w:b w:val="false"/>
                <w:i w:val="false"/>
                <w:color w:val="000000"/>
                <w:sz w:val="20"/>
              </w:rPr>
              <w:t>
Қабылдау көрсетілетін қызметті алушының тұрақты тіркелу орны немесе уақытша тұратын орны бойынша жедел қызмет көрсетусіз "электрондық кезек" тәртібінде жүзеге асырылады, сондай-ақ электрондық кезекті портал арқылы броньдауға болады;</w:t>
            </w:r>
            <w:r>
              <w:br/>
            </w:r>
            <w:r>
              <w:rPr>
                <w:rFonts w:ascii="Times New Roman"/>
                <w:b w:val="false"/>
                <w:i w:val="false"/>
                <w:color w:val="000000"/>
                <w:sz w:val="20"/>
              </w:rPr>
              <w:t xml:space="preserve">
3) порталдың – жөндеу жұмыстары жүргізілуіне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жасаған кезде өтініш қабылданған күн келесі жұмыс күні болып табылады). </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Қорғаныс министрлігінің www.mod.gov.kz;</w:t>
            </w:r>
            <w:r>
              <w:br/>
            </w:r>
            <w:r>
              <w:rPr>
                <w:rFonts w:ascii="Times New Roman"/>
                <w:b w:val="false"/>
                <w:i w:val="false"/>
                <w:color w:val="000000"/>
                <w:sz w:val="20"/>
              </w:rPr>
              <w:t>
2) Мемлекеттік корпорацияның www.gov4c.kz интернет-ресурстарында;</w:t>
            </w:r>
            <w:r>
              <w:br/>
            </w:r>
            <w:r>
              <w:rPr>
                <w:rFonts w:ascii="Times New Roman"/>
                <w:b w:val="false"/>
                <w:i w:val="false"/>
                <w:color w:val="000000"/>
                <w:sz w:val="20"/>
              </w:rPr>
              <w:t>
3) www.egov.kz порталында орналастырылған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 тізбесі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r>
              <w:br/>
            </w:r>
            <w:r>
              <w:rPr>
                <w:rFonts w:ascii="Times New Roman"/>
                <w:b w:val="false"/>
                <w:i w:val="false"/>
                <w:color w:val="000000"/>
                <w:sz w:val="20"/>
              </w:rPr>
              <w:t>
Қазақстан Республикасынан тыс жерлерге тұрақты тұру үшін кететін азаматтарға анықтама беруге өтініш;</w:t>
            </w:r>
            <w:r>
              <w:br/>
            </w:r>
            <w:r>
              <w:rPr>
                <w:rFonts w:ascii="Times New Roman"/>
                <w:b w:val="false"/>
                <w:i w:val="false"/>
                <w:color w:val="000000"/>
                <w:sz w:val="20"/>
              </w:rPr>
              <w:t>
жеке куәлік немесе "Цифрлық құжаттар"сервисіненоның электрондық құжаттары (сәйкестендіру үшін);</w:t>
            </w:r>
            <w:r>
              <w:br/>
            </w:r>
            <w:r>
              <w:rPr>
                <w:rFonts w:ascii="Times New Roman"/>
                <w:b w:val="false"/>
                <w:i w:val="false"/>
                <w:color w:val="000000"/>
                <w:sz w:val="20"/>
              </w:rPr>
              <w:t>
тіркеу туралы куәлік (әскерге шақырылушылар үшін), әскери билет немесе әскери билет орнына берілетін уақытша куәлік (запастағы офицерлер, сержанттар, сарбаздар үшін);</w:t>
            </w:r>
            <w:r>
              <w:br/>
            </w:r>
            <w:r>
              <w:rPr>
                <w:rFonts w:ascii="Times New Roman"/>
                <w:b w:val="false"/>
                <w:i w:val="false"/>
                <w:color w:val="000000"/>
                <w:sz w:val="20"/>
              </w:rPr>
              <w:t>
Қазақстан Республикасынан тыс жерлерге тұрақты тұруғакететінін растайтын құжат.</w:t>
            </w:r>
            <w:r>
              <w:br/>
            </w:r>
            <w:r>
              <w:rPr>
                <w:rFonts w:ascii="Times New Roman"/>
                <w:b w:val="false"/>
                <w:i w:val="false"/>
                <w:color w:val="000000"/>
                <w:sz w:val="20"/>
              </w:rPr>
              <w:t>
2. Порталға:</w:t>
            </w:r>
            <w:r>
              <w:br/>
            </w:r>
            <w:r>
              <w:rPr>
                <w:rFonts w:ascii="Times New Roman"/>
                <w:b w:val="false"/>
                <w:i w:val="false"/>
                <w:color w:val="000000"/>
                <w:sz w:val="20"/>
              </w:rPr>
              <w:t>
көрсетілетін қызметті алушының ЭЦҚ-сығы мен немесе бір реттік парольмен куәландырылған электрондық құжат нысанында Қазақстан Республикасынан тыс жерлерге тұрақты тұру үшін кететін азаматтарға анықтама беруге өтініш;</w:t>
            </w:r>
            <w:r>
              <w:br/>
            </w:r>
            <w:r>
              <w:rPr>
                <w:rFonts w:ascii="Times New Roman"/>
                <w:b w:val="false"/>
                <w:i w:val="false"/>
                <w:color w:val="000000"/>
                <w:sz w:val="20"/>
              </w:rPr>
              <w:t>
тіркеу туралы куәліктің (әскерге шақырылушылар үшін), әскери билеттің немесе әскери билет орнына берілетін уақытша куәліктің электрондық көшірмесі (запастағы офицерлер, сержанттар, сарбаздар үшін) (түпнұсқасы кететін кезде көші-қон полициясы органдарына тапсырылады);</w:t>
            </w:r>
            <w:r>
              <w:br/>
            </w:r>
            <w:r>
              <w:rPr>
                <w:rFonts w:ascii="Times New Roman"/>
                <w:b w:val="false"/>
                <w:i w:val="false"/>
                <w:color w:val="000000"/>
                <w:sz w:val="20"/>
              </w:rPr>
              <w:t>
Қазақстан Республикасынан тыс жерлерге тұрақты тұру үшін кететінін растайтын құжаттың электрондық көшірмесі.</w:t>
            </w:r>
            <w:r>
              <w:br/>
            </w:r>
            <w:r>
              <w:rPr>
                <w:rFonts w:ascii="Times New Roman"/>
                <w:b w:val="false"/>
                <w:i w:val="false"/>
                <w:color w:val="000000"/>
                <w:sz w:val="20"/>
              </w:rPr>
              <w:t>
Көрсетілетін қызметті алушының жеке басын куәландыратын құжаттар туралы мәліметтерді Мемлекеттік корпорацияның жұмыскері немесе көрсетілетін қызметті берушінің"электрондық үкімет" шлюзі арқылы тиісті мемлекеттік ақпараттық жүйелерден алады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заңнамасында белгіленген мемлекеттік қызмет көрсетуден бас тарту үшін негіз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нақты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 мен мәліметтердің осы Қағидаларда белгіленген талаптарға сәйкес келмеуі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нұсқада және Мемлекеттік корпорация арқылы қызмет көрсету ерекшеліктері ескерілген өзге де талаптар</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 сервисі мобильді қосымшада тіркелген пайдаланушылар үшін қолжетімді.</w:t>
            </w:r>
            <w:r>
              <w:br/>
            </w:r>
            <w:r>
              <w:rPr>
                <w:rFonts w:ascii="Times New Roman"/>
                <w:b w:val="false"/>
                <w:i w:val="false"/>
                <w:color w:val="000000"/>
                <w:sz w:val="20"/>
              </w:rPr>
              <w:t>
Цифрлық құжатты алу үшін электрондық-цифрлық қолтаңбаны немесе бір реттік парольді пайдалану арқылы мобильді қосымшада тіркеуден өту, әрі қарай "Цифрлық құжаттар" бөліміне өтіп, қажетті құжатты таңдау қажет.</w:t>
            </w:r>
            <w:r>
              <w:br/>
            </w:r>
            <w:r>
              <w:rPr>
                <w:rFonts w:ascii="Times New Roman"/>
                <w:b w:val="false"/>
                <w:i w:val="false"/>
                <w:color w:val="000000"/>
                <w:sz w:val="20"/>
              </w:rPr>
              <w:t>
Тіршілік әрекетін шектейтін организм функцияларының тұрақты бұзылуымен денсаулығы нашарлаған көрсетілетін қызметті алушыларға қажет болған жағдайда мемлекеттік қызметті көрсету үшін құжаттарды қабылдауды Бірыңғай байланыс орталығының 1414, 8 800 080 7777 телефоны бойынша өтініш жасау арқылытұрғылықты жеріне барумен Мемлекеттік корпорацияның жұмыскері жүргізеді.</w:t>
            </w:r>
            <w:r>
              <w:br/>
            </w:r>
            <w:r>
              <w:rPr>
                <w:rFonts w:ascii="Times New Roman"/>
                <w:b w:val="false"/>
                <w:i w:val="false"/>
                <w:color w:val="000000"/>
                <w:sz w:val="20"/>
              </w:rPr>
              <w:t>
Көрсетілетін қызметті алушы қашықтықтан қолжетімділік режимінде көрсетілетін қызметті берушінің анықтама қызметі, Бірыңғай байланыс орталығының 1414, 8 800 080 7777 телефоны арқылы мемлекеттік қызмет көрсету мәртебесі туралы ақпарат ала алады.</w:t>
            </w:r>
            <w:r>
              <w:br/>
            </w:r>
            <w:r>
              <w:rPr>
                <w:rFonts w:ascii="Times New Roman"/>
                <w:b w:val="false"/>
                <w:i w:val="false"/>
                <w:color w:val="000000"/>
                <w:sz w:val="20"/>
              </w:rPr>
              <w:t>
Көрсетілетін қызметті алушы ЭЦҚ бар болған жағдайда мемлекеттік көрсетілетін қызметті портал арқылы электрондық нысанда ала алады.</w:t>
            </w:r>
            <w:r>
              <w:br/>
            </w:r>
            <w:r>
              <w:rPr>
                <w:rFonts w:ascii="Times New Roman"/>
                <w:b w:val="false"/>
                <w:i w:val="false"/>
                <w:color w:val="000000"/>
                <w:sz w:val="20"/>
              </w:rPr>
              <w:t>
Мемлекеттік қызмет көрсету орындарының мекенжайлары Қазақстан Республикасы Қорғаныс министрлігінің www.mod.gov.kz интернет-ресурсында, сондай-ақ Мемлекеттік корпорацияның www.gov4c.kz интернет-ресурсында орналастырылған.</w:t>
            </w:r>
            <w:r>
              <w:br/>
            </w:r>
            <w:r>
              <w:rPr>
                <w:rFonts w:ascii="Times New Roman"/>
                <w:b w:val="false"/>
                <w:i w:val="false"/>
                <w:color w:val="000000"/>
                <w:sz w:val="20"/>
              </w:rPr>
              <w:t>
Мемлекеттік қызмет көрсету тәртібі туралы ақпаратты Бірыңғай байланыс орталығының 1414, 8 800 080 7777 телефондары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23 тамыздағы</w:t>
            </w:r>
            <w:r>
              <w:br/>
            </w:r>
            <w:r>
              <w:rPr>
                <w:rFonts w:ascii="Times New Roman"/>
                <w:b w:val="false"/>
                <w:i w:val="false"/>
                <w:color w:val="000000"/>
                <w:sz w:val="20"/>
              </w:rPr>
              <w:t>№ 555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міндеттілер мен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есепке алу қағидаларына</w:t>
            </w:r>
            <w:r>
              <w:br/>
            </w:r>
            <w:r>
              <w:rPr>
                <w:rFonts w:ascii="Times New Roman"/>
                <w:b w:val="false"/>
                <w:i w:val="false"/>
                <w:color w:val="000000"/>
                <w:sz w:val="20"/>
              </w:rPr>
              <w:t>36-қосымша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2178"/>
        <w:gridCol w:w="94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өткеруді растау туралы мәліметтерді беру" көрсетілетін мемлекеттік қызмет стандарты</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жергілікті әскери басқару органдары</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мерзімі </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ақпараттық жүйеде мәліметтер бар болған кезде – 5 (бес) минут;</w:t>
            </w:r>
            <w:r>
              <w:br/>
            </w:r>
            <w:r>
              <w:rPr>
                <w:rFonts w:ascii="Times New Roman"/>
                <w:b w:val="false"/>
                <w:i w:val="false"/>
                <w:color w:val="000000"/>
                <w:sz w:val="20"/>
              </w:rPr>
              <w:t>
2) мемлекеттік ақпараттық жүйеде мәліметтер болмаған кезде – 1 (бір) жұмыс күні;</w:t>
            </w:r>
            <w:r>
              <w:br/>
            </w:r>
            <w:r>
              <w:rPr>
                <w:rFonts w:ascii="Times New Roman"/>
                <w:b w:val="false"/>
                <w:i w:val="false"/>
                <w:color w:val="000000"/>
                <w:sz w:val="20"/>
              </w:rPr>
              <w:t>
3) анықтама беру үшін ақпарат және қажетті мәліметтер болмаған кезде мерзім 30 (отыз) жұмыс күніне дейін ұзартылады. Жергілікті әскери басқару органы (бұдан әрі – ЖӘБО) кейіннен көрсетілетін қызметті алушыны бір жұмыс күні ішінде мерзімді ұзарту туралы хабардар ете отырып, сұрау салынған ақпаратты растау үшін тиісті органдарға сұрау салу жолдайды;</w:t>
            </w:r>
            <w:r>
              <w:br/>
            </w:r>
            <w:r>
              <w:rPr>
                <w:rFonts w:ascii="Times New Roman"/>
                <w:b w:val="false"/>
                <w:i w:val="false"/>
                <w:color w:val="000000"/>
                <w:sz w:val="20"/>
              </w:rPr>
              <w:t>
4) бұрынғы Кеңестік Социалистік Республикалар Одағы елдерінің архивтерінен ақпарат алу қажет болған жағдайда кейіннен көрсетілетін қызметті алушыны бір жұмыс күні ішінде мерзімді ұзарту туралы хабардар ете отырып, анықтама беру мерзімі 90 (тоқсан) жұмыс күніне дейін ұзартылады</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(толықтай автоматтандырылған)</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өткеруді растау туралы мәліметті көрсетілетін қызметті алушының "жеке кабинетіне" жолданады не осы Стандарттың 9-бөлімінде көзделген жағдайларда және негiздер бойынша мемлекеттiк қызметтi көрсетуден бас тарту туралы дәлелдi жауап</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қызмет алушыдан алынатын төлем көлемі және ҚР заңнамасында көзделген жағдайларда оны алу тәсілдері </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жұмыстарының жүргізілуіне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жасаған кезде өтінішті қабылдау күні келесі жұмыс күні болып табылады). </w:t>
            </w:r>
            <w:r>
              <w:br/>
            </w:r>
            <w:r>
              <w:rPr>
                <w:rFonts w:ascii="Times New Roman"/>
                <w:b w:val="false"/>
                <w:i w:val="false"/>
                <w:color w:val="000000"/>
                <w:sz w:val="20"/>
              </w:rPr>
              <w:t>
Мемлекеттік қызметті көрсету орындарының мекенжайы www.egov.kz порталында орналастырылған</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 тізбесі </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немесе бір реттік парольмен куәландырылған электрондық құжат нысанында әскери қызмет өткеруді растау туралы өтініш.</w:t>
            </w:r>
            <w:r>
              <w:br/>
            </w:r>
            <w:r>
              <w:rPr>
                <w:rFonts w:ascii="Times New Roman"/>
                <w:b w:val="false"/>
                <w:i w:val="false"/>
                <w:color w:val="000000"/>
                <w:sz w:val="20"/>
              </w:rPr>
              <w:t>
Көрсетілетін қызметті алушының жеке басын куәландыратын құжаттар туралы, тұрғылықты немесе уақытша болатын жері бойынша тіркеу туралы мәліметті көрсетілетін қызметті беруші"электрондық үкімет" шлюзі арқылы тиісті мемлекеттік ақпараттық жүйелерден алады</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заңнамасында белгіленген мемлекеттік қызмет көрсетуден бас тарту үшін негіз </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нақты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r>
              <w:br/>
            </w:r>
            <w:r>
              <w:rPr>
                <w:rFonts w:ascii="Times New Roman"/>
                <w:b w:val="false"/>
                <w:i w:val="false"/>
                <w:color w:val="000000"/>
                <w:sz w:val="20"/>
              </w:rPr>
              <w:t>
3) көрсетілетін қызметті алушы ұсынған және жолдаған сұрау салуға сәйкес алынған әскери қызмет өткеруді растау үшін қажетті ақпараттың және мәліметтердің жеткіліксіз болуы</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нұсқада және Мемлекеттік корпорация арқылы қызмет көрсету ерекшеліктері ескерілген өзге де талаптар</w:t>
            </w:r>
          </w:p>
        </w:tc>
        <w:tc>
          <w:tcPr>
            <w:tcW w:w="9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Тіршілік әрекетін шектейтін организм қызметінің тұрақты бұзылуымен денсаулығы нашарлаған көрсетілетін қызметті алушыларға мемлекеттік қызметті көрсету үшін құжаттарды қабылдау қажет болған жағдайда Мемлекеттік корпорацияның жұмыскері Бірыңғай байланыс орталығының 1414, 8 800 080 7777 телефоны арқылы өтініш жасау жолымен тұрғылықты жеріне барумен жүргізеді. </w:t>
            </w:r>
            <w:r>
              <w:br/>
            </w:r>
            <w:r>
              <w:rPr>
                <w:rFonts w:ascii="Times New Roman"/>
                <w:b w:val="false"/>
                <w:i w:val="false"/>
                <w:color w:val="000000"/>
                <w:sz w:val="20"/>
              </w:rPr>
              <w:t>
Көрсетілетін қызметті алушы қашықтықтан қолжетімділік режимінде көрсетілетін қызметті берушінің анықтама қызметі, Бірыңғай байланыс орталығының 1414, 8 800 080 7777 телефоны арқылы мемлекеттік қызмет көрсету мәртебесі туралы ақпарат ала алады.</w:t>
            </w:r>
            <w:r>
              <w:br/>
            </w:r>
            <w:r>
              <w:rPr>
                <w:rFonts w:ascii="Times New Roman"/>
                <w:b w:val="false"/>
                <w:i w:val="false"/>
                <w:color w:val="000000"/>
                <w:sz w:val="20"/>
              </w:rPr>
              <w:t>
Көрсетілетін қызметті алушы ЭЦҚ бар болған кезде мемлекеттік көрсетілетін қызметті портал арқылы электрондық нысан түрінде ала алады.</w:t>
            </w:r>
            <w:r>
              <w:br/>
            </w:r>
            <w:r>
              <w:rPr>
                <w:rFonts w:ascii="Times New Roman"/>
                <w:b w:val="false"/>
                <w:i w:val="false"/>
                <w:color w:val="000000"/>
                <w:sz w:val="20"/>
              </w:rPr>
              <w:t>
Мемлекеттік қызметті көрсету орындарының мекенжайы Қазақстан Республикасы Қорғаныс министрлігінің www.mod.gov.kz интернет-ресурсында, сондай-ақ Мемлекеттік корпорацияның www.gov4c.kz интернет-ресурсында орналастырылған.</w:t>
            </w:r>
            <w:r>
              <w:br/>
            </w:r>
            <w:r>
              <w:rPr>
                <w:rFonts w:ascii="Times New Roman"/>
                <w:b w:val="false"/>
                <w:i w:val="false"/>
                <w:color w:val="000000"/>
                <w:sz w:val="20"/>
              </w:rPr>
              <w:t>
Мемлекеттік қызметті көрсету тәртібі туралы ақпаратты Бірыңғай байланыс орталығының 1414, 8 800 080 7777 телефоны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23 тамыздағы</w:t>
            </w:r>
            <w:r>
              <w:br/>
            </w:r>
            <w:r>
              <w:rPr>
                <w:rFonts w:ascii="Times New Roman"/>
                <w:b w:val="false"/>
                <w:i w:val="false"/>
                <w:color w:val="000000"/>
                <w:sz w:val="20"/>
              </w:rPr>
              <w:t>№ 555 бұйрығына</w:t>
            </w:r>
            <w:r>
              <w:br/>
            </w:r>
            <w:r>
              <w:rPr>
                <w:rFonts w:ascii="Times New Roman"/>
                <w:b w:val="false"/>
                <w:i w:val="false"/>
                <w:color w:val="000000"/>
                <w:sz w:val="20"/>
              </w:rPr>
              <w:t>8-қосымша</w:t>
            </w:r>
            <w:r>
              <w:br/>
            </w:r>
            <w:r>
              <w:rPr>
                <w:rFonts w:ascii="Times New Roman"/>
                <w:b w:val="false"/>
                <w:i w:val="false"/>
                <w:color w:val="000000"/>
                <w:sz w:val="20"/>
              </w:rPr>
              <w:t>Әскери міндеттілер мен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есепке алу қағидаларына</w:t>
            </w:r>
            <w:r>
              <w:br/>
            </w:r>
            <w:r>
              <w:rPr>
                <w:rFonts w:ascii="Times New Roman"/>
                <w:b w:val="false"/>
                <w:i w:val="false"/>
                <w:color w:val="000000"/>
                <w:sz w:val="20"/>
              </w:rPr>
              <w:t>48-қосымша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(облысы)</w:t>
            </w:r>
            <w:r>
              <w:br/>
            </w:r>
            <w:r>
              <w:rPr>
                <w:rFonts w:ascii="Times New Roman"/>
                <w:b w:val="false"/>
                <w:i w:val="false"/>
                <w:color w:val="000000"/>
                <w:sz w:val="20"/>
              </w:rPr>
              <w:t>____________________________</w:t>
            </w:r>
            <w:r>
              <w:br/>
            </w:r>
            <w:r>
              <w:rPr>
                <w:rFonts w:ascii="Times New Roman"/>
                <w:b w:val="false"/>
                <w:i w:val="false"/>
                <w:color w:val="000000"/>
                <w:sz w:val="20"/>
              </w:rPr>
              <w:t>(ауданы (қаласы) қорғаныс</w:t>
            </w:r>
            <w:r>
              <w:br/>
            </w:r>
            <w:r>
              <w:rPr>
                <w:rFonts w:ascii="Times New Roman"/>
                <w:b w:val="false"/>
                <w:i w:val="false"/>
                <w:color w:val="000000"/>
                <w:sz w:val="20"/>
              </w:rPr>
              <w:t>істері жөніндегі басқармасының</w:t>
            </w:r>
            <w:r>
              <w:br/>
            </w:r>
            <w:r>
              <w:rPr>
                <w:rFonts w:ascii="Times New Roman"/>
                <w:b w:val="false"/>
                <w:i w:val="false"/>
                <w:color w:val="000000"/>
                <w:sz w:val="20"/>
              </w:rPr>
              <w:t>(бөлімінің) бастығына</w:t>
            </w:r>
          </w:p>
        </w:tc>
      </w:tr>
    </w:tbl>
    <w:p>
      <w:pPr>
        <w:spacing w:after="0"/>
        <w:ind w:left="0"/>
        <w:jc w:val="left"/>
      </w:pPr>
      <w:r>
        <w:rPr>
          <w:rFonts w:ascii="Times New Roman"/>
          <w:b/>
          <w:i w:val="false"/>
          <w:color w:val="000000"/>
        </w:rPr>
        <w:t xml:space="preserve"> Тұрақты тұру үшін Қазақстан Республикасынан кететіндерге анықтама беруге өтініш</w:t>
      </w:r>
    </w:p>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xml:space="preserve">
                                  (тегі, аты және әкесінің аты (бар болған кезде)  </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(туған күні, айы, жылы, жеке куәлігінің (төлқұжатының) №,  жеке сәйкестендіру нөмірі)</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(туған жері – ауыл, кент, аудан, облыс)</w:t>
      </w:r>
    </w:p>
    <w:p>
      <w:pPr>
        <w:spacing w:after="0"/>
        <w:ind w:left="0"/>
        <w:jc w:val="both"/>
      </w:pPr>
      <w:r>
        <w:rPr>
          <w:rFonts w:ascii="Times New Roman"/>
          <w:b w:val="false"/>
          <w:i w:val="false"/>
          <w:color w:val="000000"/>
          <w:sz w:val="28"/>
        </w:rPr>
        <w:t>
      4. ________________________________________________________________________</w:t>
      </w:r>
    </w:p>
    <w:p>
      <w:pPr>
        <w:spacing w:after="0"/>
        <w:ind w:left="0"/>
        <w:jc w:val="both"/>
      </w:pPr>
      <w:r>
        <w:rPr>
          <w:rFonts w:ascii="Times New Roman"/>
          <w:b w:val="false"/>
          <w:i w:val="false"/>
          <w:color w:val="000000"/>
          <w:sz w:val="28"/>
        </w:rPr>
        <w:t>
                                                        (отбасы жағдайы)</w:t>
      </w:r>
    </w:p>
    <w:p>
      <w:pPr>
        <w:spacing w:after="0"/>
        <w:ind w:left="0"/>
        <w:jc w:val="both"/>
      </w:pPr>
      <w:r>
        <w:rPr>
          <w:rFonts w:ascii="Times New Roman"/>
          <w:b w:val="false"/>
          <w:i w:val="false"/>
          <w:color w:val="000000"/>
          <w:sz w:val="28"/>
        </w:rPr>
        <w:t>
      5. ________________________________________________________________________</w:t>
      </w:r>
    </w:p>
    <w:p>
      <w:pPr>
        <w:spacing w:after="0"/>
        <w:ind w:left="0"/>
        <w:jc w:val="both"/>
      </w:pPr>
      <w:r>
        <w:rPr>
          <w:rFonts w:ascii="Times New Roman"/>
          <w:b w:val="false"/>
          <w:i w:val="false"/>
          <w:color w:val="000000"/>
          <w:sz w:val="28"/>
        </w:rPr>
        <w:t>
        (тұрғылықты (уақытша болатын, тұратын) жері бойынша тіркелген мекенжайы)</w:t>
      </w:r>
    </w:p>
    <w:p>
      <w:pPr>
        <w:spacing w:after="0"/>
        <w:ind w:left="0"/>
        <w:jc w:val="both"/>
      </w:pPr>
      <w:r>
        <w:rPr>
          <w:rFonts w:ascii="Times New Roman"/>
          <w:b w:val="false"/>
          <w:i w:val="false"/>
          <w:color w:val="000000"/>
          <w:sz w:val="28"/>
        </w:rPr>
        <w:t>
      6. ________________________________________________________________________</w:t>
      </w:r>
    </w:p>
    <w:p>
      <w:pPr>
        <w:spacing w:after="0"/>
        <w:ind w:left="0"/>
        <w:jc w:val="both"/>
      </w:pPr>
      <w:r>
        <w:rPr>
          <w:rFonts w:ascii="Times New Roman"/>
          <w:b w:val="false"/>
          <w:i w:val="false"/>
          <w:color w:val="000000"/>
          <w:sz w:val="28"/>
        </w:rPr>
        <w:t>
                                      (соңғы жұмыс орны мен атқарған лауазымы)</w:t>
      </w:r>
    </w:p>
    <w:p>
      <w:pPr>
        <w:spacing w:after="0"/>
        <w:ind w:left="0"/>
        <w:jc w:val="both"/>
      </w:pPr>
      <w:r>
        <w:rPr>
          <w:rFonts w:ascii="Times New Roman"/>
          <w:b w:val="false"/>
          <w:i w:val="false"/>
          <w:color w:val="000000"/>
          <w:sz w:val="28"/>
        </w:rPr>
        <w:t>
      Тұрақты тұру үшін Қазақстан Республикасынан кетуіне байланысты әскери есептен шығару және есептік-әскери құжатты тапсыру туралы анықтама беруіңізді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tbl>
      <w:tblPr>
        <w:tblW w:w="0" w:type="auto"/>
        <w:tblCellSpacing w:w="0" w:type="auto"/>
        <w:tblBorders>
          <w:top w:val="none"/>
          <w:left w:val="none"/>
          <w:bottom w:val="none"/>
          <w:right w:val="none"/>
          <w:insideH w:val="none"/>
          <w:insideV w:val="none"/>
        </w:tblBorders>
      </w:tblPr>
      <w:tblGrid>
        <w:gridCol w:w="4964"/>
        <w:gridCol w:w="3901"/>
        <w:gridCol w:w="3435"/>
      </w:tblGrid>
      <w:tr>
        <w:trPr>
          <w:trHeight w:val="30" w:hRule="atLeast"/>
        </w:trPr>
        <w:tc>
          <w:tcPr>
            <w:tcW w:w="4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(тегі және инициалдары)</w:t>
            </w:r>
          </w:p>
        </w:tc>
        <w:tc>
          <w:tcPr>
            <w:tcW w:w="3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w:t>
            </w:r>
          </w:p>
        </w:tc>
        <w:tc>
          <w:tcPr>
            <w:tcW w:w="3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23 тамыздағы</w:t>
            </w:r>
            <w:r>
              <w:br/>
            </w:r>
            <w:r>
              <w:rPr>
                <w:rFonts w:ascii="Times New Roman"/>
                <w:b w:val="false"/>
                <w:i w:val="false"/>
                <w:color w:val="000000"/>
                <w:sz w:val="20"/>
              </w:rPr>
              <w:t>№ 555 бұйрығына</w:t>
            </w:r>
            <w:r>
              <w:br/>
            </w:r>
            <w:r>
              <w:rPr>
                <w:rFonts w:ascii="Times New Roman"/>
                <w:b w:val="false"/>
                <w:i w:val="false"/>
                <w:color w:val="000000"/>
                <w:sz w:val="20"/>
              </w:rPr>
              <w:t>9-қосымша</w:t>
            </w:r>
            <w:r>
              <w:br/>
            </w:r>
            <w:r>
              <w:rPr>
                <w:rFonts w:ascii="Times New Roman"/>
                <w:b w:val="false"/>
                <w:i w:val="false"/>
                <w:color w:val="000000"/>
                <w:sz w:val="20"/>
              </w:rPr>
              <w:t>Әскери міндеттілер мен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есепке алу қағидаларына</w:t>
            </w:r>
            <w:r>
              <w:br/>
            </w:r>
            <w:r>
              <w:rPr>
                <w:rFonts w:ascii="Times New Roman"/>
                <w:b w:val="false"/>
                <w:i w:val="false"/>
                <w:color w:val="000000"/>
                <w:sz w:val="20"/>
              </w:rPr>
              <w:t>50-қосымша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80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802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"Тіркеу нөмірі" №________"Өтінішті берген күн"_________</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Әскери қызмет өткеруді растау туралы анықтама беруіңізді сұраймын. </w:t>
      </w:r>
    </w:p>
    <w:p>
      <w:pPr>
        <w:spacing w:after="0"/>
        <w:ind w:left="0"/>
        <w:jc w:val="both"/>
      </w:pPr>
      <w:r>
        <w:rPr>
          <w:rFonts w:ascii="Times New Roman"/>
          <w:b w:val="false"/>
          <w:i w:val="false"/>
          <w:color w:val="000000"/>
          <w:sz w:val="28"/>
        </w:rPr>
        <w:t>
      Қашан және қандай қорғаныс істері жөніндегі бөлім (басқарма, департамент)  (әскери комиссариат) әскерге шақырды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Сұралған кезеңдегі әскери атағы мен лауазымы 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Әскер тегі, әскери бөлімнің нөмірі, бағыныстылығы мен орналасқан орны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Қосымша мәліметтер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