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a2af8" w14:textId="03a2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органдарындағы конкурстық негізде орналасатын аға және жоғары басшы құрам лауазымдарының тізбесін, азаматтық қорғау органдарына қызметке алғаш рет кіретін адамдар үшін конкурс пен тағылымдама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24 тамыздағы № 413 бұйрығы. Қазақстан Республикасының Әділет министрлігінде 2021 жылғы 31 тамызда № 24173 болып тіркелді. Күші жойылды - Қазақстан Республикасы Төтенше жағдайлар министрінің м.а. 2022 жылғы 18 тамыздағы № 33 бұйрығымен.</w:t>
      </w:r>
    </w:p>
    <w:p>
      <w:pPr>
        <w:spacing w:after="0"/>
        <w:ind w:left="0"/>
        <w:jc w:val="both"/>
      </w:pPr>
      <w:r>
        <w:rPr>
          <w:rFonts w:ascii="Times New Roman"/>
          <w:b w:val="false"/>
          <w:i w:val="false"/>
          <w:color w:val="ff0000"/>
          <w:sz w:val="28"/>
        </w:rPr>
        <w:t xml:space="preserve">
      Ескерту. Бұйрықтың күші жойылды - ҚР Төтенше жағдайлар министрінің м.а. 18.08.2022 </w:t>
      </w:r>
      <w:r>
        <w:rPr>
          <w:rFonts w:ascii="Times New Roman"/>
          <w:b w:val="false"/>
          <w:i w:val="false"/>
          <w:color w:val="ff0000"/>
          <w:sz w:val="28"/>
        </w:rPr>
        <w:t>№ 33</w:t>
      </w:r>
      <w:r>
        <w:rPr>
          <w:rFonts w:ascii="Times New Roman"/>
          <w:b w:val="false"/>
          <w:i w:val="false"/>
          <w:color w:val="ff0000"/>
          <w:sz w:val="28"/>
        </w:rPr>
        <w:t xml:space="preserve"> (11.09.2022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Республикасының Заңы 7-бабының </w:t>
      </w:r>
      <w:r>
        <w:rPr>
          <w:rFonts w:ascii="Times New Roman"/>
          <w:b w:val="false"/>
          <w:i w:val="false"/>
          <w:color w:val="000000"/>
          <w:sz w:val="28"/>
        </w:rPr>
        <w:t>2-тармағына</w:t>
      </w:r>
      <w:r>
        <w:rPr>
          <w:rFonts w:ascii="Times New Roman"/>
          <w:b w:val="false"/>
          <w:i w:val="false"/>
          <w:color w:val="000000"/>
          <w:sz w:val="28"/>
        </w:rPr>
        <w:t xml:space="preserve"> және "Азаматтық қорғау туралы" Қазақстан Республикасы Заңының 100-бабының </w:t>
      </w:r>
      <w:r>
        <w:rPr>
          <w:rFonts w:ascii="Times New Roman"/>
          <w:b w:val="false"/>
          <w:i w:val="false"/>
          <w:color w:val="000000"/>
          <w:sz w:val="28"/>
        </w:rPr>
        <w:t>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қорғау органдарындағы конкурстық негізде орналасатын аға және жоғары басшы құрам лауазымдарының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қорғау органдарына қызметке алғаш рет кіретін адамдар үшін конкурс пен тағылымдама өткізу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заңнамада белгіленген тәртіпте:</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Қазақстан Республикасы Төтенше жағдайлар министрлігінің Кадр саясаты департаментіне (Ш.М. Әзірбаев) жүктелсін.</w:t>
      </w:r>
    </w:p>
    <w:bookmarkEnd w:id="8"/>
    <w:bookmarkStart w:name="z10"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Мемлекеттік</w:t>
      </w:r>
    </w:p>
    <w:p>
      <w:pPr>
        <w:spacing w:after="0"/>
        <w:ind w:left="0"/>
        <w:jc w:val="both"/>
      </w:pPr>
      <w:r>
        <w:rPr>
          <w:rFonts w:ascii="Times New Roman"/>
          <w:b w:val="false"/>
          <w:i w:val="false"/>
          <w:color w:val="000000"/>
          <w:sz w:val="28"/>
        </w:rPr>
        <w:t>
      қызмет істері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24 тамыздағы </w:t>
            </w:r>
            <w:r>
              <w:br/>
            </w:r>
            <w:r>
              <w:rPr>
                <w:rFonts w:ascii="Times New Roman"/>
                <w:b w:val="false"/>
                <w:i w:val="false"/>
                <w:color w:val="000000"/>
                <w:sz w:val="20"/>
              </w:rPr>
              <w:t xml:space="preserve">№ 413 бұйрығына </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Азаматтық қорғау органдарындағы конкурстық негізде орналасатын аға және жоғары басшы құрам лауазымдарының тізбесі</w:t>
      </w:r>
    </w:p>
    <w:bookmarkEnd w:id="10"/>
    <w:bookmarkStart w:name="z13" w:id="11"/>
    <w:p>
      <w:pPr>
        <w:spacing w:after="0"/>
        <w:ind w:left="0"/>
        <w:jc w:val="both"/>
      </w:pPr>
      <w:r>
        <w:rPr>
          <w:rFonts w:ascii="Times New Roman"/>
          <w:b w:val="false"/>
          <w:i w:val="false"/>
          <w:color w:val="000000"/>
          <w:sz w:val="28"/>
        </w:rPr>
        <w:t>
      Аға және жоғары басшы құрам лауазымдары:</w:t>
      </w:r>
    </w:p>
    <w:bookmarkEnd w:id="11"/>
    <w:bookmarkStart w:name="z14" w:id="12"/>
    <w:p>
      <w:pPr>
        <w:spacing w:after="0"/>
        <w:ind w:left="0"/>
        <w:jc w:val="both"/>
      </w:pPr>
      <w:r>
        <w:rPr>
          <w:rFonts w:ascii="Times New Roman"/>
          <w:b w:val="false"/>
          <w:i w:val="false"/>
          <w:color w:val="000000"/>
          <w:sz w:val="28"/>
        </w:rPr>
        <w:t>
      1) Қазақстан Республикасы Төтенше жағдайлар министрлігі аппаратының және ведомстволарының;</w:t>
      </w:r>
    </w:p>
    <w:bookmarkEnd w:id="12"/>
    <w:bookmarkStart w:name="z15" w:id="13"/>
    <w:p>
      <w:pPr>
        <w:spacing w:after="0"/>
        <w:ind w:left="0"/>
        <w:jc w:val="both"/>
      </w:pPr>
      <w:r>
        <w:rPr>
          <w:rFonts w:ascii="Times New Roman"/>
          <w:b w:val="false"/>
          <w:i w:val="false"/>
          <w:color w:val="000000"/>
          <w:sz w:val="28"/>
        </w:rPr>
        <w:t>
      2) Қазақстан Республикасы Төтенше жағдайлар министрлігінің аумақтық органдары мен мемлекеттік мекемелерінің;</w:t>
      </w:r>
    </w:p>
    <w:bookmarkEnd w:id="13"/>
    <w:bookmarkStart w:name="z16" w:id="14"/>
    <w:p>
      <w:pPr>
        <w:spacing w:after="0"/>
        <w:ind w:left="0"/>
        <w:jc w:val="both"/>
      </w:pPr>
      <w:r>
        <w:rPr>
          <w:rFonts w:ascii="Times New Roman"/>
          <w:b w:val="false"/>
          <w:i w:val="false"/>
          <w:color w:val="000000"/>
          <w:sz w:val="28"/>
        </w:rPr>
        <w:t>
      3) Қазақстан Республикасы Төтенше жағдайлар министрлігі Мәлік Ғабдуллин атындағы Азаматтық қорғау академиясының.</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 xml:space="preserve">2021 жылғы 24 тамыздағы </w:t>
            </w:r>
            <w:r>
              <w:br/>
            </w:r>
            <w:r>
              <w:rPr>
                <w:rFonts w:ascii="Times New Roman"/>
                <w:b w:val="false"/>
                <w:i w:val="false"/>
                <w:color w:val="000000"/>
                <w:sz w:val="20"/>
              </w:rPr>
              <w:t xml:space="preserve">№ 413 бұйрығына </w:t>
            </w:r>
            <w:r>
              <w:br/>
            </w:r>
            <w:r>
              <w:rPr>
                <w:rFonts w:ascii="Times New Roman"/>
                <w:b w:val="false"/>
                <w:i w:val="false"/>
                <w:color w:val="000000"/>
                <w:sz w:val="20"/>
              </w:rPr>
              <w:t>2-қосымша</w:t>
            </w:r>
          </w:p>
        </w:tc>
      </w:tr>
    </w:tbl>
    <w:bookmarkStart w:name="z18" w:id="15"/>
    <w:p>
      <w:pPr>
        <w:spacing w:after="0"/>
        <w:ind w:left="0"/>
        <w:jc w:val="left"/>
      </w:pPr>
      <w:r>
        <w:rPr>
          <w:rFonts w:ascii="Times New Roman"/>
          <w:b/>
          <w:i w:val="false"/>
          <w:color w:val="000000"/>
        </w:rPr>
        <w:t xml:space="preserve"> Азаматтық қорғау органдарына қызметке алғаш рет кіретін адамдар үшін конкурс пен тағылымдама өткізу қағидалары</w:t>
      </w:r>
    </w:p>
    <w:bookmarkEnd w:id="15"/>
    <w:bookmarkStart w:name="z19" w:id="16"/>
    <w:p>
      <w:pPr>
        <w:spacing w:after="0"/>
        <w:ind w:left="0"/>
        <w:jc w:val="left"/>
      </w:pPr>
      <w:r>
        <w:rPr>
          <w:rFonts w:ascii="Times New Roman"/>
          <w:b/>
          <w:i w:val="false"/>
          <w:color w:val="000000"/>
        </w:rPr>
        <w:t xml:space="preserve"> 1-тарау. Жалпы ережелер</w:t>
      </w:r>
    </w:p>
    <w:bookmarkEnd w:id="16"/>
    <w:bookmarkStart w:name="z20" w:id="17"/>
    <w:p>
      <w:pPr>
        <w:spacing w:after="0"/>
        <w:ind w:left="0"/>
        <w:jc w:val="both"/>
      </w:pPr>
      <w:r>
        <w:rPr>
          <w:rFonts w:ascii="Times New Roman"/>
          <w:b w:val="false"/>
          <w:i w:val="false"/>
          <w:color w:val="000000"/>
          <w:sz w:val="28"/>
        </w:rPr>
        <w:t xml:space="preserve">
      1. Осы азаматтық қорғау органдарына қызметке алғаш рет кіретін адамдар үшін конкурс пен тағылымдама өткізу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"Құқық қорғау қызметі туралы" Қазақстан Республикасының Заңы (бұдан әрі – Заң) 7-бабының </w:t>
      </w:r>
      <w:r>
        <w:rPr>
          <w:rFonts w:ascii="Times New Roman"/>
          <w:b w:val="false"/>
          <w:i w:val="false"/>
          <w:color w:val="000000"/>
          <w:sz w:val="28"/>
        </w:rPr>
        <w:t>2-тармағына</w:t>
      </w:r>
      <w:r>
        <w:rPr>
          <w:rFonts w:ascii="Times New Roman"/>
          <w:b w:val="false"/>
          <w:i w:val="false"/>
          <w:color w:val="000000"/>
          <w:sz w:val="28"/>
        </w:rPr>
        <w:t xml:space="preserve"> және "Азаматтық қорғау туралы" Қазақстан Республикасы Заңының 100-бабының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әзiрлендi және азаматтық қорғау органдарына (бұдан әрі – АҚО) қызметке алғаш рет кіретін адамдар үшін конкурс өткізу тәртібі мен шарттарын, сондай-ақ АҚО-ға қызметке алғаш рет қабылданушы кандидаттар үшін тағылымдама (бұдан әрі – тағылымдама) ұйымдастыру тәртібін айқындайды.</w:t>
      </w:r>
    </w:p>
    <w:bookmarkEnd w:id="17"/>
    <w:bookmarkStart w:name="z21" w:id="18"/>
    <w:p>
      <w:pPr>
        <w:spacing w:after="0"/>
        <w:ind w:left="0"/>
        <w:jc w:val="both"/>
      </w:pPr>
      <w:r>
        <w:rPr>
          <w:rFonts w:ascii="Times New Roman"/>
          <w:b w:val="false"/>
          <w:i w:val="false"/>
          <w:color w:val="000000"/>
          <w:sz w:val="28"/>
        </w:rPr>
        <w:t xml:space="preserve">
      2. "Құқық қорғау қызметіне алғаш рет кіретін азаматтарды тесттен өткізу қағидаларын, бағдарламаларын және оны ұйымдастыруды бекіту туралы" Қазақстан Республикасының Мемлекеттік қызмет істері және сыбайлас жемқорлыққа қарсы іс-қимыл агенттігі төрағасының 2016 жылғы 20 қыркүйектегі № 1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14317 болып тіркелген) Мемлекеттік қызмет істері жөніндегі уәкілетті органда жеке қасиеттерін бағалауды қоса алғанда, Қазақстан Республикасының заңнамасын білуге арналған тестілеуден, "Қазақстан Республикасының құқық қорғау органдары мен Мемлекеттік фельдъегерлік қызметінде әскери-дәрігерлік сараптама жүргізу қағидаларын және Қазақстан Республикасының ішкі істер органдарындағы әскери-дәрігерлік сараптама комиссиялары туралы ережені бекіту туралы" Қазақстан Республикасы Ішкі істер министрінің 2020 жылғы 2 қарашадағы № 758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21580 болып тіркелген) (бұдан әрі – № 758 бұйрық) медициналық және психофизиологиялық куәландырудан, оның ішінде "Қазақстан Республикасының құқық қорғау органдарында полиграфологиялық зерттеуден өту қағидаларын бекіту туралы" Қазақстан Республикасы Үкіметінің 2014 жылғы 19 маусымдағы № 683 </w:t>
      </w:r>
      <w:r>
        <w:rPr>
          <w:rFonts w:ascii="Times New Roman"/>
          <w:b w:val="false"/>
          <w:i w:val="false"/>
          <w:color w:val="000000"/>
          <w:sz w:val="28"/>
        </w:rPr>
        <w:t>қаулысына</w:t>
      </w:r>
      <w:r>
        <w:rPr>
          <w:rFonts w:ascii="Times New Roman"/>
          <w:b w:val="false"/>
          <w:i w:val="false"/>
          <w:color w:val="000000"/>
          <w:sz w:val="28"/>
        </w:rPr>
        <w:t xml:space="preserve"> сәйкес полиграфологиялық зерттеуден табысты өткен, әскери-дәрігерлік комиссия қызметке жарамды деп таныған және конкурс өткізу туралы хабарландыру жарияланғаннан кейін АҚО кадр қызметіне қажетті құжаттарды тапсырған Қазақстан Республикасының азаматы конкурсқа қатысушы болып табылады.</w:t>
      </w:r>
    </w:p>
    <w:bookmarkEnd w:id="18"/>
    <w:bookmarkStart w:name="z22" w:id="19"/>
    <w:p>
      <w:pPr>
        <w:spacing w:after="0"/>
        <w:ind w:left="0"/>
        <w:jc w:val="both"/>
      </w:pPr>
      <w:r>
        <w:rPr>
          <w:rFonts w:ascii="Times New Roman"/>
          <w:b w:val="false"/>
          <w:i w:val="false"/>
          <w:color w:val="000000"/>
          <w:sz w:val="28"/>
        </w:rPr>
        <w:t>
      3. Конкурс жарияланғанға дейін:</w:t>
      </w:r>
    </w:p>
    <w:bookmarkEnd w:id="19"/>
    <w:bookmarkStart w:name="z23" w:id="20"/>
    <w:p>
      <w:pPr>
        <w:spacing w:after="0"/>
        <w:ind w:left="0"/>
        <w:jc w:val="both"/>
      </w:pPr>
      <w:r>
        <w:rPr>
          <w:rFonts w:ascii="Times New Roman"/>
          <w:b w:val="false"/>
          <w:i w:val="false"/>
          <w:color w:val="000000"/>
          <w:sz w:val="28"/>
        </w:rPr>
        <w:t>
      1) Қазақстан Республикасы Төтенше жағдайлар министрлігінің Мәлік Ғабдуллин атындағы Азаматтық қорғау академиясына оқуға түсетіндерді қоспағанда, АҚО-ға қызметке алғаш рет кіретін азаматтар мемлекеттік қызмет істері жөніндегі уәкілетті органда жеке қасиеттерін бағалауды қоса алғанда, Қазақстан Республикасының заңнамасын білуге тестілеуден өтеді;</w:t>
      </w:r>
    </w:p>
    <w:bookmarkEnd w:id="20"/>
    <w:bookmarkStart w:name="z24" w:id="21"/>
    <w:p>
      <w:pPr>
        <w:spacing w:after="0"/>
        <w:ind w:left="0"/>
        <w:jc w:val="both"/>
      </w:pPr>
      <w:r>
        <w:rPr>
          <w:rFonts w:ascii="Times New Roman"/>
          <w:b w:val="false"/>
          <w:i w:val="false"/>
          <w:color w:val="000000"/>
          <w:sz w:val="28"/>
        </w:rPr>
        <w:t xml:space="preserve">
      2) АҚО-ның кадр қызметтері "Е-қызмет" біріктірілген ақпараттық жүйесінде Қазақстан Республикасының заңнамасын білуге тестілеуден өту туралы сертификаты болған кезде және мемлекеттік қызмет істері бойынша уәкілетті органда жеке қасиеттерін бағалаудан өткені туралы қорытынды болған кезде осы Қағидалардың </w:t>
      </w:r>
      <w:r>
        <w:rPr>
          <w:rFonts w:ascii="Times New Roman"/>
          <w:b w:val="false"/>
          <w:i w:val="false"/>
          <w:color w:val="000000"/>
          <w:sz w:val="28"/>
        </w:rPr>
        <w:t>20-тармағына</w:t>
      </w:r>
      <w:r>
        <w:rPr>
          <w:rFonts w:ascii="Times New Roman"/>
          <w:b w:val="false"/>
          <w:i w:val="false"/>
          <w:color w:val="000000"/>
          <w:sz w:val="28"/>
        </w:rPr>
        <w:t xml:space="preserve"> сәйкес азаматтарға қажетті құжаттар тізбесін береді, Заңның 29-бабы </w:t>
      </w:r>
      <w:r>
        <w:rPr>
          <w:rFonts w:ascii="Times New Roman"/>
          <w:b w:val="false"/>
          <w:i w:val="false"/>
          <w:color w:val="000000"/>
          <w:sz w:val="28"/>
        </w:rPr>
        <w:t>3-тармағына</w:t>
      </w:r>
      <w:r>
        <w:rPr>
          <w:rFonts w:ascii="Times New Roman"/>
          <w:b w:val="false"/>
          <w:i w:val="false"/>
          <w:color w:val="000000"/>
          <w:sz w:val="28"/>
        </w:rPr>
        <w:t xml:space="preserve"> сәйкес қойылатын біліктілік талаптарын (бұдан әрі – біліктілік талаптар) түсіндіреді және олардың қызметке жарамдылығын айқындау үшін АҚО-ның әскери-дәрігерлік комиссиясында медициналық және психофизиологиялық куәландырудан, оның ішінде полиграфологиялық зерттеуден өтуге жібереді.</w:t>
      </w:r>
    </w:p>
    <w:bookmarkEnd w:id="21"/>
    <w:bookmarkStart w:name="z25" w:id="22"/>
    <w:p>
      <w:pPr>
        <w:spacing w:after="0"/>
        <w:ind w:left="0"/>
        <w:jc w:val="both"/>
      </w:pPr>
      <w:r>
        <w:rPr>
          <w:rFonts w:ascii="Times New Roman"/>
          <w:b w:val="false"/>
          <w:i w:val="false"/>
          <w:color w:val="000000"/>
          <w:sz w:val="28"/>
        </w:rPr>
        <w:t>
      4. Конкурс бірқатар дәйекті кезеңдерді қамтиды:</w:t>
      </w:r>
    </w:p>
    <w:bookmarkEnd w:id="22"/>
    <w:bookmarkStart w:name="z26" w:id="23"/>
    <w:p>
      <w:pPr>
        <w:spacing w:after="0"/>
        <w:ind w:left="0"/>
        <w:jc w:val="both"/>
      </w:pPr>
      <w:r>
        <w:rPr>
          <w:rFonts w:ascii="Times New Roman"/>
          <w:b w:val="false"/>
          <w:i w:val="false"/>
          <w:color w:val="000000"/>
          <w:sz w:val="28"/>
        </w:rPr>
        <w:t>
      1) конкурс өткізу туралы хабарландыру жариялау;</w:t>
      </w:r>
    </w:p>
    <w:bookmarkEnd w:id="23"/>
    <w:bookmarkStart w:name="z27" w:id="24"/>
    <w:p>
      <w:pPr>
        <w:spacing w:after="0"/>
        <w:ind w:left="0"/>
        <w:jc w:val="both"/>
      </w:pPr>
      <w:r>
        <w:rPr>
          <w:rFonts w:ascii="Times New Roman"/>
          <w:b w:val="false"/>
          <w:i w:val="false"/>
          <w:color w:val="000000"/>
          <w:sz w:val="28"/>
        </w:rPr>
        <w:t>
      2) конкурстық комиссия құру;</w:t>
      </w:r>
    </w:p>
    <w:bookmarkEnd w:id="24"/>
    <w:bookmarkStart w:name="z28" w:id="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азаматтардан құжаттар қабылдау және олардың лауазымдарға қойылатын бiлiктiлiк талаптарына сәйкестiгiн алдын ала қарау;</w:t>
      </w:r>
    </w:p>
    <w:bookmarkEnd w:id="25"/>
    <w:bookmarkStart w:name="z30" w:id="26"/>
    <w:p>
      <w:pPr>
        <w:spacing w:after="0"/>
        <w:ind w:left="0"/>
        <w:jc w:val="both"/>
      </w:pPr>
      <w:r>
        <w:rPr>
          <w:rFonts w:ascii="Times New Roman"/>
          <w:b w:val="false"/>
          <w:i w:val="false"/>
          <w:color w:val="000000"/>
          <w:sz w:val="28"/>
        </w:rPr>
        <w:t>
      4) кандидаттардың дене шынықтыру даярлығы бойынша нормативтерді тапсыруы;</w:t>
      </w:r>
    </w:p>
    <w:bookmarkEnd w:id="26"/>
    <w:bookmarkStart w:name="z31" w:id="27"/>
    <w:p>
      <w:pPr>
        <w:spacing w:after="0"/>
        <w:ind w:left="0"/>
        <w:jc w:val="both"/>
      </w:pPr>
      <w:r>
        <w:rPr>
          <w:rFonts w:ascii="Times New Roman"/>
          <w:b w:val="false"/>
          <w:i w:val="false"/>
          <w:color w:val="000000"/>
          <w:sz w:val="28"/>
        </w:rPr>
        <w:t>
      5) конкурстық комиссияның кандидаттармен өткізетін әңгімелесуі;</w:t>
      </w:r>
    </w:p>
    <w:bookmarkEnd w:id="27"/>
    <w:bookmarkStart w:name="z32" w:id="28"/>
    <w:p>
      <w:pPr>
        <w:spacing w:after="0"/>
        <w:ind w:left="0"/>
        <w:jc w:val="both"/>
      </w:pPr>
      <w:r>
        <w:rPr>
          <w:rFonts w:ascii="Times New Roman"/>
          <w:b w:val="false"/>
          <w:i w:val="false"/>
          <w:color w:val="000000"/>
          <w:sz w:val="28"/>
        </w:rPr>
        <w:t>
      6) конкурстық комиссияның шешімі.</w:t>
      </w:r>
    </w:p>
    <w:bookmarkEnd w:id="28"/>
    <w:bookmarkStart w:name="z33" w:id="29"/>
    <w:p>
      <w:pPr>
        <w:spacing w:after="0"/>
        <w:ind w:left="0"/>
        <w:jc w:val="both"/>
      </w:pPr>
      <w:r>
        <w:rPr>
          <w:rFonts w:ascii="Times New Roman"/>
          <w:b w:val="false"/>
          <w:i w:val="false"/>
          <w:color w:val="000000"/>
          <w:sz w:val="28"/>
        </w:rPr>
        <w:t>
      5. Азаматтар конкурсқа қатысу шығыстарын (конкурс өтетiн жерге келу және қайту, тұрғын үй-жайды жалдау, тұру) өздерiнiң қаражаты есебiнен жүргiзедi.</w:t>
      </w:r>
    </w:p>
    <w:bookmarkEnd w:id="29"/>
    <w:bookmarkStart w:name="z34" w:id="30"/>
    <w:p>
      <w:pPr>
        <w:spacing w:after="0"/>
        <w:ind w:left="0"/>
        <w:jc w:val="both"/>
      </w:pPr>
      <w:r>
        <w:rPr>
          <w:rFonts w:ascii="Times New Roman"/>
          <w:b w:val="false"/>
          <w:i w:val="false"/>
          <w:color w:val="000000"/>
          <w:sz w:val="28"/>
        </w:rPr>
        <w:t>
      6. АҚО қайта ұйымдастырылған немесе таратылған, сондай-ақ конкурс жарияланған лауазым қысқартылған жағдайларда жарияланған конкурс, оны өткізудің кез-келген кезеңінде АҚО-ның интернет-ресурсында үш жұмыс күні ішінде міндетті түрде жариялай отырып, тоқтатылуға жатады.</w:t>
      </w:r>
    </w:p>
    <w:bookmarkEnd w:id="30"/>
    <w:bookmarkStart w:name="z35" w:id="31"/>
    <w:p>
      <w:pPr>
        <w:spacing w:after="0"/>
        <w:ind w:left="0"/>
        <w:jc w:val="both"/>
      </w:pPr>
      <w:r>
        <w:rPr>
          <w:rFonts w:ascii="Times New Roman"/>
          <w:b w:val="false"/>
          <w:i w:val="false"/>
          <w:color w:val="000000"/>
          <w:sz w:val="28"/>
        </w:rPr>
        <w:t xml:space="preserve">
      7. Заңның 6-бабы </w:t>
      </w:r>
      <w:r>
        <w:rPr>
          <w:rFonts w:ascii="Times New Roman"/>
          <w:b w:val="false"/>
          <w:i w:val="false"/>
          <w:color w:val="000000"/>
          <w:sz w:val="28"/>
        </w:rPr>
        <w:t>2-тармағында</w:t>
      </w:r>
      <w:r>
        <w:rPr>
          <w:rFonts w:ascii="Times New Roman"/>
          <w:b w:val="false"/>
          <w:i w:val="false"/>
          <w:color w:val="000000"/>
          <w:sz w:val="28"/>
        </w:rPr>
        <w:t xml:space="preserve"> көрсетілген азаматтар конкурсқа қатысуға жіберілмейді.</w:t>
      </w:r>
    </w:p>
    <w:bookmarkEnd w:id="31"/>
    <w:bookmarkStart w:name="z36"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Осы Қағидалардың күші "азаматтық қорғау" арнаулы атағы берілетін АҚО лауазымдарына үміткер кандидаттарға қатысты қолданылады.</w:t>
      </w:r>
    </w:p>
    <w:bookmarkEnd w:id="32"/>
    <w:bookmarkStart w:name="z38" w:id="33"/>
    <w:p>
      <w:pPr>
        <w:spacing w:after="0"/>
        <w:ind w:left="0"/>
        <w:jc w:val="left"/>
      </w:pPr>
      <w:r>
        <w:rPr>
          <w:rFonts w:ascii="Times New Roman"/>
          <w:b/>
          <w:i w:val="false"/>
          <w:color w:val="000000"/>
        </w:rPr>
        <w:t xml:space="preserve"> 2-тарау. Конкурс өткізу туралы хабарландыруды жариялау</w:t>
      </w:r>
    </w:p>
    <w:bookmarkEnd w:id="33"/>
    <w:bookmarkStart w:name="z39" w:id="34"/>
    <w:p>
      <w:pPr>
        <w:spacing w:after="0"/>
        <w:ind w:left="0"/>
        <w:jc w:val="both"/>
      </w:pPr>
      <w:r>
        <w:rPr>
          <w:rFonts w:ascii="Times New Roman"/>
          <w:b w:val="false"/>
          <w:i w:val="false"/>
          <w:color w:val="000000"/>
          <w:sz w:val="28"/>
        </w:rPr>
        <w:t>
      9. Қазақстан Республикасы Төтенше жағдайлар министрлігі (бұдан әрі – ТЖМ) орталық аппаратының бөлімшелерінде конкурс өткізу кезінде ТЖМ және мемлекеттік қызмет істері бойынша уәкілетті органының интернет-ресурсында хабарландыру жарияланады.</w:t>
      </w:r>
    </w:p>
    <w:bookmarkEnd w:id="34"/>
    <w:p>
      <w:pPr>
        <w:spacing w:after="0"/>
        <w:ind w:left="0"/>
        <w:jc w:val="both"/>
      </w:pPr>
      <w:r>
        <w:rPr>
          <w:rFonts w:ascii="Times New Roman"/>
          <w:b w:val="false"/>
          <w:i w:val="false"/>
          <w:color w:val="000000"/>
          <w:sz w:val="28"/>
        </w:rPr>
        <w:t>
      АҚО-ның аумақтық бөлімшелерінде конкурс өткізу туралы хабарландыру АҚО-ның және мемлекеттік қызмет істері бойынша уәкілетті органда аумақтылығы бойынша интернет-ресурстарында жарияланады.</w:t>
      </w:r>
    </w:p>
    <w:bookmarkStart w:name="z40" w:id="35"/>
    <w:p>
      <w:pPr>
        <w:spacing w:after="0"/>
        <w:ind w:left="0"/>
        <w:jc w:val="both"/>
      </w:pPr>
      <w:r>
        <w:rPr>
          <w:rFonts w:ascii="Times New Roman"/>
          <w:b w:val="false"/>
          <w:i w:val="false"/>
          <w:color w:val="000000"/>
          <w:sz w:val="28"/>
        </w:rPr>
        <w:t>
      10. Бос лауазымға орналасуға конкурс өткізу туралы хабарландыру жарияланғаннан кейін азаматтарды (қызметкерлерді) жарияланған лауазымдарға тағайындауға (ауыстыруға) конкурстық рәсімдер аяқталғанға дейін жол берілмейді.</w:t>
      </w:r>
    </w:p>
    <w:bookmarkEnd w:id="35"/>
    <w:bookmarkStart w:name="z41" w:id="36"/>
    <w:p>
      <w:pPr>
        <w:spacing w:after="0"/>
        <w:ind w:left="0"/>
        <w:jc w:val="both"/>
      </w:pPr>
      <w:r>
        <w:rPr>
          <w:rFonts w:ascii="Times New Roman"/>
          <w:b w:val="false"/>
          <w:i w:val="false"/>
          <w:color w:val="000000"/>
          <w:sz w:val="28"/>
        </w:rPr>
        <w:t>
      11. Конкурс өткiзу туралы хабарландыру мынадай мәлiметтерді қамтиды:</w:t>
      </w:r>
    </w:p>
    <w:bookmarkEnd w:id="36"/>
    <w:bookmarkStart w:name="z42" w:id="37"/>
    <w:p>
      <w:pPr>
        <w:spacing w:after="0"/>
        <w:ind w:left="0"/>
        <w:jc w:val="both"/>
      </w:pPr>
      <w:r>
        <w:rPr>
          <w:rFonts w:ascii="Times New Roman"/>
          <w:b w:val="false"/>
          <w:i w:val="false"/>
          <w:color w:val="000000"/>
          <w:sz w:val="28"/>
        </w:rPr>
        <w:t>
      1) АҚО-ның орналасқан жерін, пошталық және электрондық мекенжайын, кадр қызметінің телефондары мен факс нөмiрлерiн көрсете отырып, оның атауы;</w:t>
      </w:r>
    </w:p>
    <w:bookmarkEnd w:id="37"/>
    <w:bookmarkStart w:name="z43" w:id="38"/>
    <w:p>
      <w:pPr>
        <w:spacing w:after="0"/>
        <w:ind w:left="0"/>
        <w:jc w:val="both"/>
      </w:pPr>
      <w:r>
        <w:rPr>
          <w:rFonts w:ascii="Times New Roman"/>
          <w:b w:val="false"/>
          <w:i w:val="false"/>
          <w:color w:val="000000"/>
          <w:sz w:val="28"/>
        </w:rPr>
        <w:t>
      2) негiзгi лауазымдық нұсқаулықтарды көрсете отырып, бос лауазымдардың атауы;</w:t>
      </w:r>
    </w:p>
    <w:bookmarkEnd w:id="38"/>
    <w:bookmarkStart w:name="z44" w:id="39"/>
    <w:p>
      <w:pPr>
        <w:spacing w:after="0"/>
        <w:ind w:left="0"/>
        <w:jc w:val="both"/>
      </w:pPr>
      <w:r>
        <w:rPr>
          <w:rFonts w:ascii="Times New Roman"/>
          <w:b w:val="false"/>
          <w:i w:val="false"/>
          <w:color w:val="000000"/>
          <w:sz w:val="28"/>
        </w:rPr>
        <w:t xml:space="preserve">
      3) байқауға қатысушы үшін қажетті,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тізбесі;</w:t>
      </w:r>
    </w:p>
    <w:bookmarkEnd w:id="39"/>
    <w:bookmarkStart w:name="z45" w:id="40"/>
    <w:p>
      <w:pPr>
        <w:spacing w:after="0"/>
        <w:ind w:left="0"/>
        <w:jc w:val="both"/>
      </w:pPr>
      <w:r>
        <w:rPr>
          <w:rFonts w:ascii="Times New Roman"/>
          <w:b w:val="false"/>
          <w:i w:val="false"/>
          <w:color w:val="000000"/>
          <w:sz w:val="28"/>
        </w:rPr>
        <w:t>
      4) конкурсқа қатысу үшін өтініш, сауалнама, кадр есебi бойынша толтырылған жеке iс парағы және өмірбаян нысаны;</w:t>
      </w:r>
    </w:p>
    <w:bookmarkEnd w:id="40"/>
    <w:bookmarkStart w:name="z46" w:id="41"/>
    <w:p>
      <w:pPr>
        <w:spacing w:after="0"/>
        <w:ind w:left="0"/>
        <w:jc w:val="both"/>
      </w:pPr>
      <w:r>
        <w:rPr>
          <w:rFonts w:ascii="Times New Roman"/>
          <w:b w:val="false"/>
          <w:i w:val="false"/>
          <w:color w:val="000000"/>
          <w:sz w:val="28"/>
        </w:rPr>
        <w:t>
      5) бiлiктiлiк талаптарға сәйкес конкурсқа қатысушыға қойылатын негiзгi талаптар;</w:t>
      </w:r>
    </w:p>
    <w:bookmarkEnd w:id="41"/>
    <w:bookmarkStart w:name="z47" w:id="42"/>
    <w:p>
      <w:pPr>
        <w:spacing w:after="0"/>
        <w:ind w:left="0"/>
        <w:jc w:val="both"/>
      </w:pPr>
      <w:r>
        <w:rPr>
          <w:rFonts w:ascii="Times New Roman"/>
          <w:b w:val="false"/>
          <w:i w:val="false"/>
          <w:color w:val="000000"/>
          <w:sz w:val="28"/>
        </w:rPr>
        <w:t>
      6) құжаттарды қабылдау мерзiмi және орны;</w:t>
      </w:r>
    </w:p>
    <w:bookmarkEnd w:id="42"/>
    <w:bookmarkStart w:name="z48" w:id="43"/>
    <w:p>
      <w:pPr>
        <w:spacing w:after="0"/>
        <w:ind w:left="0"/>
        <w:jc w:val="both"/>
      </w:pPr>
      <w:r>
        <w:rPr>
          <w:rFonts w:ascii="Times New Roman"/>
          <w:b w:val="false"/>
          <w:i w:val="false"/>
          <w:color w:val="000000"/>
          <w:sz w:val="28"/>
        </w:rPr>
        <w:t>
      7) конкурстық комиссияның отырысында бақылаушылардың қатысу мүмкіндігі туралы ақпарат.</w:t>
      </w:r>
    </w:p>
    <w:bookmarkEnd w:id="43"/>
    <w:p>
      <w:pPr>
        <w:spacing w:after="0"/>
        <w:ind w:left="0"/>
        <w:jc w:val="both"/>
      </w:pPr>
      <w:r>
        <w:rPr>
          <w:rFonts w:ascii="Times New Roman"/>
          <w:b w:val="false"/>
          <w:i w:val="false"/>
          <w:color w:val="000000"/>
          <w:sz w:val="28"/>
        </w:rPr>
        <w:t>
      Конкурс өткізу туралы хабарландыру Қазақстан Республикасының қолданыстағы Қазақстан Республикасының заңнамасына қайшы келмейтiн қосымша ақпараттарды қамтуы мүмкін.</w:t>
      </w:r>
    </w:p>
    <w:bookmarkStart w:name="z49" w:id="44"/>
    <w:p>
      <w:pPr>
        <w:spacing w:after="0"/>
        <w:ind w:left="0"/>
        <w:jc w:val="left"/>
      </w:pPr>
      <w:r>
        <w:rPr>
          <w:rFonts w:ascii="Times New Roman"/>
          <w:b/>
          <w:i w:val="false"/>
          <w:color w:val="000000"/>
        </w:rPr>
        <w:t xml:space="preserve"> 3-тарау. Конкурстық комиссия құру</w:t>
      </w:r>
    </w:p>
    <w:bookmarkEnd w:id="44"/>
    <w:bookmarkStart w:name="z50" w:id="45"/>
    <w:p>
      <w:pPr>
        <w:spacing w:after="0"/>
        <w:ind w:left="0"/>
        <w:jc w:val="both"/>
      </w:pPr>
      <w:r>
        <w:rPr>
          <w:rFonts w:ascii="Times New Roman"/>
          <w:b w:val="false"/>
          <w:i w:val="false"/>
          <w:color w:val="000000"/>
          <w:sz w:val="28"/>
        </w:rPr>
        <w:t>
      12. Конкурстық комиссия қатысушылармен әңгiмелесу өткiзетін және АҚО-дағы бос лауазымдарға орналасуға кандидаттарды iрiктеудi жүзеге асыратын, конкурсқа қатысушылар тапсырған құжаттарды қарайтын алқалы орган болып табылады.</w:t>
      </w:r>
    </w:p>
    <w:bookmarkEnd w:id="45"/>
    <w:bookmarkStart w:name="z51" w:id="46"/>
    <w:p>
      <w:pPr>
        <w:spacing w:after="0"/>
        <w:ind w:left="0"/>
        <w:jc w:val="both"/>
      </w:pPr>
      <w:r>
        <w:rPr>
          <w:rFonts w:ascii="Times New Roman"/>
          <w:b w:val="false"/>
          <w:i w:val="false"/>
          <w:color w:val="000000"/>
          <w:sz w:val="28"/>
        </w:rPr>
        <w:t>
      13. Конкурс жариялаған АҚО бос лауазымға орналасуға кандидаттарды іріктеуді жүзеге асыруға уәкілетті конкурстық комиссияны құрады.</w:t>
      </w:r>
    </w:p>
    <w:bookmarkEnd w:id="46"/>
    <w:bookmarkStart w:name="z52" w:id="47"/>
    <w:p>
      <w:pPr>
        <w:spacing w:after="0"/>
        <w:ind w:left="0"/>
        <w:jc w:val="both"/>
      </w:pPr>
      <w:r>
        <w:rPr>
          <w:rFonts w:ascii="Times New Roman"/>
          <w:b w:val="false"/>
          <w:i w:val="false"/>
          <w:color w:val="000000"/>
          <w:sz w:val="28"/>
        </w:rPr>
        <w:t>
      14. Конкурстық комиссия конкурс жариялаған АҚО басшысының бұйрығымен құрылады.</w:t>
      </w:r>
    </w:p>
    <w:bookmarkEnd w:id="47"/>
    <w:bookmarkStart w:name="z53" w:id="48"/>
    <w:p>
      <w:pPr>
        <w:spacing w:after="0"/>
        <w:ind w:left="0"/>
        <w:jc w:val="both"/>
      </w:pPr>
      <w:r>
        <w:rPr>
          <w:rFonts w:ascii="Times New Roman"/>
          <w:b w:val="false"/>
          <w:i w:val="false"/>
          <w:color w:val="000000"/>
          <w:sz w:val="28"/>
        </w:rPr>
        <w:t>
      15. Конкурстық комиссия бестен кем емес мүшеден, оның ішінде төрағадан тұрады.</w:t>
      </w:r>
    </w:p>
    <w:bookmarkEnd w:id="48"/>
    <w:p>
      <w:pPr>
        <w:spacing w:after="0"/>
        <w:ind w:left="0"/>
        <w:jc w:val="both"/>
      </w:pPr>
      <w:r>
        <w:rPr>
          <w:rFonts w:ascii="Times New Roman"/>
          <w:b w:val="false"/>
          <w:i w:val="false"/>
          <w:color w:val="000000"/>
          <w:sz w:val="28"/>
        </w:rPr>
        <w:t>
      Конкурстық комиссияның хатшысы оның жұмысын ұйымдастырушылықпен қамтамасыз етуді жүзеге асырады және дауыс беруге қатыспайды.</w:t>
      </w:r>
    </w:p>
    <w:bookmarkStart w:name="z54" w:id="49"/>
    <w:p>
      <w:pPr>
        <w:spacing w:after="0"/>
        <w:ind w:left="0"/>
        <w:jc w:val="both"/>
      </w:pPr>
      <w:r>
        <w:rPr>
          <w:rFonts w:ascii="Times New Roman"/>
          <w:b w:val="false"/>
          <w:i w:val="false"/>
          <w:color w:val="000000"/>
          <w:sz w:val="28"/>
        </w:rPr>
        <w:t xml:space="preserve">
      16. Конкурстық комиссияның төрағасы конкурс комиссиясы мүшелерінің бірі болып табылады және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конкурстық комиссияның құрамын бекіткен адамның шешімі бойынша тағайындалады.</w:t>
      </w:r>
    </w:p>
    <w:bookmarkEnd w:id="49"/>
    <w:bookmarkStart w:name="z55" w:id="50"/>
    <w:p>
      <w:pPr>
        <w:spacing w:after="0"/>
        <w:ind w:left="0"/>
        <w:jc w:val="both"/>
      </w:pPr>
      <w:r>
        <w:rPr>
          <w:rFonts w:ascii="Times New Roman"/>
          <w:b w:val="false"/>
          <w:i w:val="false"/>
          <w:color w:val="000000"/>
          <w:sz w:val="28"/>
        </w:rPr>
        <w:t>
      17. Комиссия құрамының кемінде үштен екісі болған жағдайда, конкурстық комиссия заңды болады.</w:t>
      </w:r>
    </w:p>
    <w:bookmarkEnd w:id="50"/>
    <w:p>
      <w:pPr>
        <w:spacing w:after="0"/>
        <w:ind w:left="0"/>
        <w:jc w:val="both"/>
      </w:pPr>
      <w:r>
        <w:rPr>
          <w:rFonts w:ascii="Times New Roman"/>
          <w:b w:val="false"/>
          <w:i w:val="false"/>
          <w:color w:val="000000"/>
          <w:sz w:val="28"/>
        </w:rPr>
        <w:t>
      18. Конкурстық комиссия құрамына конкурс өткізетін АҚО құрылымдық бөлімшелерінің кадр және заң қызметтерінің, жеке құрам бойынша инспекциясының, қоғамдық бірлестіктердің басшылары (басшылық лауазымдар болмаған жағдайда, бас мамандар), сондай-ақ оларға орналасуға конкурс өткізілетін бос лауазымдары бар аумақтық бөлімшелердің басшылары енгізіледі.</w:t>
      </w:r>
    </w:p>
    <w:p>
      <w:pPr>
        <w:spacing w:after="0"/>
        <w:ind w:left="0"/>
        <w:jc w:val="both"/>
      </w:pPr>
      <w:r>
        <w:rPr>
          <w:rFonts w:ascii="Times New Roman"/>
          <w:b w:val="false"/>
          <w:i w:val="false"/>
          <w:color w:val="000000"/>
          <w:sz w:val="28"/>
        </w:rPr>
        <w:t>
      19. Конкурстық комиссияның қатыспаған мүшелерін алмастыруға жол берілмейді.</w:t>
      </w:r>
    </w:p>
    <w:bookmarkStart w:name="z56" w:id="51"/>
    <w:p>
      <w:pPr>
        <w:spacing w:after="0"/>
        <w:ind w:left="0"/>
        <w:jc w:val="left"/>
      </w:pPr>
      <w:r>
        <w:rPr>
          <w:rFonts w:ascii="Times New Roman"/>
          <w:b/>
          <w:i w:val="false"/>
          <w:color w:val="000000"/>
        </w:rPr>
        <w:t xml:space="preserve"> 4-тарау. Азаматтардан құжаттар қабылдау және олардың лауазымдарға қойылатын біліктілік талаптарына сәйкестігін алдын ала қарау</w:t>
      </w:r>
    </w:p>
    <w:bookmarkEnd w:id="51"/>
    <w:bookmarkStart w:name="z57" w:id="52"/>
    <w:p>
      <w:pPr>
        <w:spacing w:after="0"/>
        <w:ind w:left="0"/>
        <w:jc w:val="both"/>
      </w:pPr>
      <w:r>
        <w:rPr>
          <w:rFonts w:ascii="Times New Roman"/>
          <w:b w:val="false"/>
          <w:i w:val="false"/>
          <w:color w:val="000000"/>
          <w:sz w:val="28"/>
        </w:rPr>
        <w:t>
      20. Конкурсқа қатысуға ниет білдірген азаматтар конкурс өткiзетiн АҚО-ның кадр қызметіне қолма-қол тәртіпте құжаттарды қабылдаудың белгіленген мерзімдерінде қоса берілетін құжаттар тізбесін көрсете отырып, құжаттар тігетін мұқабатыста орналастырылған мынадай құжаттарды:</w:t>
      </w:r>
    </w:p>
    <w:bookmarkEnd w:id="52"/>
    <w:bookmarkStart w:name="z58" w:id="53"/>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өтiнiшті;</w:t>
      </w:r>
    </w:p>
    <w:bookmarkEnd w:id="53"/>
    <w:bookmarkStart w:name="z59" w:id="54"/>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сауалнаманы;</w:t>
      </w:r>
    </w:p>
    <w:bookmarkEnd w:id="54"/>
    <w:bookmarkStart w:name="z60" w:id="55"/>
    <w:p>
      <w:pPr>
        <w:spacing w:after="0"/>
        <w:ind w:left="0"/>
        <w:jc w:val="both"/>
      </w:pPr>
      <w:r>
        <w:rPr>
          <w:rFonts w:ascii="Times New Roman"/>
          <w:b w:val="false"/>
          <w:i w:val="false"/>
          <w:color w:val="000000"/>
          <w:sz w:val="28"/>
        </w:rPr>
        <w:t>
      3) кадр есебi бойынша толтырылған жеке iс парағын;</w:t>
      </w:r>
    </w:p>
    <w:bookmarkEnd w:id="55"/>
    <w:bookmarkStart w:name="z61" w:id="56"/>
    <w:p>
      <w:pPr>
        <w:spacing w:after="0"/>
        <w:ind w:left="0"/>
        <w:jc w:val="both"/>
      </w:pPr>
      <w:r>
        <w:rPr>
          <w:rFonts w:ascii="Times New Roman"/>
          <w:b w:val="false"/>
          <w:i w:val="false"/>
          <w:color w:val="000000"/>
          <w:sz w:val="28"/>
        </w:rPr>
        <w:t>
      4) өз қолымен жазылған және басылған түрде толық толтырылған өмірбаянды;</w:t>
      </w:r>
    </w:p>
    <w:bookmarkEnd w:id="56"/>
    <w:bookmarkStart w:name="z62" w:id="57"/>
    <w:p>
      <w:pPr>
        <w:spacing w:after="0"/>
        <w:ind w:left="0"/>
        <w:jc w:val="both"/>
      </w:pPr>
      <w:r>
        <w:rPr>
          <w:rFonts w:ascii="Times New Roman"/>
          <w:b w:val="false"/>
          <w:i w:val="false"/>
          <w:color w:val="000000"/>
          <w:sz w:val="28"/>
        </w:rPr>
        <w:t>
      5) бiлiмi туралы құжаттардың көшiрмелерiн;</w:t>
      </w:r>
    </w:p>
    <w:bookmarkEnd w:id="57"/>
    <w:bookmarkStart w:name="z63" w:id="58"/>
    <w:p>
      <w:pPr>
        <w:spacing w:after="0"/>
        <w:ind w:left="0"/>
        <w:jc w:val="both"/>
      </w:pPr>
      <w:r>
        <w:rPr>
          <w:rFonts w:ascii="Times New Roman"/>
          <w:b w:val="false"/>
          <w:i w:val="false"/>
          <w:color w:val="000000"/>
          <w:sz w:val="28"/>
        </w:rPr>
        <w:t>
      6) еңбек қызметін растайтын құжаттардың көшiрмесiн (болған кезде);</w:t>
      </w:r>
    </w:p>
    <w:bookmarkEnd w:id="58"/>
    <w:bookmarkStart w:name="z64" w:id="59"/>
    <w:p>
      <w:pPr>
        <w:spacing w:after="0"/>
        <w:ind w:left="0"/>
        <w:jc w:val="both"/>
      </w:pPr>
      <w:r>
        <w:rPr>
          <w:rFonts w:ascii="Times New Roman"/>
          <w:b w:val="false"/>
          <w:i w:val="false"/>
          <w:color w:val="000000"/>
          <w:sz w:val="28"/>
        </w:rPr>
        <w:t xml:space="preserve">
      7) әскери билеттің немесе шақыру учаскесіне тіркелгені туралы куәлігінің көшiрмесiн (болған кезде); </w:t>
      </w:r>
    </w:p>
    <w:bookmarkEnd w:id="59"/>
    <w:bookmarkStart w:name="z65" w:id="60"/>
    <w:p>
      <w:pPr>
        <w:spacing w:after="0"/>
        <w:ind w:left="0"/>
        <w:jc w:val="both"/>
      </w:pPr>
      <w:r>
        <w:rPr>
          <w:rFonts w:ascii="Times New Roman"/>
          <w:b w:val="false"/>
          <w:i w:val="false"/>
          <w:color w:val="000000"/>
          <w:sz w:val="28"/>
        </w:rPr>
        <w:t>
      8) кандидаттың соңғы жұмыс (оқу) орнынан немесе әскери қызметін өтеген әскери бөлімнен мінездемені;</w:t>
      </w:r>
    </w:p>
    <w:bookmarkEnd w:id="60"/>
    <w:bookmarkStart w:name="z66" w:id="61"/>
    <w:p>
      <w:pPr>
        <w:spacing w:after="0"/>
        <w:ind w:left="0"/>
        <w:jc w:val="both"/>
      </w:pPr>
      <w:r>
        <w:rPr>
          <w:rFonts w:ascii="Times New Roman"/>
          <w:b w:val="false"/>
          <w:i w:val="false"/>
          <w:color w:val="000000"/>
          <w:sz w:val="28"/>
        </w:rPr>
        <w:t>
      9) 3х4 см өлшемдегі төрт фотосуретті;</w:t>
      </w:r>
    </w:p>
    <w:bookmarkEnd w:id="61"/>
    <w:bookmarkStart w:name="z67" w:id="62"/>
    <w:p>
      <w:pPr>
        <w:spacing w:after="0"/>
        <w:ind w:left="0"/>
        <w:jc w:val="both"/>
      </w:pPr>
      <w:r>
        <w:rPr>
          <w:rFonts w:ascii="Times New Roman"/>
          <w:b w:val="false"/>
          <w:i w:val="false"/>
          <w:color w:val="000000"/>
          <w:sz w:val="28"/>
        </w:rPr>
        <w:t>
      10) Қазақстан Республикасы азаматының жеке басын куәландыратын құжаттың көшірмесін;</w:t>
      </w:r>
    </w:p>
    <w:bookmarkEnd w:id="62"/>
    <w:bookmarkStart w:name="z68" w:id="63"/>
    <w:p>
      <w:pPr>
        <w:spacing w:after="0"/>
        <w:ind w:left="0"/>
        <w:jc w:val="both"/>
      </w:pPr>
      <w:r>
        <w:rPr>
          <w:rFonts w:ascii="Times New Roman"/>
          <w:b w:val="false"/>
          <w:i w:val="false"/>
          <w:color w:val="000000"/>
          <w:sz w:val="28"/>
        </w:rPr>
        <w:t xml:space="preserve">
      11) Қазақстан Республикасы Бас прокурорының 2018 жылғы 27 ақпандағы № 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16667 болып тіркелген) Қылмыстық құқық бұзушылықтар жасаған, қылмыстық жауаптылыққа тартылатын адамдардың, қылмыстық құқық бұзушылық жасағаны үшін қылмыстық жауаптылыққа тартылған адамдардың арнайы есебін, ұстап алынған, күзетпен ұсталатын және сотталған адамдардың дактилоскопиялық арнайы есебін жүргізу және пайдалану қағидаларына сәйкес нысан бойынша Қазақстан Республикасы Бас прокуратурасының Құқықтық статистика және арнайы есепке алу жөніндегі комитетінің есептері бойынша адамның қылмыстық бұзушылықты жасағаны туралы мәліметтердің бар-жоғы туралы анықтаманы;</w:t>
      </w:r>
    </w:p>
    <w:bookmarkEnd w:id="63"/>
    <w:bookmarkStart w:name="z69" w:id="64"/>
    <w:p>
      <w:pPr>
        <w:spacing w:after="0"/>
        <w:ind w:left="0"/>
        <w:jc w:val="both"/>
      </w:pPr>
      <w:r>
        <w:rPr>
          <w:rFonts w:ascii="Times New Roman"/>
          <w:b w:val="false"/>
          <w:i w:val="false"/>
          <w:color w:val="000000"/>
          <w:sz w:val="28"/>
        </w:rPr>
        <w:t>
      12) біліміне, жұмыс тәжірибесі мен кәсіби деңгейіне қатысты қосымша ақпарат (біліктілігін арттыру, ғылыми (академиялық) дәрежелер мен атақтар беру туралы, спорттық жетістіктерін дәлелдейтін құжаттардың, мінездемелердің, ұсынымдардың, ғылыми жарияланымдардың және тағы басқаларының көшірмелерін) (болған кезде);</w:t>
      </w:r>
    </w:p>
    <w:bookmarkEnd w:id="64"/>
    <w:bookmarkStart w:name="z70" w:id="65"/>
    <w:p>
      <w:pPr>
        <w:spacing w:after="0"/>
        <w:ind w:left="0"/>
        <w:jc w:val="both"/>
      </w:pPr>
      <w:r>
        <w:rPr>
          <w:rFonts w:ascii="Times New Roman"/>
          <w:b w:val="false"/>
          <w:i w:val="false"/>
          <w:color w:val="000000"/>
          <w:sz w:val="28"/>
        </w:rPr>
        <w:t>
      13) екі данада өзіне және жұбайына кірістер мен мүлкі туралы декларация тапсырғаны туралы анықтамалар тапсырады.</w:t>
      </w:r>
    </w:p>
    <w:bookmarkEnd w:id="65"/>
    <w:p>
      <w:pPr>
        <w:spacing w:after="0"/>
        <w:ind w:left="0"/>
        <w:jc w:val="both"/>
      </w:pPr>
      <w:r>
        <w:rPr>
          <w:rFonts w:ascii="Times New Roman"/>
          <w:b w:val="false"/>
          <w:i w:val="false"/>
          <w:color w:val="000000"/>
          <w:sz w:val="28"/>
        </w:rPr>
        <w:t xml:space="preserve">
      Құжаттар пакетін толық ұсынбау оларды қараудан бас тарту үшін негіз болып табылады. </w:t>
      </w:r>
    </w:p>
    <w:bookmarkStart w:name="z71" w:id="66"/>
    <w:p>
      <w:pPr>
        <w:spacing w:after="0"/>
        <w:ind w:left="0"/>
        <w:jc w:val="both"/>
      </w:pPr>
      <w:r>
        <w:rPr>
          <w:rFonts w:ascii="Times New Roman"/>
          <w:b w:val="false"/>
          <w:i w:val="false"/>
          <w:color w:val="000000"/>
          <w:sz w:val="28"/>
        </w:rPr>
        <w:t xml:space="preserve">
      21. Осы Қағидалардың </w:t>
      </w:r>
      <w:r>
        <w:rPr>
          <w:rFonts w:ascii="Times New Roman"/>
          <w:b w:val="false"/>
          <w:i w:val="false"/>
          <w:color w:val="000000"/>
          <w:sz w:val="28"/>
        </w:rPr>
        <w:t>20-тармағының</w:t>
      </w:r>
      <w:r>
        <w:rPr>
          <w:rFonts w:ascii="Times New Roman"/>
          <w:b w:val="false"/>
          <w:i w:val="false"/>
          <w:color w:val="000000"/>
          <w:sz w:val="28"/>
        </w:rPr>
        <w:t xml:space="preserve"> 5), 6) және 7) тармақшаларында көрсетілген құжаттардың көшірмелерін қабылдау кезінде олардың түпнұсқаларымен салыстыру жүргізіледі немесе нотариалды куәландырылған көшірмелері қабылданады.</w:t>
      </w:r>
    </w:p>
    <w:bookmarkEnd w:id="66"/>
    <w:bookmarkStart w:name="z72" w:id="67"/>
    <w:p>
      <w:pPr>
        <w:spacing w:after="0"/>
        <w:ind w:left="0"/>
        <w:jc w:val="both"/>
      </w:pPr>
      <w:r>
        <w:rPr>
          <w:rFonts w:ascii="Times New Roman"/>
          <w:b w:val="false"/>
          <w:i w:val="false"/>
          <w:color w:val="000000"/>
          <w:sz w:val="28"/>
        </w:rPr>
        <w:t>
      22. Құжаттарды қабылдау мерзімі жеті жұмыс күнін құрайды, ол конкурс өткізу туралы хабарландыру жарияланғаннан кейін келесі жұмыс күнінен бастап есептеледі.</w:t>
      </w:r>
    </w:p>
    <w:bookmarkEnd w:id="67"/>
    <w:bookmarkStart w:name="z73" w:id="68"/>
    <w:p>
      <w:pPr>
        <w:spacing w:after="0"/>
        <w:ind w:left="0"/>
        <w:jc w:val="both"/>
      </w:pPr>
      <w:r>
        <w:rPr>
          <w:rFonts w:ascii="Times New Roman"/>
          <w:b w:val="false"/>
          <w:i w:val="false"/>
          <w:color w:val="000000"/>
          <w:sz w:val="28"/>
        </w:rPr>
        <w:t xml:space="preserve">
      23. Кандидаттың құжаттарына кадр қызметі № 758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құқық қорғау органдары мен Мемлекеттік фельдъегерлік қызметінде әскери-дәрігерлік сараптама жүргізу қағидаларына 6-қосымшаға сәйкес нысан бойынша әскери-дәрігерлік комиссия берген медициналық куәландыру туралы анықтаманы қосады.</w:t>
      </w:r>
    </w:p>
    <w:bookmarkEnd w:id="68"/>
    <w:bookmarkStart w:name="z74" w:id="69"/>
    <w:p>
      <w:pPr>
        <w:spacing w:after="0"/>
        <w:ind w:left="0"/>
        <w:jc w:val="both"/>
      </w:pPr>
      <w:r>
        <w:rPr>
          <w:rFonts w:ascii="Times New Roman"/>
          <w:b w:val="false"/>
          <w:i w:val="false"/>
          <w:color w:val="000000"/>
          <w:sz w:val="28"/>
        </w:rPr>
        <w:t>
      24. Құжаттарды кандидаттардың біліктілік талаптарына сәйкестігіне қарау және зерделеу құжаттарды қабылдау аяқталған күннен бастап төрт жұмыс күні ішінде жүзеге асырылады.</w:t>
      </w:r>
    </w:p>
    <w:bookmarkEnd w:id="69"/>
    <w:bookmarkStart w:name="z75" w:id="70"/>
    <w:p>
      <w:pPr>
        <w:spacing w:after="0"/>
        <w:ind w:left="0"/>
        <w:jc w:val="both"/>
      </w:pPr>
      <w:r>
        <w:rPr>
          <w:rFonts w:ascii="Times New Roman"/>
          <w:b w:val="false"/>
          <w:i w:val="false"/>
          <w:color w:val="000000"/>
          <w:sz w:val="28"/>
        </w:rPr>
        <w:t>
      25. Тиісті лауазымға белгіленген біліктілік талаптарына сәйкес келмеген жағдайда құжаттарды қарау және зерделеу басталған күннен бастап үш жұмыс күнінен кешіктірмей қарау нәтижелері туралы кандидатқа бас тарту туралы дәлелді жауап жолданады.</w:t>
      </w:r>
    </w:p>
    <w:bookmarkEnd w:id="70"/>
    <w:bookmarkStart w:name="z76" w:id="71"/>
    <w:p>
      <w:pPr>
        <w:spacing w:after="0"/>
        <w:ind w:left="0"/>
        <w:jc w:val="both"/>
      </w:pPr>
      <w:r>
        <w:rPr>
          <w:rFonts w:ascii="Times New Roman"/>
          <w:b w:val="false"/>
          <w:i w:val="false"/>
          <w:color w:val="000000"/>
          <w:sz w:val="28"/>
        </w:rPr>
        <w:t>
      26. Дене шынықтыру даярлығы бойынша нормативтерді тапсыруға жіберілген кандидаттардың тізімі жалпыға бірдей көрінетін жерлерде АҚО-ның ақпараттық стендтерінде, сондай-ақ оның интернет-ресурсында құжаттарды қарау басталған күннен бастап үш жұмыс күнінен кешіктірмей орналастырылады.</w:t>
      </w:r>
    </w:p>
    <w:bookmarkEnd w:id="71"/>
    <w:bookmarkStart w:name="z77" w:id="72"/>
    <w:p>
      <w:pPr>
        <w:spacing w:after="0"/>
        <w:ind w:left="0"/>
        <w:jc w:val="both"/>
      </w:pPr>
      <w:r>
        <w:rPr>
          <w:rFonts w:ascii="Times New Roman"/>
          <w:b w:val="false"/>
          <w:i w:val="false"/>
          <w:color w:val="000000"/>
          <w:sz w:val="28"/>
        </w:rPr>
        <w:t>
      27. Қатысушы конкурстың кез-келген кезеңінен өту кезінде оның жеке басын куәландыратын құжатты ұсынады.</w:t>
      </w:r>
    </w:p>
    <w:bookmarkEnd w:id="72"/>
    <w:bookmarkStart w:name="z78" w:id="73"/>
    <w:p>
      <w:pPr>
        <w:spacing w:after="0"/>
        <w:ind w:left="0"/>
        <w:jc w:val="both"/>
      </w:pPr>
      <w:r>
        <w:rPr>
          <w:rFonts w:ascii="Times New Roman"/>
          <w:b w:val="false"/>
          <w:i w:val="false"/>
          <w:color w:val="000000"/>
          <w:sz w:val="28"/>
        </w:rPr>
        <w:t>
      28. Конкурстық iрiктеуден өтпеген конкурсқа қатысушылардың, сондай-ақ одан әрі тиісті бос лауазымдарға орналастыру үшін кадр резервіне тіркелген кандидаттардың құжаттары конкурстық комиссияның хатшысында (кадр қызметiнде) бір жыл бойы сақталады.</w:t>
      </w:r>
    </w:p>
    <w:bookmarkEnd w:id="73"/>
    <w:bookmarkStart w:name="z79" w:id="74"/>
    <w:p>
      <w:pPr>
        <w:spacing w:after="0"/>
        <w:ind w:left="0"/>
        <w:jc w:val="left"/>
      </w:pPr>
      <w:r>
        <w:rPr>
          <w:rFonts w:ascii="Times New Roman"/>
          <w:b/>
          <w:i w:val="false"/>
          <w:color w:val="000000"/>
        </w:rPr>
        <w:t xml:space="preserve"> 5-тарау. Кандидаттардың дене шынықтыру даярлығы бойынша нормативтерді тапсыруы</w:t>
      </w:r>
    </w:p>
    <w:bookmarkEnd w:id="74"/>
    <w:bookmarkStart w:name="z80" w:id="75"/>
    <w:p>
      <w:pPr>
        <w:spacing w:after="0"/>
        <w:ind w:left="0"/>
        <w:jc w:val="both"/>
      </w:pPr>
      <w:r>
        <w:rPr>
          <w:rFonts w:ascii="Times New Roman"/>
          <w:b w:val="false"/>
          <w:i w:val="false"/>
          <w:color w:val="000000"/>
          <w:sz w:val="28"/>
        </w:rPr>
        <w:t>
      29. АҚО-ға қызметке орналасатын кандидаттардың (бұдан әрі – кандидаттар) дене шынықтыру даярлығы бойынша нормативтерді тапсыруы дене шынықтыру даярлығы бойынша нормативтерді тапсыруға жіберілген кандидаттардың тізімін жариялаған күннен бастап үш жұмыс күнінен кешіктірмей өткізіледі.</w:t>
      </w:r>
    </w:p>
    <w:bookmarkEnd w:id="75"/>
    <w:p>
      <w:pPr>
        <w:spacing w:after="0"/>
        <w:ind w:left="0"/>
        <w:jc w:val="both"/>
      </w:pPr>
      <w:r>
        <w:rPr>
          <w:rFonts w:ascii="Times New Roman"/>
          <w:b w:val="false"/>
          <w:i w:val="false"/>
          <w:color w:val="000000"/>
          <w:sz w:val="28"/>
        </w:rPr>
        <w:t>
      Нормативтерді қабылдауды кәсіби қызметтік және дене шынықтыру даярлығын ұйымдастыру үшін жауапты АҚО бөлімшесі жүзеге асырады.</w:t>
      </w:r>
    </w:p>
    <w:bookmarkStart w:name="z81" w:id="76"/>
    <w:p>
      <w:pPr>
        <w:spacing w:after="0"/>
        <w:ind w:left="0"/>
        <w:jc w:val="both"/>
      </w:pPr>
      <w:r>
        <w:rPr>
          <w:rFonts w:ascii="Times New Roman"/>
          <w:b w:val="false"/>
          <w:i w:val="false"/>
          <w:color w:val="000000"/>
          <w:sz w:val="28"/>
        </w:rPr>
        <w:t>
      30. Дене шынықтыру даярлығы бойынша нормативтерді тапсыру кезінде кандидаттар:</w:t>
      </w:r>
    </w:p>
    <w:bookmarkEnd w:id="7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дене шынықтыру даярлығы бойынша АҚО-ға қызметке орналасатын кандидаттардың "А" және "Б" санаттарына;</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АҚО-ға қызметке орналасатын кандидаттардың медициналық-жас топтарына бөлінеді.</w:t>
      </w:r>
    </w:p>
    <w:bookmarkStart w:name="z82" w:id="77"/>
    <w:p>
      <w:pPr>
        <w:spacing w:after="0"/>
        <w:ind w:left="0"/>
        <w:jc w:val="both"/>
      </w:pPr>
      <w:r>
        <w:rPr>
          <w:rFonts w:ascii="Times New Roman"/>
          <w:b w:val="false"/>
          <w:i w:val="false"/>
          <w:color w:val="000000"/>
          <w:sz w:val="28"/>
        </w:rPr>
        <w:t>
      31. "А" және "Б" санаты кандидаттардың дене шынықтыру даярлығының деңгейі олардың мына нормативтерді тапсыруы арқылы айқындалады:</w:t>
      </w:r>
    </w:p>
    <w:bookmarkEnd w:id="77"/>
    <w:bookmarkStart w:name="z83" w:id="78"/>
    <w:p>
      <w:pPr>
        <w:spacing w:after="0"/>
        <w:ind w:left="0"/>
        <w:jc w:val="both"/>
      </w:pPr>
      <w:r>
        <w:rPr>
          <w:rFonts w:ascii="Times New Roman"/>
          <w:b w:val="false"/>
          <w:i w:val="false"/>
          <w:color w:val="000000"/>
          <w:sz w:val="28"/>
        </w:rPr>
        <w:t>
      1) ерлер:</w:t>
      </w:r>
    </w:p>
    <w:bookmarkEnd w:id="78"/>
    <w:p>
      <w:pPr>
        <w:spacing w:after="0"/>
        <w:ind w:left="0"/>
        <w:jc w:val="both"/>
      </w:pPr>
      <w:r>
        <w:rPr>
          <w:rFonts w:ascii="Times New Roman"/>
          <w:b w:val="false"/>
          <w:i w:val="false"/>
          <w:color w:val="000000"/>
          <w:sz w:val="28"/>
        </w:rPr>
        <w:t>
      таңдау арқылы – 100 метр қашықтыққа жүгіру не сырғымалы жүгіру (10 метр 10 рет);</w:t>
      </w:r>
    </w:p>
    <w:p>
      <w:pPr>
        <w:spacing w:after="0"/>
        <w:ind w:left="0"/>
        <w:jc w:val="both"/>
      </w:pPr>
      <w:r>
        <w:rPr>
          <w:rFonts w:ascii="Times New Roman"/>
          <w:b w:val="false"/>
          <w:i w:val="false"/>
          <w:color w:val="000000"/>
          <w:sz w:val="28"/>
        </w:rPr>
        <w:t>
      таңдау арқылы – аспаға тартылу не сырыққа таянып тұрып денені көтеру;</w:t>
      </w:r>
    </w:p>
    <w:p>
      <w:pPr>
        <w:spacing w:after="0"/>
        <w:ind w:left="0"/>
        <w:jc w:val="both"/>
      </w:pPr>
      <w:r>
        <w:rPr>
          <w:rFonts w:ascii="Times New Roman"/>
          <w:b w:val="false"/>
          <w:i w:val="false"/>
          <w:color w:val="000000"/>
          <w:sz w:val="28"/>
        </w:rPr>
        <w:t>
      таңдау арқылы – 1000 метр қашықтыққа жүгіру не күш жаттығуларының кешені (жатып тіреніп кеудені жерден көтеру, жатып тірену қалпынан толық отыру қалпына ауысу, арқаға жатып денені көтеру).</w:t>
      </w:r>
    </w:p>
    <w:bookmarkStart w:name="z84" w:id="79"/>
    <w:p>
      <w:pPr>
        <w:spacing w:after="0"/>
        <w:ind w:left="0"/>
        <w:jc w:val="both"/>
      </w:pPr>
      <w:r>
        <w:rPr>
          <w:rFonts w:ascii="Times New Roman"/>
          <w:b w:val="false"/>
          <w:i w:val="false"/>
          <w:color w:val="000000"/>
          <w:sz w:val="28"/>
        </w:rPr>
        <w:t>
      2) әйелдер:</w:t>
      </w:r>
    </w:p>
    <w:bookmarkEnd w:id="79"/>
    <w:p>
      <w:pPr>
        <w:spacing w:after="0"/>
        <w:ind w:left="0"/>
        <w:jc w:val="both"/>
      </w:pPr>
      <w:r>
        <w:rPr>
          <w:rFonts w:ascii="Times New Roman"/>
          <w:b w:val="false"/>
          <w:i w:val="false"/>
          <w:color w:val="000000"/>
          <w:sz w:val="28"/>
        </w:rPr>
        <w:t>
      таңдау арқылы – 100 метр қашықтыққа жүгіру не сырғымалы жүгіру (10 метр 10 рет);</w:t>
      </w:r>
    </w:p>
    <w:p>
      <w:pPr>
        <w:spacing w:after="0"/>
        <w:ind w:left="0"/>
        <w:jc w:val="both"/>
      </w:pPr>
      <w:r>
        <w:rPr>
          <w:rFonts w:ascii="Times New Roman"/>
          <w:b w:val="false"/>
          <w:i w:val="false"/>
          <w:color w:val="000000"/>
          <w:sz w:val="28"/>
        </w:rPr>
        <w:t>
      таңдау арқылы – арқаға жатып денені көтеру не жатып тіреніп кеудені жерден көтеру;</w:t>
      </w:r>
    </w:p>
    <w:p>
      <w:pPr>
        <w:spacing w:after="0"/>
        <w:ind w:left="0"/>
        <w:jc w:val="both"/>
      </w:pPr>
      <w:r>
        <w:rPr>
          <w:rFonts w:ascii="Times New Roman"/>
          <w:b w:val="false"/>
          <w:i w:val="false"/>
          <w:color w:val="000000"/>
          <w:sz w:val="28"/>
        </w:rPr>
        <w:t>
      таңдау арқылы – 1000 метр қашықтыққа жүгіру не жатып тірену қалпынан секіру.</w:t>
      </w:r>
    </w:p>
    <w:bookmarkStart w:name="z85" w:id="80"/>
    <w:p>
      <w:pPr>
        <w:spacing w:after="0"/>
        <w:ind w:left="0"/>
        <w:jc w:val="both"/>
      </w:pPr>
      <w:r>
        <w:rPr>
          <w:rFonts w:ascii="Times New Roman"/>
          <w:b w:val="false"/>
          <w:i w:val="false"/>
          <w:color w:val="000000"/>
          <w:sz w:val="28"/>
        </w:rPr>
        <w:t xml:space="preserve">
      32. "А" және "Б" санаты бойынша кандидаттардың нормативтерді орындауы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АҚО-ға қызметке орналасатын кандидаттардың дене шынықтыру даярлығы бойынша нормативтерді бағалаудың баллдық жүйесіне сәйкес бағаланады.</w:t>
      </w:r>
    </w:p>
    <w:bookmarkEnd w:id="80"/>
    <w:bookmarkStart w:name="z86" w:id="81"/>
    <w:p>
      <w:pPr>
        <w:spacing w:after="0"/>
        <w:ind w:left="0"/>
        <w:jc w:val="both"/>
      </w:pPr>
      <w:r>
        <w:rPr>
          <w:rFonts w:ascii="Times New Roman"/>
          <w:b w:val="false"/>
          <w:i w:val="false"/>
          <w:color w:val="000000"/>
          <w:sz w:val="28"/>
        </w:rPr>
        <w:t xml:space="preserve">
      33. "А" және "Б" санаты бойынша кандидаттардың дене шынықтыру даярлығы бойынша жеке бағалары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АҚО-ға қызметке орналасатын кандидаттардың дене шынықтыру даярлығы деңгейін бағалау кестесі бойынша нормативтерді орындаған жағдайда жинаған баллдарды ескере отырып айқындалады.</w:t>
      </w:r>
    </w:p>
    <w:bookmarkEnd w:id="81"/>
    <w:p>
      <w:pPr>
        <w:spacing w:after="0"/>
        <w:ind w:left="0"/>
        <w:jc w:val="both"/>
      </w:pPr>
      <w:r>
        <w:rPr>
          <w:rFonts w:ascii="Times New Roman"/>
          <w:b w:val="false"/>
          <w:i w:val="false"/>
          <w:color w:val="000000"/>
          <w:sz w:val="28"/>
        </w:rPr>
        <w:t>
      "А" және "Б" санаты бойынша кандидаттар "0" балл алған жағдайда дене шынықтыру даярлығы бойынша "қанағаттанарлықсыз" бағасы қойылады, бұл кандидаттың конкурске одан әрі қатысуына бас тартуға негіз болады.</w:t>
      </w:r>
    </w:p>
    <w:bookmarkStart w:name="z87" w:id="82"/>
    <w:p>
      <w:pPr>
        <w:spacing w:after="0"/>
        <w:ind w:left="0"/>
        <w:jc w:val="both"/>
      </w:pPr>
      <w:r>
        <w:rPr>
          <w:rFonts w:ascii="Times New Roman"/>
          <w:b w:val="false"/>
          <w:i w:val="false"/>
          <w:color w:val="000000"/>
          <w:sz w:val="28"/>
        </w:rPr>
        <w:t>
      34. Дене шынықтыру даярлығы бойынша нормативтерді тапсыру барысы техникалық бейнежазу құралдарының көмегімен тіркеледі.</w:t>
      </w:r>
    </w:p>
    <w:bookmarkEnd w:id="82"/>
    <w:p>
      <w:pPr>
        <w:spacing w:after="0"/>
        <w:ind w:left="0"/>
        <w:jc w:val="both"/>
      </w:pPr>
      <w:r>
        <w:rPr>
          <w:rFonts w:ascii="Times New Roman"/>
          <w:b w:val="false"/>
          <w:i w:val="false"/>
          <w:color w:val="000000"/>
          <w:sz w:val="28"/>
        </w:rPr>
        <w:t>
      Сондай-ақ, егер дене шынықтыру даярлығы бойынша нормативтерді тапсыруға кедергі келтірмесе, кандидаттар техникалық жазу құралдарын пайдалана алады.</w:t>
      </w:r>
    </w:p>
    <w:bookmarkStart w:name="z88" w:id="83"/>
    <w:p>
      <w:pPr>
        <w:spacing w:after="0"/>
        <w:ind w:left="0"/>
        <w:jc w:val="both"/>
      </w:pPr>
      <w:r>
        <w:rPr>
          <w:rFonts w:ascii="Times New Roman"/>
          <w:b w:val="false"/>
          <w:i w:val="false"/>
          <w:color w:val="000000"/>
          <w:sz w:val="28"/>
        </w:rPr>
        <w:t xml:space="preserve">
      35. Дене шынықтыру даярлығы бойынша нормативтерді тапсырудың нәтижелері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АҚО-ға қызметке орналасатын "А" және "Б" санаты бойынша кандидаттардың дене шынықтыру даярлығы бойынша нормативтерді тапсыру ведомосіне енгізіледі.</w:t>
      </w:r>
    </w:p>
    <w:bookmarkEnd w:id="83"/>
    <w:bookmarkStart w:name="z89" w:id="84"/>
    <w:p>
      <w:pPr>
        <w:spacing w:after="0"/>
        <w:ind w:left="0"/>
        <w:jc w:val="left"/>
      </w:pPr>
      <w:r>
        <w:rPr>
          <w:rFonts w:ascii="Times New Roman"/>
          <w:b/>
          <w:i w:val="false"/>
          <w:color w:val="000000"/>
        </w:rPr>
        <w:t xml:space="preserve"> 6-тарау. Конкурстық комиссияның кандидаттармен өткізетін әңгiмелесуі</w:t>
      </w:r>
    </w:p>
    <w:bookmarkEnd w:id="84"/>
    <w:bookmarkStart w:name="z90" w:id="85"/>
    <w:p>
      <w:pPr>
        <w:spacing w:after="0"/>
        <w:ind w:left="0"/>
        <w:jc w:val="both"/>
      </w:pPr>
      <w:r>
        <w:rPr>
          <w:rFonts w:ascii="Times New Roman"/>
          <w:b w:val="false"/>
          <w:i w:val="false"/>
          <w:color w:val="000000"/>
          <w:sz w:val="28"/>
        </w:rPr>
        <w:t>
      36. Әңгімелесуге жіберілген кандидаттардың тізімі жалпыға бірдей көрінетін жерлерде АҚО-ның ақпараттық стендтерінде, сондай-ақ оның интернет-ресурсында дене шынықтыру даярлығы бойынша нормативтерді тапсырған күннен бастап үш жұмыс күнінен кешіктірмей орналастырылады.</w:t>
      </w:r>
    </w:p>
    <w:bookmarkEnd w:id="85"/>
    <w:bookmarkStart w:name="z91" w:id="86"/>
    <w:p>
      <w:pPr>
        <w:spacing w:after="0"/>
        <w:ind w:left="0"/>
        <w:jc w:val="both"/>
      </w:pPr>
      <w:r>
        <w:rPr>
          <w:rFonts w:ascii="Times New Roman"/>
          <w:b w:val="false"/>
          <w:i w:val="false"/>
          <w:color w:val="000000"/>
          <w:sz w:val="28"/>
        </w:rPr>
        <w:t>
      37. Әңгімелесуге жіберілген кандидаттардың тізімін жариялаған күннен бастап үш жұмыс күнінен кешіктірмей әңгімелесу өткізіледі.</w:t>
      </w:r>
    </w:p>
    <w:bookmarkEnd w:id="86"/>
    <w:bookmarkStart w:name="z92" w:id="87"/>
    <w:p>
      <w:pPr>
        <w:spacing w:after="0"/>
        <w:ind w:left="0"/>
        <w:jc w:val="both"/>
      </w:pPr>
      <w:r>
        <w:rPr>
          <w:rFonts w:ascii="Times New Roman"/>
          <w:b w:val="false"/>
          <w:i w:val="false"/>
          <w:color w:val="000000"/>
          <w:sz w:val="28"/>
        </w:rPr>
        <w:t>
      38. Әңгімелесудің мақсаты кандидаттардың кәсіби және жеке қасиеттерін бағалау болып табылады.</w:t>
      </w:r>
    </w:p>
    <w:bookmarkEnd w:id="87"/>
    <w:bookmarkStart w:name="z93" w:id="88"/>
    <w:p>
      <w:pPr>
        <w:spacing w:after="0"/>
        <w:ind w:left="0"/>
        <w:jc w:val="both"/>
      </w:pPr>
      <w:r>
        <w:rPr>
          <w:rFonts w:ascii="Times New Roman"/>
          <w:b w:val="false"/>
          <w:i w:val="false"/>
          <w:color w:val="000000"/>
          <w:sz w:val="28"/>
        </w:rPr>
        <w:t>
      39. Конкурстық комиссия кандидаттардың кәсіби және жеке қасиеттерін бағалау кезінде Қазақстан Республикасының заңнамасын білуге тестілеу, жеке қасиеттерін бағалау, медициналық және психофизиологиялық куәландыру, оның ішінде полиграфологиялық зерттеу, дене шынықтыру даярлығы бойынша нормативтерді тапсыру және АҚО-ның тиісті лауазымына біліктілік талаптарының және лауазымдық нұсқаулықтарының сәйкестігі нәтижелеріне сүйенеді.</w:t>
      </w:r>
    </w:p>
    <w:bookmarkEnd w:id="88"/>
    <w:bookmarkStart w:name="z94" w:id="89"/>
    <w:p>
      <w:pPr>
        <w:spacing w:after="0"/>
        <w:ind w:left="0"/>
        <w:jc w:val="both"/>
      </w:pPr>
      <w:r>
        <w:rPr>
          <w:rFonts w:ascii="Times New Roman"/>
          <w:b w:val="false"/>
          <w:i w:val="false"/>
          <w:color w:val="000000"/>
          <w:sz w:val="28"/>
        </w:rPr>
        <w:t>
      40. Әрбiр қатысушымен әңгiмелесу барысы техникалық жазу құралдарының көмегiмен тіркеледі.</w:t>
      </w:r>
    </w:p>
    <w:bookmarkEnd w:id="89"/>
    <w:p>
      <w:pPr>
        <w:spacing w:after="0"/>
        <w:ind w:left="0"/>
        <w:jc w:val="both"/>
      </w:pPr>
      <w:r>
        <w:rPr>
          <w:rFonts w:ascii="Times New Roman"/>
          <w:b w:val="false"/>
          <w:i w:val="false"/>
          <w:color w:val="000000"/>
          <w:sz w:val="28"/>
        </w:rPr>
        <w:t>
      Конкурстық комиссияның техникалық жазу құралдарын қолдануы туралы конкурстық комиссияның соңғы отырысының хаттамасында белгі жасалады.</w:t>
      </w:r>
    </w:p>
    <w:p>
      <w:pPr>
        <w:spacing w:after="0"/>
        <w:ind w:left="0"/>
        <w:jc w:val="both"/>
      </w:pPr>
      <w:r>
        <w:rPr>
          <w:rFonts w:ascii="Times New Roman"/>
          <w:b w:val="false"/>
          <w:i w:val="false"/>
          <w:color w:val="000000"/>
          <w:sz w:val="28"/>
        </w:rPr>
        <w:t>
      Әңгімелесу барысында техникалық жазу құралдарының көмегімен тіркелген материалдар конкурс аяқталған сәттен бастап кемінде үш ай кадр қызметінде сақталады.</w:t>
      </w:r>
    </w:p>
    <w:p>
      <w:pPr>
        <w:spacing w:after="0"/>
        <w:ind w:left="0"/>
        <w:jc w:val="both"/>
      </w:pPr>
      <w:r>
        <w:rPr>
          <w:rFonts w:ascii="Times New Roman"/>
          <w:b w:val="false"/>
          <w:i w:val="false"/>
          <w:color w:val="000000"/>
          <w:sz w:val="28"/>
        </w:rPr>
        <w:t>
      Сондай-ақ, егер конкурстық комиссия отырысының өткізілуіне кедергі келтірмесе, кандидаттар техникалық жазу құралдарын пайдалана алады.</w:t>
      </w:r>
    </w:p>
    <w:bookmarkStart w:name="z95" w:id="90"/>
    <w:p>
      <w:pPr>
        <w:spacing w:after="0"/>
        <w:ind w:left="0"/>
        <w:jc w:val="both"/>
      </w:pPr>
      <w:r>
        <w:rPr>
          <w:rFonts w:ascii="Times New Roman"/>
          <w:b w:val="false"/>
          <w:i w:val="false"/>
          <w:color w:val="000000"/>
          <w:sz w:val="28"/>
        </w:rPr>
        <w:t>
      41. Конкурстық комиссия жұмысының ашықтығы мен объективтілігін қамтамасыз ету үшін оның отырысына байқаушылар шақырылады.</w:t>
      </w:r>
    </w:p>
    <w:bookmarkEnd w:id="90"/>
    <w:bookmarkStart w:name="z96" w:id="91"/>
    <w:p>
      <w:pPr>
        <w:spacing w:after="0"/>
        <w:ind w:left="0"/>
        <w:jc w:val="both"/>
      </w:pPr>
      <w:r>
        <w:rPr>
          <w:rFonts w:ascii="Times New Roman"/>
          <w:b w:val="false"/>
          <w:i w:val="false"/>
          <w:color w:val="000000"/>
          <w:sz w:val="28"/>
        </w:rPr>
        <w:t>
      42. Конкурстық комиссияның отырысына байқаушылар ретінде Қазақстан Республикасы Парламентінің және барлық деңгейдегі мәслихаттардың депутаттары,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bookmarkEnd w:id="91"/>
    <w:bookmarkStart w:name="z97" w:id="92"/>
    <w:p>
      <w:pPr>
        <w:spacing w:after="0"/>
        <w:ind w:left="0"/>
        <w:jc w:val="both"/>
      </w:pPr>
      <w:r>
        <w:rPr>
          <w:rFonts w:ascii="Times New Roman"/>
          <w:b w:val="false"/>
          <w:i w:val="false"/>
          <w:color w:val="000000"/>
          <w:sz w:val="28"/>
        </w:rPr>
        <w:t>
      43. Байқаушы ретінде конкурстық комиссияның отырысына қатысу үшін адамдар әңгімелесу басталғанға дейін бір жұмыс күнінен кешіктірмей кадр қызметіне тіркеледі. Тіркелу үшін адам кадр қызметіне жеке басын куәландыратын құжаттың көшірмесін ұсынады.</w:t>
      </w:r>
    </w:p>
    <w:bookmarkEnd w:id="92"/>
    <w:bookmarkStart w:name="z98" w:id="93"/>
    <w:p>
      <w:pPr>
        <w:spacing w:after="0"/>
        <w:ind w:left="0"/>
        <w:jc w:val="both"/>
      </w:pPr>
      <w:r>
        <w:rPr>
          <w:rFonts w:ascii="Times New Roman"/>
          <w:b w:val="false"/>
          <w:i w:val="false"/>
          <w:color w:val="000000"/>
          <w:sz w:val="28"/>
        </w:rPr>
        <w:t>
      44. Байқаушылар әңгімелесу процесінде кандидаттарға сұрақтар қоймайды. Байқаушыларға конкурстық комиссияның жұмысына кедергі келтіретін іс-әрекеттер жасауға, кандидаттардың дербес деректеріне, кандидаттар қатысатын конкурстық рәсімдерге қатысты мәліметтерді жариялауға, олардың техникалық жазба құралдарын пайдалануға жол берілмейді.</w:t>
      </w:r>
    </w:p>
    <w:bookmarkEnd w:id="93"/>
    <w:bookmarkStart w:name="z99" w:id="94"/>
    <w:p>
      <w:pPr>
        <w:spacing w:after="0"/>
        <w:ind w:left="0"/>
        <w:jc w:val="both"/>
      </w:pPr>
      <w:r>
        <w:rPr>
          <w:rFonts w:ascii="Times New Roman"/>
          <w:b w:val="false"/>
          <w:i w:val="false"/>
          <w:color w:val="000000"/>
          <w:sz w:val="28"/>
        </w:rPr>
        <w:t xml:space="preserve">
      45. Конкурстық комиссияның хатшысы байқаушыларды әңгімелесу басталғанға дейін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байқаушыларға арналған жаднамамен таныстырады.</w:t>
      </w:r>
    </w:p>
    <w:bookmarkEnd w:id="94"/>
    <w:bookmarkStart w:name="z100" w:id="95"/>
    <w:p>
      <w:pPr>
        <w:spacing w:after="0"/>
        <w:ind w:left="0"/>
        <w:jc w:val="both"/>
      </w:pPr>
      <w:r>
        <w:rPr>
          <w:rFonts w:ascii="Times New Roman"/>
          <w:b w:val="false"/>
          <w:i w:val="false"/>
          <w:color w:val="000000"/>
          <w:sz w:val="28"/>
        </w:rPr>
        <w:t>
      46. Әңгімелесу кезінде конкурстық комиссиясының төрағасы мен оның мүшелері бірдей лауазымға үміткер кандидаттарға қиындығы бір деңгейдегі 5 сұрақтан, оның ішінде әрбір санат (бейінді, ситуациялық, уәждемелік) бойынша кемінде 1 сұрақтан қояды.</w:t>
      </w:r>
    </w:p>
    <w:bookmarkEnd w:id="95"/>
    <w:bookmarkStart w:name="z101" w:id="96"/>
    <w:p>
      <w:pPr>
        <w:spacing w:after="0"/>
        <w:ind w:left="0"/>
        <w:jc w:val="both"/>
      </w:pPr>
      <w:r>
        <w:rPr>
          <w:rFonts w:ascii="Times New Roman"/>
          <w:b w:val="false"/>
          <w:i w:val="false"/>
          <w:color w:val="000000"/>
          <w:sz w:val="28"/>
        </w:rPr>
        <w:t xml:space="preserve">
      47. Бағалау нәтижелері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кандидатты бағалау парағына енгізіледі.</w:t>
      </w:r>
    </w:p>
    <w:bookmarkEnd w:id="96"/>
    <w:bookmarkStart w:name="z102" w:id="97"/>
    <w:p>
      <w:pPr>
        <w:spacing w:after="0"/>
        <w:ind w:left="0"/>
        <w:jc w:val="left"/>
      </w:pPr>
      <w:r>
        <w:rPr>
          <w:rFonts w:ascii="Times New Roman"/>
          <w:b/>
          <w:i w:val="false"/>
          <w:color w:val="000000"/>
        </w:rPr>
        <w:t xml:space="preserve"> 7-тарау. Конкурстық комиссияның шешімі</w:t>
      </w:r>
    </w:p>
    <w:bookmarkEnd w:id="97"/>
    <w:bookmarkStart w:name="z103" w:id="98"/>
    <w:p>
      <w:pPr>
        <w:spacing w:after="0"/>
        <w:ind w:left="0"/>
        <w:jc w:val="both"/>
      </w:pPr>
      <w:r>
        <w:rPr>
          <w:rFonts w:ascii="Times New Roman"/>
          <w:b w:val="false"/>
          <w:i w:val="false"/>
          <w:color w:val="000000"/>
          <w:sz w:val="28"/>
        </w:rPr>
        <w:t>
      48. Конкурстық комиссияның шешiмi қатысушының қатысуынсыз ашық дауыс беру арқылы қабылданады. Егер отырысқа конкурстық комиссия құрамының кемінде үштен екісі қатысса, оның шешімі заңды деп есептеледi.</w:t>
      </w:r>
    </w:p>
    <w:bookmarkEnd w:id="98"/>
    <w:bookmarkStart w:name="z104" w:id="99"/>
    <w:p>
      <w:pPr>
        <w:spacing w:after="0"/>
        <w:ind w:left="0"/>
        <w:jc w:val="both"/>
      </w:pPr>
      <w:r>
        <w:rPr>
          <w:rFonts w:ascii="Times New Roman"/>
          <w:b w:val="false"/>
          <w:i w:val="false"/>
          <w:color w:val="000000"/>
          <w:sz w:val="28"/>
        </w:rPr>
        <w:t>
      49. Конкурстық комиссия ұсынылған құжаттар және өткізілген әңгімелесудің нәтижелері негізінде кандидаттардың сәйкестігі туралы шешім қабылдайды.</w:t>
      </w:r>
    </w:p>
    <w:bookmarkEnd w:id="99"/>
    <w:bookmarkStart w:name="z105" w:id="100"/>
    <w:p>
      <w:pPr>
        <w:spacing w:after="0"/>
        <w:ind w:left="0"/>
        <w:jc w:val="both"/>
      </w:pPr>
      <w:r>
        <w:rPr>
          <w:rFonts w:ascii="Times New Roman"/>
          <w:b w:val="false"/>
          <w:i w:val="false"/>
          <w:color w:val="000000"/>
          <w:sz w:val="28"/>
        </w:rPr>
        <w:t>
      50. Егер қатысушыға комиссия құрамында қатысып отырғандардың көпшiлiгi дауыс берсе, ол оң қорытынды алады. Дауыс беру кезінде дауыстар тең болған жағдайда конкурстық комиссия төрағасының дауысы шешушi болып табылады.</w:t>
      </w:r>
    </w:p>
    <w:bookmarkEnd w:id="100"/>
    <w:bookmarkStart w:name="z106" w:id="101"/>
    <w:p>
      <w:pPr>
        <w:spacing w:after="0"/>
        <w:ind w:left="0"/>
        <w:jc w:val="both"/>
      </w:pPr>
      <w:r>
        <w:rPr>
          <w:rFonts w:ascii="Times New Roman"/>
          <w:b w:val="false"/>
          <w:i w:val="false"/>
          <w:color w:val="000000"/>
          <w:sz w:val="28"/>
        </w:rPr>
        <w:t>
      51. Әңгімелесу қорытындылары бойынша конкурстық комиссия мынадай шешімдердің бірін қабылдайды:</w:t>
      </w:r>
    </w:p>
    <w:bookmarkEnd w:id="101"/>
    <w:bookmarkStart w:name="z107" w:id="102"/>
    <w:p>
      <w:pPr>
        <w:spacing w:after="0"/>
        <w:ind w:left="0"/>
        <w:jc w:val="both"/>
      </w:pPr>
      <w:r>
        <w:rPr>
          <w:rFonts w:ascii="Times New Roman"/>
          <w:b w:val="false"/>
          <w:i w:val="false"/>
          <w:color w:val="000000"/>
          <w:sz w:val="28"/>
        </w:rPr>
        <w:t>
      1) АҚО-ға қызметке қабылдауға ұсыну;</w:t>
      </w:r>
    </w:p>
    <w:bookmarkEnd w:id="102"/>
    <w:bookmarkStart w:name="z108" w:id="103"/>
    <w:p>
      <w:pPr>
        <w:spacing w:after="0"/>
        <w:ind w:left="0"/>
        <w:jc w:val="both"/>
      </w:pPr>
      <w:r>
        <w:rPr>
          <w:rFonts w:ascii="Times New Roman"/>
          <w:b w:val="false"/>
          <w:i w:val="false"/>
          <w:color w:val="000000"/>
          <w:sz w:val="28"/>
        </w:rPr>
        <w:t>
      2) одан әрі тиісті бос лауазымдарға орналастыру үшін қызметке кандидаттарды ведомстволық деректер банкіне тіркеуге ұсыну;</w:t>
      </w:r>
    </w:p>
    <w:bookmarkEnd w:id="103"/>
    <w:bookmarkStart w:name="z109" w:id="104"/>
    <w:p>
      <w:pPr>
        <w:spacing w:after="0"/>
        <w:ind w:left="0"/>
        <w:jc w:val="both"/>
      </w:pPr>
      <w:r>
        <w:rPr>
          <w:rFonts w:ascii="Times New Roman"/>
          <w:b w:val="false"/>
          <w:i w:val="false"/>
          <w:color w:val="000000"/>
          <w:sz w:val="28"/>
        </w:rPr>
        <w:t>
      3) қызметке қабылдаудан бас тарту.</w:t>
      </w:r>
    </w:p>
    <w:bookmarkEnd w:id="104"/>
    <w:bookmarkStart w:name="z110" w:id="105"/>
    <w:p>
      <w:pPr>
        <w:spacing w:after="0"/>
        <w:ind w:left="0"/>
        <w:jc w:val="both"/>
      </w:pPr>
      <w:r>
        <w:rPr>
          <w:rFonts w:ascii="Times New Roman"/>
          <w:b w:val="false"/>
          <w:i w:val="false"/>
          <w:color w:val="000000"/>
          <w:sz w:val="28"/>
        </w:rPr>
        <w:t>
      52. Конкурстық комиссия қабылдаған шешiм хаттама түрiнде ресiмделедi, оған конкурстық комиссия төрағасы мен мүшелерi, сондай-ақ хаттамалауды жүзеге асыратын хатшы қол қояды. Талқылау барысы техникалық жазу құралдарының көмегімен тіркеледі.</w:t>
      </w:r>
    </w:p>
    <w:bookmarkEnd w:id="105"/>
    <w:bookmarkStart w:name="z111" w:id="106"/>
    <w:p>
      <w:pPr>
        <w:spacing w:after="0"/>
        <w:ind w:left="0"/>
        <w:jc w:val="both"/>
      </w:pPr>
      <w:r>
        <w:rPr>
          <w:rFonts w:ascii="Times New Roman"/>
          <w:b w:val="false"/>
          <w:i w:val="false"/>
          <w:color w:val="000000"/>
          <w:sz w:val="28"/>
        </w:rPr>
        <w:t>
      53. Конкурстық комиссия қабылдаған шешiммен келіспеген жағдайда кандидат жоғары тұрған органға немесе сотқа жүгінеді.</w:t>
      </w:r>
    </w:p>
    <w:bookmarkEnd w:id="106"/>
    <w:bookmarkStart w:name="z112" w:id="107"/>
    <w:p>
      <w:pPr>
        <w:spacing w:after="0"/>
        <w:ind w:left="0"/>
        <w:jc w:val="both"/>
      </w:pPr>
      <w:r>
        <w:rPr>
          <w:rFonts w:ascii="Times New Roman"/>
          <w:b w:val="false"/>
          <w:i w:val="false"/>
          <w:color w:val="000000"/>
          <w:sz w:val="28"/>
        </w:rPr>
        <w:t>
      54. Конкурстық комиссияның оң қорытындысын алған, сондай-ақ одан әрі тиісті бос лауазымдарға орналастыру үшін ведомстволық деректер банкіне тіркелген АҚО-ға қызметке кандидаттардың тізімдері тиісті АҚО-ның ақпараттық стендттерінде, сондай-ақ оның интернет-ресурсына конкурс өткізілгеннен кейін бір жұмыс күні ішінде орналастырылады.</w:t>
      </w:r>
    </w:p>
    <w:bookmarkEnd w:id="107"/>
    <w:bookmarkStart w:name="z113" w:id="108"/>
    <w:p>
      <w:pPr>
        <w:spacing w:after="0"/>
        <w:ind w:left="0"/>
        <w:jc w:val="both"/>
      </w:pPr>
      <w:r>
        <w:rPr>
          <w:rFonts w:ascii="Times New Roman"/>
          <w:b w:val="false"/>
          <w:i w:val="false"/>
          <w:color w:val="000000"/>
          <w:sz w:val="28"/>
        </w:rPr>
        <w:t>
      55. Конкурстық комиссияның оған қатысты АҚО-ға қызметке қабылдау туралы оң қорытындысы қабылданған қатысушы арнайы тексерістен және тағылымдамадан өтеді.</w:t>
      </w:r>
    </w:p>
    <w:bookmarkEnd w:id="108"/>
    <w:bookmarkStart w:name="z114" w:id="109"/>
    <w:p>
      <w:pPr>
        <w:spacing w:after="0"/>
        <w:ind w:left="0"/>
        <w:jc w:val="left"/>
      </w:pPr>
      <w:r>
        <w:rPr>
          <w:rFonts w:ascii="Times New Roman"/>
          <w:b/>
          <w:i w:val="false"/>
          <w:color w:val="000000"/>
        </w:rPr>
        <w:t xml:space="preserve"> 8-тарау. Тағылымдама өткізу, қызметке қабылдау</w:t>
      </w:r>
    </w:p>
    <w:bookmarkEnd w:id="109"/>
    <w:bookmarkStart w:name="z115" w:id="110"/>
    <w:p>
      <w:pPr>
        <w:spacing w:after="0"/>
        <w:ind w:left="0"/>
        <w:jc w:val="both"/>
      </w:pPr>
      <w:r>
        <w:rPr>
          <w:rFonts w:ascii="Times New Roman"/>
          <w:b w:val="false"/>
          <w:i w:val="false"/>
          <w:color w:val="000000"/>
          <w:sz w:val="28"/>
        </w:rPr>
        <w:t>
      56. Конкурстық іріктеуден өткен кандидаттарға арналған тағылымдама, тиісті лауазымдар бойынша тағылымдамашы болып тағайындалған күннен бастап басталады.</w:t>
      </w:r>
    </w:p>
    <w:bookmarkEnd w:id="110"/>
    <w:bookmarkStart w:name="z116" w:id="111"/>
    <w:p>
      <w:pPr>
        <w:spacing w:after="0"/>
        <w:ind w:left="0"/>
        <w:jc w:val="both"/>
      </w:pPr>
      <w:r>
        <w:rPr>
          <w:rFonts w:ascii="Times New Roman"/>
          <w:b w:val="false"/>
          <w:i w:val="false"/>
          <w:color w:val="000000"/>
          <w:sz w:val="28"/>
        </w:rPr>
        <w:t>
      57. Тағылымдамашы ретінде тиісті лауазымға тағайындау және оған тағылымдама жетекшісін бекіту туралы АҚО басшысының шешімі бұйрықпен ресімделеді.</w:t>
      </w:r>
    </w:p>
    <w:bookmarkEnd w:id="111"/>
    <w:bookmarkStart w:name="z117" w:id="112"/>
    <w:p>
      <w:pPr>
        <w:spacing w:after="0"/>
        <w:ind w:left="0"/>
        <w:jc w:val="both"/>
      </w:pPr>
      <w:r>
        <w:rPr>
          <w:rFonts w:ascii="Times New Roman"/>
          <w:b w:val="false"/>
          <w:i w:val="false"/>
          <w:color w:val="000000"/>
          <w:sz w:val="28"/>
        </w:rPr>
        <w:t>
      58. Тағылымдамадан өту кезеңінде тағылымдамашымен еңбек келісімшарты жасалады.</w:t>
      </w:r>
    </w:p>
    <w:bookmarkEnd w:id="112"/>
    <w:p>
      <w:pPr>
        <w:spacing w:after="0"/>
        <w:ind w:left="0"/>
        <w:jc w:val="both"/>
      </w:pPr>
      <w:r>
        <w:rPr>
          <w:rFonts w:ascii="Times New Roman"/>
          <w:b w:val="false"/>
          <w:i w:val="false"/>
          <w:color w:val="000000"/>
          <w:sz w:val="28"/>
        </w:rPr>
        <w:t>
      Тағылымдаманың ұзақтығы кандидат тиісті лауазым бойынша тағылымдамашы болып тағайындалған күннен бастап бір айдан кем болмауы тиіс.</w:t>
      </w:r>
    </w:p>
    <w:bookmarkStart w:name="z118" w:id="113"/>
    <w:p>
      <w:pPr>
        <w:spacing w:after="0"/>
        <w:ind w:left="0"/>
        <w:jc w:val="both"/>
      </w:pPr>
      <w:r>
        <w:rPr>
          <w:rFonts w:ascii="Times New Roman"/>
          <w:b w:val="false"/>
          <w:i w:val="false"/>
          <w:color w:val="000000"/>
          <w:sz w:val="28"/>
        </w:rPr>
        <w:t>
      59. Тағылымдамашыға тағылымдамадан өту уақытында еңбек шартына сәйкес штаттық кестеде атқарып отырған лауазымы бойынша көзделген лауазымдық жалақы төленеді, сондай-ақ арнаулы атақтары жоқ тиісті қызметкерлер санаты үшін белгіленген басқа да төлемдер жүргізіледі.</w:t>
      </w:r>
    </w:p>
    <w:bookmarkEnd w:id="113"/>
    <w:bookmarkStart w:name="z119" w:id="114"/>
    <w:p>
      <w:pPr>
        <w:spacing w:after="0"/>
        <w:ind w:left="0"/>
        <w:jc w:val="both"/>
      </w:pPr>
      <w:r>
        <w:rPr>
          <w:rFonts w:ascii="Times New Roman"/>
          <w:b w:val="false"/>
          <w:i w:val="false"/>
          <w:color w:val="000000"/>
          <w:sz w:val="28"/>
        </w:rPr>
        <w:t>
      60. Бiр тағылымдама жетекшісінен екеуден артық емес тағылымдамашы бiр уақытта тағылымдамадан өте алады.</w:t>
      </w:r>
    </w:p>
    <w:bookmarkEnd w:id="114"/>
    <w:bookmarkStart w:name="z120" w:id="115"/>
    <w:p>
      <w:pPr>
        <w:spacing w:after="0"/>
        <w:ind w:left="0"/>
        <w:jc w:val="both"/>
      </w:pPr>
      <w:r>
        <w:rPr>
          <w:rFonts w:ascii="Times New Roman"/>
          <w:b w:val="false"/>
          <w:i w:val="false"/>
          <w:color w:val="000000"/>
          <w:sz w:val="28"/>
        </w:rPr>
        <w:t>
      61. Тағылымдамашы лауазым бойынша негізгі міндеттерді және тапсырмаларды орындаумен қатар қызмет орны бойынша тікелей бастығының басшылығымен тағылымдамадан өтеді.</w:t>
      </w:r>
    </w:p>
    <w:bookmarkEnd w:id="115"/>
    <w:bookmarkStart w:name="z121" w:id="116"/>
    <w:p>
      <w:pPr>
        <w:spacing w:after="0"/>
        <w:ind w:left="0"/>
        <w:jc w:val="both"/>
      </w:pPr>
      <w:r>
        <w:rPr>
          <w:rFonts w:ascii="Times New Roman"/>
          <w:b w:val="false"/>
          <w:i w:val="false"/>
          <w:color w:val="000000"/>
          <w:sz w:val="28"/>
        </w:rPr>
        <w:t>
      62. Тағылымдама жеке сипатқа ие және:</w:t>
      </w:r>
    </w:p>
    <w:bookmarkEnd w:id="116"/>
    <w:bookmarkStart w:name="z122" w:id="117"/>
    <w:p>
      <w:pPr>
        <w:spacing w:after="0"/>
        <w:ind w:left="0"/>
        <w:jc w:val="both"/>
      </w:pPr>
      <w:r>
        <w:rPr>
          <w:rFonts w:ascii="Times New Roman"/>
          <w:b w:val="false"/>
          <w:i w:val="false"/>
          <w:color w:val="000000"/>
          <w:sz w:val="28"/>
        </w:rPr>
        <w:t>
      1) дербес теориялық даярлықты;</w:t>
      </w:r>
    </w:p>
    <w:bookmarkEnd w:id="117"/>
    <w:bookmarkStart w:name="z123" w:id="118"/>
    <w:p>
      <w:pPr>
        <w:spacing w:after="0"/>
        <w:ind w:left="0"/>
        <w:jc w:val="both"/>
      </w:pPr>
      <w:r>
        <w:rPr>
          <w:rFonts w:ascii="Times New Roman"/>
          <w:b w:val="false"/>
          <w:i w:val="false"/>
          <w:color w:val="000000"/>
          <w:sz w:val="28"/>
        </w:rPr>
        <w:t>
      2) кәсіби және ұйымдастырушылық дағдыларды игеруді;</w:t>
      </w:r>
    </w:p>
    <w:bookmarkEnd w:id="118"/>
    <w:bookmarkStart w:name="z124" w:id="119"/>
    <w:p>
      <w:pPr>
        <w:spacing w:after="0"/>
        <w:ind w:left="0"/>
        <w:jc w:val="both"/>
      </w:pPr>
      <w:r>
        <w:rPr>
          <w:rFonts w:ascii="Times New Roman"/>
          <w:b w:val="false"/>
          <w:i w:val="false"/>
          <w:color w:val="000000"/>
          <w:sz w:val="28"/>
        </w:rPr>
        <w:t>
      3) қызметтік жұмысты ұйымдастыруды зерделеуді;</w:t>
      </w:r>
    </w:p>
    <w:bookmarkEnd w:id="119"/>
    <w:bookmarkStart w:name="z125" w:id="120"/>
    <w:p>
      <w:pPr>
        <w:spacing w:after="0"/>
        <w:ind w:left="0"/>
        <w:jc w:val="both"/>
      </w:pPr>
      <w:r>
        <w:rPr>
          <w:rFonts w:ascii="Times New Roman"/>
          <w:b w:val="false"/>
          <w:i w:val="false"/>
          <w:color w:val="000000"/>
          <w:sz w:val="28"/>
        </w:rPr>
        <w:t>
      4) Қазақстан Республикасының заңнамалық және нормативтік құқықтық актілерін зерделеуді және оларды практикалық қызметте пайдалануды;</w:t>
      </w:r>
    </w:p>
    <w:bookmarkEnd w:id="120"/>
    <w:bookmarkStart w:name="z126" w:id="121"/>
    <w:p>
      <w:pPr>
        <w:spacing w:after="0"/>
        <w:ind w:left="0"/>
        <w:jc w:val="both"/>
      </w:pPr>
      <w:r>
        <w:rPr>
          <w:rFonts w:ascii="Times New Roman"/>
          <w:b w:val="false"/>
          <w:i w:val="false"/>
          <w:color w:val="000000"/>
          <w:sz w:val="28"/>
        </w:rPr>
        <w:t>
      5) нормативтік құқықтық актілердің және ұйымдастырушылық-өкімдік құжаттардың жобаларын әзірлеуге қатысуды көздейді.</w:t>
      </w:r>
    </w:p>
    <w:bookmarkEnd w:id="121"/>
    <w:bookmarkStart w:name="z127" w:id="122"/>
    <w:p>
      <w:pPr>
        <w:spacing w:after="0"/>
        <w:ind w:left="0"/>
        <w:jc w:val="both"/>
      </w:pPr>
      <w:r>
        <w:rPr>
          <w:rFonts w:ascii="Times New Roman"/>
          <w:b w:val="false"/>
          <w:i w:val="false"/>
          <w:color w:val="000000"/>
          <w:sz w:val="28"/>
        </w:rPr>
        <w:t>
      63. Тағылымдамадан өтуді ұйымдастыру АҚО-ның қызметтері мен бөлімшелерінің басшыларына жүктеледі.</w:t>
      </w:r>
    </w:p>
    <w:bookmarkEnd w:id="122"/>
    <w:bookmarkStart w:name="z128" w:id="123"/>
    <w:p>
      <w:pPr>
        <w:spacing w:after="0"/>
        <w:ind w:left="0"/>
        <w:jc w:val="both"/>
      </w:pPr>
      <w:r>
        <w:rPr>
          <w:rFonts w:ascii="Times New Roman"/>
          <w:b w:val="false"/>
          <w:i w:val="false"/>
          <w:color w:val="000000"/>
          <w:sz w:val="28"/>
        </w:rPr>
        <w:t>
      АҚО-ның қызметтері мен бөлімшелерінің басшылары:</w:t>
      </w:r>
    </w:p>
    <w:bookmarkEnd w:id="123"/>
    <w:bookmarkStart w:name="z129" w:id="124"/>
    <w:p>
      <w:pPr>
        <w:spacing w:after="0"/>
        <w:ind w:left="0"/>
        <w:jc w:val="both"/>
      </w:pPr>
      <w:r>
        <w:rPr>
          <w:rFonts w:ascii="Times New Roman"/>
          <w:b w:val="false"/>
          <w:i w:val="false"/>
          <w:color w:val="000000"/>
          <w:sz w:val="28"/>
        </w:rPr>
        <w:t>
      1) тағылымдама уақытын (кезеңін), орнын, тағылымдамадан өтушілердің санын, тағылымдама жетекшілерін айқындайды;</w:t>
      </w:r>
    </w:p>
    <w:bookmarkEnd w:id="124"/>
    <w:bookmarkStart w:name="z130" w:id="125"/>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тағылымдаманың жеке жоспарын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тағылымдама кезеңінде атқарылған жұмыс туралы есепті бекітеді;</w:t>
      </w:r>
    </w:p>
    <w:bookmarkEnd w:id="125"/>
    <w:bookmarkStart w:name="z131" w:id="126"/>
    <w:p>
      <w:pPr>
        <w:spacing w:after="0"/>
        <w:ind w:left="0"/>
        <w:jc w:val="both"/>
      </w:pPr>
      <w:r>
        <w:rPr>
          <w:rFonts w:ascii="Times New Roman"/>
          <w:b w:val="false"/>
          <w:i w:val="false"/>
          <w:color w:val="000000"/>
          <w:sz w:val="28"/>
        </w:rPr>
        <w:t>
      3) тағылымдама жетекшілерінің және тағылымдамадан өтетін кандидаттардың жұмысын бақылайды;</w:t>
      </w:r>
    </w:p>
    <w:bookmarkEnd w:id="126"/>
    <w:bookmarkStart w:name="z132" w:id="127"/>
    <w:p>
      <w:pPr>
        <w:spacing w:after="0"/>
        <w:ind w:left="0"/>
        <w:jc w:val="both"/>
      </w:pPr>
      <w:r>
        <w:rPr>
          <w:rFonts w:ascii="Times New Roman"/>
          <w:b w:val="false"/>
          <w:i w:val="false"/>
          <w:color w:val="000000"/>
          <w:sz w:val="28"/>
        </w:rPr>
        <w:t>
      4) зерделенетін мәселелер бойынша тағылымдамашылармен әңгімелесулер өткізеді.</w:t>
      </w:r>
    </w:p>
    <w:bookmarkEnd w:id="127"/>
    <w:bookmarkStart w:name="z133" w:id="128"/>
    <w:p>
      <w:pPr>
        <w:spacing w:after="0"/>
        <w:ind w:left="0"/>
        <w:jc w:val="both"/>
      </w:pPr>
      <w:r>
        <w:rPr>
          <w:rFonts w:ascii="Times New Roman"/>
          <w:b w:val="false"/>
          <w:i w:val="false"/>
          <w:color w:val="000000"/>
          <w:sz w:val="28"/>
        </w:rPr>
        <w:t>
      64. Тағылымдама жетекшісі:</w:t>
      </w:r>
    </w:p>
    <w:bookmarkEnd w:id="128"/>
    <w:bookmarkStart w:name="z134" w:id="129"/>
    <w:p>
      <w:pPr>
        <w:spacing w:after="0"/>
        <w:ind w:left="0"/>
        <w:jc w:val="both"/>
      </w:pPr>
      <w:r>
        <w:rPr>
          <w:rFonts w:ascii="Times New Roman"/>
          <w:b w:val="false"/>
          <w:i w:val="false"/>
          <w:color w:val="000000"/>
          <w:sz w:val="28"/>
        </w:rPr>
        <w:t>
      1) тағылымдаманың жеке жоспарын әзірлейді және оны тағылымдаманы ұйымдастыру жүктелген лауазымды адам бекітеді;</w:t>
      </w:r>
    </w:p>
    <w:bookmarkEnd w:id="129"/>
    <w:bookmarkStart w:name="z135" w:id="130"/>
    <w:p>
      <w:pPr>
        <w:spacing w:after="0"/>
        <w:ind w:left="0"/>
        <w:jc w:val="both"/>
      </w:pPr>
      <w:r>
        <w:rPr>
          <w:rFonts w:ascii="Times New Roman"/>
          <w:b w:val="false"/>
          <w:i w:val="false"/>
          <w:color w:val="000000"/>
          <w:sz w:val="28"/>
        </w:rPr>
        <w:t>
      2) тағылымдамашыны лауазымдық нұсқаулықтармен, АҚО жұмысының ұйымдастырылуымен таныстырады;</w:t>
      </w:r>
    </w:p>
    <w:bookmarkEnd w:id="130"/>
    <w:bookmarkStart w:name="z136" w:id="131"/>
    <w:p>
      <w:pPr>
        <w:spacing w:after="0"/>
        <w:ind w:left="0"/>
        <w:jc w:val="both"/>
      </w:pPr>
      <w:r>
        <w:rPr>
          <w:rFonts w:ascii="Times New Roman"/>
          <w:b w:val="false"/>
          <w:i w:val="false"/>
          <w:color w:val="000000"/>
          <w:sz w:val="28"/>
        </w:rPr>
        <w:t>
      3) тағылымдама жоспарында көзделген мәселелерді зерделеуде қажетті әдістемелік және практикалық көмек көрсетеді;</w:t>
      </w:r>
    </w:p>
    <w:bookmarkEnd w:id="131"/>
    <w:bookmarkStart w:name="z137" w:id="132"/>
    <w:p>
      <w:pPr>
        <w:spacing w:after="0"/>
        <w:ind w:left="0"/>
        <w:jc w:val="both"/>
      </w:pPr>
      <w:r>
        <w:rPr>
          <w:rFonts w:ascii="Times New Roman"/>
          <w:b w:val="false"/>
          <w:i w:val="false"/>
          <w:color w:val="000000"/>
          <w:sz w:val="28"/>
        </w:rPr>
        <w:t>
      4) тағылымдама барысын және тағылымдаманың жеке жоспарының уақтылы орындалуын бақылайды.</w:t>
      </w:r>
    </w:p>
    <w:bookmarkEnd w:id="132"/>
    <w:bookmarkStart w:name="z138" w:id="133"/>
    <w:p>
      <w:pPr>
        <w:spacing w:after="0"/>
        <w:ind w:left="0"/>
        <w:jc w:val="both"/>
      </w:pPr>
      <w:r>
        <w:rPr>
          <w:rFonts w:ascii="Times New Roman"/>
          <w:b w:val="false"/>
          <w:i w:val="false"/>
          <w:color w:val="000000"/>
          <w:sz w:val="28"/>
        </w:rPr>
        <w:t>
      65. Тағылымдамашы:</w:t>
      </w:r>
    </w:p>
    <w:bookmarkEnd w:id="133"/>
    <w:bookmarkStart w:name="z139" w:id="134"/>
    <w:p>
      <w:pPr>
        <w:spacing w:after="0"/>
        <w:ind w:left="0"/>
        <w:jc w:val="both"/>
      </w:pPr>
      <w:r>
        <w:rPr>
          <w:rFonts w:ascii="Times New Roman"/>
          <w:b w:val="false"/>
          <w:i w:val="false"/>
          <w:color w:val="000000"/>
          <w:sz w:val="28"/>
        </w:rPr>
        <w:t>
      1) АҚО-ның қызметін регламенттейтін нормативтік құқықтық актілердің талаптарымен танысады;</w:t>
      </w:r>
    </w:p>
    <w:bookmarkEnd w:id="134"/>
    <w:bookmarkStart w:name="z140" w:id="135"/>
    <w:p>
      <w:pPr>
        <w:spacing w:after="0"/>
        <w:ind w:left="0"/>
        <w:jc w:val="both"/>
      </w:pPr>
      <w:r>
        <w:rPr>
          <w:rFonts w:ascii="Times New Roman"/>
          <w:b w:val="false"/>
          <w:i w:val="false"/>
          <w:color w:val="000000"/>
          <w:sz w:val="28"/>
        </w:rPr>
        <w:t>
      2) тағылымдамадан өту орнында өткізілетін кәсіби даярлық бойынша сабақтарға және басқа да іс-шараларға қатысады;</w:t>
      </w:r>
    </w:p>
    <w:bookmarkEnd w:id="135"/>
    <w:bookmarkStart w:name="z141" w:id="136"/>
    <w:p>
      <w:pPr>
        <w:spacing w:after="0"/>
        <w:ind w:left="0"/>
        <w:jc w:val="both"/>
      </w:pPr>
      <w:r>
        <w:rPr>
          <w:rFonts w:ascii="Times New Roman"/>
          <w:b w:val="false"/>
          <w:i w:val="false"/>
          <w:color w:val="000000"/>
          <w:sz w:val="28"/>
        </w:rPr>
        <w:t>
      3) атқарылған жұмыстың есебін жүргізеді;</w:t>
      </w:r>
    </w:p>
    <w:bookmarkEnd w:id="136"/>
    <w:bookmarkStart w:name="z142" w:id="137"/>
    <w:p>
      <w:pPr>
        <w:spacing w:after="0"/>
        <w:ind w:left="0"/>
        <w:jc w:val="both"/>
      </w:pPr>
      <w:r>
        <w:rPr>
          <w:rFonts w:ascii="Times New Roman"/>
          <w:b w:val="false"/>
          <w:i w:val="false"/>
          <w:color w:val="000000"/>
          <w:sz w:val="28"/>
        </w:rPr>
        <w:t>
      4) тағылымдама кезеңінде атқарылған жұмыс туралы есеп жасайды.</w:t>
      </w:r>
    </w:p>
    <w:bookmarkEnd w:id="137"/>
    <w:p>
      <w:pPr>
        <w:spacing w:after="0"/>
        <w:ind w:left="0"/>
        <w:jc w:val="both"/>
      </w:pPr>
      <w:r>
        <w:rPr>
          <w:rFonts w:ascii="Times New Roman"/>
          <w:b w:val="false"/>
          <w:i w:val="false"/>
          <w:color w:val="000000"/>
          <w:sz w:val="28"/>
        </w:rPr>
        <w:t>
      Тағылымдамадан өтуді куәландыратын құжаттар тағылымдаманың жеке жоспары және оның қорытындылары бойынша есеп болып табылады, олар тағылымдамашының жеке ісіне тігіледі.</w:t>
      </w:r>
    </w:p>
    <w:bookmarkStart w:name="z143" w:id="138"/>
    <w:p>
      <w:pPr>
        <w:spacing w:after="0"/>
        <w:ind w:left="0"/>
        <w:jc w:val="both"/>
      </w:pPr>
      <w:r>
        <w:rPr>
          <w:rFonts w:ascii="Times New Roman"/>
          <w:b w:val="false"/>
          <w:i w:val="false"/>
          <w:color w:val="000000"/>
          <w:sz w:val="28"/>
        </w:rPr>
        <w:t>
      66. Тағылымдамашымен еңбек қатынастары тағылымдама аяқталғанға дейін еңбек заңнамасында көзделген тәртіпте және негіздер бойынша тоқтатылуы мүмкін.</w:t>
      </w:r>
    </w:p>
    <w:bookmarkEnd w:id="138"/>
    <w:bookmarkStart w:name="z144" w:id="139"/>
    <w:p>
      <w:pPr>
        <w:spacing w:after="0"/>
        <w:ind w:left="0"/>
        <w:jc w:val="both"/>
      </w:pPr>
      <w:r>
        <w:rPr>
          <w:rFonts w:ascii="Times New Roman"/>
          <w:b w:val="false"/>
          <w:i w:val="false"/>
          <w:color w:val="000000"/>
          <w:sz w:val="28"/>
        </w:rPr>
        <w:t xml:space="preserve">
      67. Тағылымдамашы тағылымдаманы сәтті аяқтаған жағдайда АҚО-ның басшысы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азаматтық қорғау органдарына қызметке қабылдау туралы қорытынды (бұдан әрі – қорытынды) бекітеді.</w:t>
      </w:r>
    </w:p>
    <w:bookmarkEnd w:id="139"/>
    <w:p>
      <w:pPr>
        <w:spacing w:after="0"/>
        <w:ind w:left="0"/>
        <w:jc w:val="both"/>
      </w:pPr>
      <w:r>
        <w:rPr>
          <w:rFonts w:ascii="Times New Roman"/>
          <w:b w:val="false"/>
          <w:i w:val="false"/>
          <w:color w:val="000000"/>
          <w:sz w:val="28"/>
        </w:rPr>
        <w:t>
      Үш ай сынақ мерзімімен лауазымға тағайындау туралы бұйрықты шығаруға конкурстық комиссия шешімінің хаттамасы және қорытынды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 бастығы</w:t>
            </w:r>
            <w:r>
              <w:br/>
            </w:r>
            <w:r>
              <w:rPr>
                <w:rFonts w:ascii="Times New Roman"/>
                <w:b w:val="false"/>
                <w:i w:val="false"/>
                <w:color w:val="000000"/>
                <w:sz w:val="20"/>
              </w:rPr>
              <w:t xml:space="preserve">(азаматтық қорғау органының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атағы, тегі, аты, (әкесінің аты </w:t>
            </w:r>
            <w:r>
              <w:br/>
            </w:r>
            <w:r>
              <w:rPr>
                <w:rFonts w:ascii="Times New Roman"/>
                <w:b w:val="false"/>
                <w:i w:val="false"/>
                <w:color w:val="000000"/>
                <w:sz w:val="20"/>
              </w:rPr>
              <w:t>болған кезде)</w:t>
            </w:r>
          </w:p>
        </w:tc>
      </w:tr>
    </w:tbl>
    <w:bookmarkStart w:name="z146" w:id="140"/>
    <w:p>
      <w:pPr>
        <w:spacing w:after="0"/>
        <w:ind w:left="0"/>
        <w:jc w:val="left"/>
      </w:pPr>
      <w:r>
        <w:rPr>
          <w:rFonts w:ascii="Times New Roman"/>
          <w:b/>
          <w:i w:val="false"/>
          <w:color w:val="000000"/>
        </w:rPr>
        <w:t xml:space="preserve"> Өтініш</w:t>
      </w:r>
    </w:p>
    <w:bookmarkEnd w:id="140"/>
    <w:p>
      <w:pPr>
        <w:spacing w:after="0"/>
        <w:ind w:left="0"/>
        <w:jc w:val="both"/>
      </w:pPr>
      <w:r>
        <w:rPr>
          <w:rFonts w:ascii="Times New Roman"/>
          <w:b w:val="false"/>
          <w:i w:val="false"/>
          <w:color w:val="000000"/>
          <w:sz w:val="28"/>
        </w:rPr>
        <w:t>
      Мені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бос лауазымына орналасу үшін конкурсқа қатысуға жіберуіңізді сұраймын.</w:t>
      </w:r>
    </w:p>
    <w:p>
      <w:pPr>
        <w:spacing w:after="0"/>
        <w:ind w:left="0"/>
        <w:jc w:val="both"/>
      </w:pPr>
      <w:r>
        <w:rPr>
          <w:rFonts w:ascii="Times New Roman"/>
          <w:b w:val="false"/>
          <w:i w:val="false"/>
          <w:color w:val="000000"/>
          <w:sz w:val="28"/>
        </w:rPr>
        <w:t>
      Қазақстан Республикасының құқық қорғау органдарында бос лауазымға орналасу конкурсын өткізу шарттарымен және тәртібімен таныстым, келісемін және оларды орындауға міндеттенемін.</w:t>
      </w:r>
    </w:p>
    <w:p>
      <w:pPr>
        <w:spacing w:after="0"/>
        <w:ind w:left="0"/>
        <w:jc w:val="both"/>
      </w:pPr>
      <w:r>
        <w:rPr>
          <w:rFonts w:ascii="Times New Roman"/>
          <w:b w:val="false"/>
          <w:i w:val="false"/>
          <w:color w:val="000000"/>
          <w:sz w:val="28"/>
        </w:rPr>
        <w:t>
      Маған ұсынылған құжаттардың түпнұсқалығы үшін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(тегі, аты, (әкесінің аты болған </w:t>
            </w:r>
            <w:r>
              <w:br/>
            </w:r>
            <w:r>
              <w:rPr>
                <w:rFonts w:ascii="Times New Roman"/>
                <w:b w:val="false"/>
                <w:i w:val="false"/>
                <w:color w:val="000000"/>
                <w:sz w:val="20"/>
              </w:rPr>
              <w:t>кезде), қолы)</w:t>
            </w:r>
            <w:r>
              <w:br/>
            </w:r>
            <w:r>
              <w:rPr>
                <w:rFonts w:ascii="Times New Roman"/>
                <w:b w:val="false"/>
                <w:i w:val="false"/>
                <w:color w:val="000000"/>
                <w:sz w:val="20"/>
              </w:rPr>
              <w:t>20____жылғы "____"_________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8" w:id="141"/>
    <w:p>
      <w:pPr>
        <w:spacing w:after="0"/>
        <w:ind w:left="0"/>
        <w:jc w:val="left"/>
      </w:pPr>
      <w:r>
        <w:rPr>
          <w:rFonts w:ascii="Times New Roman"/>
          <w:b/>
          <w:i w:val="false"/>
          <w:color w:val="000000"/>
        </w:rPr>
        <w:t xml:space="preserve"> САУАЛНАМА  (өз қолымен толтырылады)</w:t>
      </w:r>
    </w:p>
    <w:bookmarkEnd w:id="141"/>
    <w:bookmarkStart w:name="z149" w:id="142"/>
    <w:p>
      <w:pPr>
        <w:spacing w:after="0"/>
        <w:ind w:left="0"/>
        <w:jc w:val="both"/>
      </w:pPr>
      <w:r>
        <w:rPr>
          <w:rFonts w:ascii="Times New Roman"/>
          <w:b w:val="false"/>
          <w:i w:val="false"/>
          <w:color w:val="000000"/>
          <w:sz w:val="28"/>
        </w:rPr>
        <w:t xml:space="preserve">
      1. Тегі (егер өзгертсеңіз, бұрынғыны көрсетіңіз) ______________________ </w:t>
      </w:r>
    </w:p>
    <w:bookmarkEnd w:id="142"/>
    <w:p>
      <w:pPr>
        <w:spacing w:after="0"/>
        <w:ind w:left="0"/>
        <w:jc w:val="both"/>
      </w:pPr>
      <w:r>
        <w:rPr>
          <w:rFonts w:ascii="Times New Roman"/>
          <w:b w:val="false"/>
          <w:i w:val="false"/>
          <w:color w:val="000000"/>
          <w:sz w:val="28"/>
        </w:rPr>
        <w:t xml:space="preserve">
      Аты ___________________________________________________________ </w:t>
      </w:r>
    </w:p>
    <w:p>
      <w:pPr>
        <w:spacing w:after="0"/>
        <w:ind w:left="0"/>
        <w:jc w:val="both"/>
      </w:pPr>
      <w:r>
        <w:rPr>
          <w:rFonts w:ascii="Times New Roman"/>
          <w:b w:val="false"/>
          <w:i w:val="false"/>
          <w:color w:val="000000"/>
          <w:sz w:val="28"/>
        </w:rPr>
        <w:t xml:space="preserve">
      Әкесінің аты (болған кезде)_______________________________________ </w:t>
      </w:r>
    </w:p>
    <w:bookmarkStart w:name="z150" w:id="143"/>
    <w:p>
      <w:pPr>
        <w:spacing w:after="0"/>
        <w:ind w:left="0"/>
        <w:jc w:val="both"/>
      </w:pPr>
      <w:r>
        <w:rPr>
          <w:rFonts w:ascii="Times New Roman"/>
          <w:b w:val="false"/>
          <w:i w:val="false"/>
          <w:color w:val="000000"/>
          <w:sz w:val="28"/>
        </w:rPr>
        <w:t xml:space="preserve">
      2. Азаматтығы __________________________________________________ </w:t>
      </w:r>
    </w:p>
    <w:bookmarkEnd w:id="143"/>
    <w:p>
      <w:pPr>
        <w:spacing w:after="0"/>
        <w:ind w:left="0"/>
        <w:jc w:val="both"/>
      </w:pPr>
      <w:r>
        <w:rPr>
          <w:rFonts w:ascii="Times New Roman"/>
          <w:b w:val="false"/>
          <w:i w:val="false"/>
          <w:color w:val="000000"/>
          <w:sz w:val="28"/>
        </w:rPr>
        <w:t xml:space="preserve">
      Егер өзгертсеңіз, онда қашан екенін көрсетіңіз ______________________ </w:t>
      </w:r>
    </w:p>
    <w:bookmarkStart w:name="z151" w:id="144"/>
    <w:p>
      <w:pPr>
        <w:spacing w:after="0"/>
        <w:ind w:left="0"/>
        <w:jc w:val="both"/>
      </w:pPr>
      <w:r>
        <w:rPr>
          <w:rFonts w:ascii="Times New Roman"/>
          <w:b w:val="false"/>
          <w:i w:val="false"/>
          <w:color w:val="000000"/>
          <w:sz w:val="28"/>
        </w:rPr>
        <w:t xml:space="preserve">
      3. Сіз сотталдыңыз ба, қашан және не үшін __________________________ </w:t>
      </w:r>
    </w:p>
    <w:bookmarkEnd w:id="144"/>
    <w:bookmarkStart w:name="z152" w:id="145"/>
    <w:p>
      <w:pPr>
        <w:spacing w:after="0"/>
        <w:ind w:left="0"/>
        <w:jc w:val="both"/>
      </w:pPr>
      <w:r>
        <w:rPr>
          <w:rFonts w:ascii="Times New Roman"/>
          <w:b w:val="false"/>
          <w:i w:val="false"/>
          <w:color w:val="000000"/>
          <w:sz w:val="28"/>
        </w:rPr>
        <w:t xml:space="preserve">
      4. Шет елдегі оқуы немесе жұмысы ________________________________ </w:t>
      </w:r>
    </w:p>
    <w:bookmarkEnd w:id="145"/>
    <w:p>
      <w:pPr>
        <w:spacing w:after="0"/>
        <w:ind w:left="0"/>
        <w:jc w:val="both"/>
      </w:pPr>
      <w:r>
        <w:rPr>
          <w:rFonts w:ascii="Times New Roman"/>
          <w:b w:val="false"/>
          <w:i w:val="false"/>
          <w:color w:val="000000"/>
          <w:sz w:val="28"/>
        </w:rPr>
        <w:t xml:space="preserve">
      Болған елі ______________________________________________________ </w:t>
      </w:r>
    </w:p>
    <w:p>
      <w:pPr>
        <w:spacing w:after="0"/>
        <w:ind w:left="0"/>
        <w:jc w:val="both"/>
      </w:pPr>
      <w:r>
        <w:rPr>
          <w:rFonts w:ascii="Times New Roman"/>
          <w:b w:val="false"/>
          <w:i w:val="false"/>
          <w:color w:val="000000"/>
          <w:sz w:val="28"/>
        </w:rPr>
        <w:t xml:space="preserve">
      Болған уақыты __________________________________________________ </w:t>
      </w:r>
    </w:p>
    <w:p>
      <w:pPr>
        <w:spacing w:after="0"/>
        <w:ind w:left="0"/>
        <w:jc w:val="both"/>
      </w:pPr>
      <w:r>
        <w:rPr>
          <w:rFonts w:ascii="Times New Roman"/>
          <w:b w:val="false"/>
          <w:i w:val="false"/>
          <w:color w:val="000000"/>
          <w:sz w:val="28"/>
        </w:rPr>
        <w:t xml:space="preserve">
      Жұмыс істеген немесе оқу орны ___________________________________ </w:t>
      </w:r>
    </w:p>
    <w:bookmarkStart w:name="z153" w:id="146"/>
    <w:p>
      <w:pPr>
        <w:spacing w:after="0"/>
        <w:ind w:left="0"/>
        <w:jc w:val="both"/>
      </w:pPr>
      <w:r>
        <w:rPr>
          <w:rFonts w:ascii="Times New Roman"/>
          <w:b w:val="false"/>
          <w:i w:val="false"/>
          <w:color w:val="000000"/>
          <w:sz w:val="28"/>
        </w:rPr>
        <w:t xml:space="preserve">
      5. Сот шешімімен Сіз қабілетсіз немесе қабілеті шектеулі деп танылдыңыз ба, қашан, </w:t>
      </w:r>
    </w:p>
    <w:bookmarkEnd w:id="146"/>
    <w:p>
      <w:pPr>
        <w:spacing w:after="0"/>
        <w:ind w:left="0"/>
        <w:jc w:val="both"/>
      </w:pPr>
      <w:r>
        <w:rPr>
          <w:rFonts w:ascii="Times New Roman"/>
          <w:b w:val="false"/>
          <w:i w:val="false"/>
          <w:color w:val="000000"/>
          <w:sz w:val="28"/>
        </w:rPr>
        <w:t>
      не үшін __________________________________________________</w:t>
      </w:r>
    </w:p>
    <w:bookmarkStart w:name="z154" w:id="147"/>
    <w:p>
      <w:pPr>
        <w:spacing w:after="0"/>
        <w:ind w:left="0"/>
        <w:jc w:val="both"/>
      </w:pPr>
      <w:r>
        <w:rPr>
          <w:rFonts w:ascii="Times New Roman"/>
          <w:b w:val="false"/>
          <w:i w:val="false"/>
          <w:color w:val="000000"/>
          <w:sz w:val="28"/>
        </w:rPr>
        <w:t xml:space="preserve">
      6. Сіз белгіленген мерзім ішінде мемлекеттік лауазымды атқару құқығынан </w:t>
      </w:r>
    </w:p>
    <w:bookmarkEnd w:id="147"/>
    <w:p>
      <w:pPr>
        <w:spacing w:after="0"/>
        <w:ind w:left="0"/>
        <w:jc w:val="both"/>
      </w:pPr>
      <w:r>
        <w:rPr>
          <w:rFonts w:ascii="Times New Roman"/>
          <w:b w:val="false"/>
          <w:i w:val="false"/>
          <w:color w:val="000000"/>
          <w:sz w:val="28"/>
        </w:rPr>
        <w:t>
      айырылдыңыз ба, қашан, не үшін___________________________________</w:t>
      </w:r>
    </w:p>
    <w:bookmarkStart w:name="z155" w:id="148"/>
    <w:p>
      <w:pPr>
        <w:spacing w:after="0"/>
        <w:ind w:left="0"/>
        <w:jc w:val="both"/>
      </w:pPr>
      <w:r>
        <w:rPr>
          <w:rFonts w:ascii="Times New Roman"/>
          <w:b w:val="false"/>
          <w:i w:val="false"/>
          <w:color w:val="000000"/>
          <w:sz w:val="28"/>
        </w:rPr>
        <w:t xml:space="preserve">
      7. Сіз мына лауазымды атқаратын азаматтық қорғау органдары қызметкерінің жақын </w:t>
      </w:r>
    </w:p>
    <w:bookmarkEnd w:id="148"/>
    <w:p>
      <w:pPr>
        <w:spacing w:after="0"/>
        <w:ind w:left="0"/>
        <w:jc w:val="both"/>
      </w:pPr>
      <w:r>
        <w:rPr>
          <w:rFonts w:ascii="Times New Roman"/>
          <w:b w:val="false"/>
          <w:i w:val="false"/>
          <w:color w:val="000000"/>
          <w:sz w:val="28"/>
        </w:rPr>
        <w:t xml:space="preserve">
      туысы (ата-анасы, баласы, қызы, балалыққа алушы, толық немесе толық емес ағасы </w:t>
      </w:r>
    </w:p>
    <w:p>
      <w:pPr>
        <w:spacing w:after="0"/>
        <w:ind w:left="0"/>
        <w:jc w:val="both"/>
      </w:pPr>
      <w:r>
        <w:rPr>
          <w:rFonts w:ascii="Times New Roman"/>
          <w:b w:val="false"/>
          <w:i w:val="false"/>
          <w:color w:val="000000"/>
          <w:sz w:val="28"/>
        </w:rPr>
        <w:t>
      және апасы, атасы, әжесі, немересі, күйеуі немесе әйелі) боласыз ба:</w:t>
      </w:r>
    </w:p>
    <w:bookmarkStart w:name="z156" w:id="149"/>
    <w:p>
      <w:pPr>
        <w:spacing w:after="0"/>
        <w:ind w:left="0"/>
        <w:jc w:val="both"/>
      </w:pPr>
      <w:r>
        <w:rPr>
          <w:rFonts w:ascii="Times New Roman"/>
          <w:b w:val="false"/>
          <w:i w:val="false"/>
          <w:color w:val="000000"/>
          <w:sz w:val="28"/>
        </w:rPr>
        <w:t>
      1) Сіз үміттенген лауазымға тікелей бағыныстағы______________________</w:t>
      </w:r>
    </w:p>
    <w:bookmarkEnd w:id="149"/>
    <w:bookmarkStart w:name="z157" w:id="150"/>
    <w:p>
      <w:pPr>
        <w:spacing w:after="0"/>
        <w:ind w:left="0"/>
        <w:jc w:val="both"/>
      </w:pPr>
      <w:r>
        <w:rPr>
          <w:rFonts w:ascii="Times New Roman"/>
          <w:b w:val="false"/>
          <w:i w:val="false"/>
          <w:color w:val="000000"/>
          <w:sz w:val="28"/>
        </w:rPr>
        <w:t>
      2) Сіз үміттенген лауазым тікелей бағынатын _________________________</w:t>
      </w:r>
    </w:p>
    <w:bookmarkEnd w:id="150"/>
    <w:bookmarkStart w:name="z158" w:id="151"/>
    <w:p>
      <w:pPr>
        <w:spacing w:after="0"/>
        <w:ind w:left="0"/>
        <w:jc w:val="both"/>
      </w:pPr>
      <w:r>
        <w:rPr>
          <w:rFonts w:ascii="Times New Roman"/>
          <w:b w:val="false"/>
          <w:i w:val="false"/>
          <w:color w:val="000000"/>
          <w:sz w:val="28"/>
        </w:rPr>
        <w:t xml:space="preserve">
      8. Қызметке қабылданар алдында орналасу алдында бір жыл ішінде қасақана құқық </w:t>
      </w:r>
    </w:p>
    <w:bookmarkEnd w:id="151"/>
    <w:p>
      <w:pPr>
        <w:spacing w:after="0"/>
        <w:ind w:left="0"/>
        <w:jc w:val="both"/>
      </w:pPr>
      <w:r>
        <w:rPr>
          <w:rFonts w:ascii="Times New Roman"/>
          <w:b w:val="false"/>
          <w:i w:val="false"/>
          <w:color w:val="000000"/>
          <w:sz w:val="28"/>
        </w:rPr>
        <w:t xml:space="preserve">
      бұзғаныңыз үшін сот тәртібімен әкімшілік жазаға тартылдыңыз ба, қашан, не </w:t>
      </w:r>
    </w:p>
    <w:p>
      <w:pPr>
        <w:spacing w:after="0"/>
        <w:ind w:left="0"/>
        <w:jc w:val="both"/>
      </w:pPr>
      <w:r>
        <w:rPr>
          <w:rFonts w:ascii="Times New Roman"/>
          <w:b w:val="false"/>
          <w:i w:val="false"/>
          <w:color w:val="000000"/>
          <w:sz w:val="28"/>
        </w:rPr>
        <w:t>
      үшін ___________________________________________________</w:t>
      </w:r>
    </w:p>
    <w:bookmarkStart w:name="z159" w:id="152"/>
    <w:p>
      <w:pPr>
        <w:spacing w:after="0"/>
        <w:ind w:left="0"/>
        <w:jc w:val="both"/>
      </w:pPr>
      <w:r>
        <w:rPr>
          <w:rFonts w:ascii="Times New Roman"/>
          <w:b w:val="false"/>
          <w:i w:val="false"/>
          <w:color w:val="000000"/>
          <w:sz w:val="28"/>
        </w:rPr>
        <w:t xml:space="preserve">
      9. Қызметке қабылданар алдында үш жыл ішінде сыбайлас жемқорлық құқық </w:t>
      </w:r>
    </w:p>
    <w:bookmarkEnd w:id="152"/>
    <w:p>
      <w:pPr>
        <w:spacing w:after="0"/>
        <w:ind w:left="0"/>
        <w:jc w:val="both"/>
      </w:pPr>
      <w:r>
        <w:rPr>
          <w:rFonts w:ascii="Times New Roman"/>
          <w:b w:val="false"/>
          <w:i w:val="false"/>
          <w:color w:val="000000"/>
          <w:sz w:val="28"/>
        </w:rPr>
        <w:t xml:space="preserve">
      бұзушылық жасағаныңыз үшін әкімшілік жазаға тартылдыңыз ба, қашан, не үшін </w:t>
      </w:r>
    </w:p>
    <w:p>
      <w:pPr>
        <w:spacing w:after="0"/>
        <w:ind w:left="0"/>
        <w:jc w:val="both"/>
      </w:pPr>
      <w:r>
        <w:rPr>
          <w:rFonts w:ascii="Times New Roman"/>
          <w:b w:val="false"/>
          <w:i w:val="false"/>
          <w:color w:val="000000"/>
          <w:sz w:val="28"/>
        </w:rPr>
        <w:t>
      _________________________________________________________</w:t>
      </w:r>
    </w:p>
    <w:bookmarkStart w:name="z160" w:id="153"/>
    <w:p>
      <w:pPr>
        <w:spacing w:after="0"/>
        <w:ind w:left="0"/>
        <w:jc w:val="both"/>
      </w:pPr>
      <w:r>
        <w:rPr>
          <w:rFonts w:ascii="Times New Roman"/>
          <w:b w:val="false"/>
          <w:i w:val="false"/>
          <w:color w:val="000000"/>
          <w:sz w:val="28"/>
        </w:rPr>
        <w:t xml:space="preserve">
      10. Сіз бұрын мемлекеттік қызметте болдыңыз ба ____________________, </w:t>
      </w:r>
    </w:p>
    <w:bookmarkEnd w:id="153"/>
    <w:p>
      <w:pPr>
        <w:spacing w:after="0"/>
        <w:ind w:left="0"/>
        <w:jc w:val="both"/>
      </w:pPr>
      <w:r>
        <w:rPr>
          <w:rFonts w:ascii="Times New Roman"/>
          <w:b w:val="false"/>
          <w:i w:val="false"/>
          <w:color w:val="000000"/>
          <w:sz w:val="28"/>
        </w:rPr>
        <w:t>
      егер болсаңыз жұмыстан шығу себебін көрсетіңіз _____________________</w:t>
      </w:r>
    </w:p>
    <w:p>
      <w:pPr>
        <w:spacing w:after="0"/>
        <w:ind w:left="0"/>
        <w:jc w:val="both"/>
      </w:pPr>
      <w:r>
        <w:rPr>
          <w:rFonts w:ascii="Times New Roman"/>
          <w:b w:val="false"/>
          <w:i w:val="false"/>
          <w:color w:val="000000"/>
          <w:sz w:val="28"/>
        </w:rPr>
        <w:t xml:space="preserve">
      20____ жылғы "___"_____________ ______________ </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2" w:id="154"/>
    <w:p>
      <w:pPr>
        <w:spacing w:after="0"/>
        <w:ind w:left="0"/>
        <w:jc w:val="left"/>
      </w:pPr>
      <w:r>
        <w:rPr>
          <w:rFonts w:ascii="Times New Roman"/>
          <w:b/>
          <w:i w:val="false"/>
          <w:color w:val="000000"/>
        </w:rPr>
        <w:t xml:space="preserve"> Азаматтық қорғау органдарына қызметке тұруға кандидаттардың дене шынықтыру даярлығы бойынша "А" және "Б" санаттары</w:t>
      </w:r>
    </w:p>
    <w:bookmarkEnd w:id="154"/>
    <w:bookmarkStart w:name="z163" w:id="155"/>
    <w:p>
      <w:pPr>
        <w:spacing w:after="0"/>
        <w:ind w:left="0"/>
        <w:jc w:val="both"/>
      </w:pPr>
      <w:r>
        <w:rPr>
          <w:rFonts w:ascii="Times New Roman"/>
          <w:b w:val="false"/>
          <w:i w:val="false"/>
          <w:color w:val="000000"/>
          <w:sz w:val="28"/>
        </w:rPr>
        <w:t>
      1. "А" санаты бойынша қызметкерлер:</w:t>
      </w:r>
    </w:p>
    <w:bookmarkEnd w:id="155"/>
    <w:bookmarkStart w:name="z164" w:id="156"/>
    <w:p>
      <w:pPr>
        <w:spacing w:after="0"/>
        <w:ind w:left="0"/>
        <w:jc w:val="both"/>
      </w:pPr>
      <w:r>
        <w:rPr>
          <w:rFonts w:ascii="Times New Roman"/>
          <w:b w:val="false"/>
          <w:i w:val="false"/>
          <w:color w:val="000000"/>
          <w:sz w:val="28"/>
        </w:rPr>
        <w:t>
      1) өрт сөндіру және авариялық-құтқару жұмыстары бөлімшелерінің лауазымдары;</w:t>
      </w:r>
    </w:p>
    <w:bookmarkEnd w:id="156"/>
    <w:bookmarkStart w:name="z165" w:id="157"/>
    <w:p>
      <w:pPr>
        <w:spacing w:after="0"/>
        <w:ind w:left="0"/>
        <w:jc w:val="both"/>
      </w:pPr>
      <w:r>
        <w:rPr>
          <w:rFonts w:ascii="Times New Roman"/>
          <w:b w:val="false"/>
          <w:i w:val="false"/>
          <w:color w:val="000000"/>
          <w:sz w:val="28"/>
        </w:rPr>
        <w:t>
      2) жұмылдыру даярлығы бөлімшелерінің лауазымдары;</w:t>
      </w:r>
    </w:p>
    <w:bookmarkEnd w:id="157"/>
    <w:bookmarkStart w:name="z166" w:id="158"/>
    <w:p>
      <w:pPr>
        <w:spacing w:after="0"/>
        <w:ind w:left="0"/>
        <w:jc w:val="both"/>
      </w:pPr>
      <w:r>
        <w:rPr>
          <w:rFonts w:ascii="Times New Roman"/>
          <w:b w:val="false"/>
          <w:i w:val="false"/>
          <w:color w:val="000000"/>
          <w:sz w:val="28"/>
        </w:rPr>
        <w:t>
      3) кәсіби даярлықты ұйымдастыруға жауапты кадрлар бөлімшелерінің лауазымдары.</w:t>
      </w:r>
    </w:p>
    <w:bookmarkEnd w:id="158"/>
    <w:bookmarkStart w:name="z167" w:id="159"/>
    <w:p>
      <w:pPr>
        <w:spacing w:after="0"/>
        <w:ind w:left="0"/>
        <w:jc w:val="both"/>
      </w:pPr>
      <w:r>
        <w:rPr>
          <w:rFonts w:ascii="Times New Roman"/>
          <w:b w:val="false"/>
          <w:i w:val="false"/>
          <w:color w:val="000000"/>
          <w:sz w:val="28"/>
        </w:rPr>
        <w:t>
      2. "Б" санаты бойынша қызметкерлер:</w:t>
      </w:r>
    </w:p>
    <w:bookmarkEnd w:id="159"/>
    <w:bookmarkStart w:name="z168" w:id="160"/>
    <w:p>
      <w:pPr>
        <w:spacing w:after="0"/>
        <w:ind w:left="0"/>
        <w:jc w:val="both"/>
      </w:pPr>
      <w:r>
        <w:rPr>
          <w:rFonts w:ascii="Times New Roman"/>
          <w:b w:val="false"/>
          <w:i w:val="false"/>
          <w:color w:val="000000"/>
          <w:sz w:val="28"/>
        </w:rPr>
        <w:t>
      1) штабтық, кадрлық (кәсіби даярлықты ұйымдастыруға жауапты бөлімшелерден басқа), сонымен қатар ақпараттандыру, цифрландыру және байланыс бөлімшелерінің лауазымдары;</w:t>
      </w:r>
    </w:p>
    <w:bookmarkEnd w:id="160"/>
    <w:bookmarkStart w:name="z169" w:id="161"/>
    <w:p>
      <w:pPr>
        <w:spacing w:after="0"/>
        <w:ind w:left="0"/>
        <w:jc w:val="both"/>
      </w:pPr>
      <w:r>
        <w:rPr>
          <w:rFonts w:ascii="Times New Roman"/>
          <w:b w:val="false"/>
          <w:i w:val="false"/>
          <w:color w:val="000000"/>
          <w:sz w:val="28"/>
        </w:rPr>
        <w:t>
      2) арнайы жұмыс бөлімшелерінің лауазымдары;</w:t>
      </w:r>
    </w:p>
    <w:bookmarkEnd w:id="161"/>
    <w:bookmarkStart w:name="z170" w:id="162"/>
    <w:p>
      <w:pPr>
        <w:spacing w:after="0"/>
        <w:ind w:left="0"/>
        <w:jc w:val="both"/>
      </w:pPr>
      <w:r>
        <w:rPr>
          <w:rFonts w:ascii="Times New Roman"/>
          <w:b w:val="false"/>
          <w:i w:val="false"/>
          <w:color w:val="000000"/>
          <w:sz w:val="28"/>
        </w:rPr>
        <w:t>
      3) мемлекеттік өрт бақылау, төтенше жағдайлардың алдын алу, төтенше жағдайларды жою, өрт сөндіру және авариялық-құтқару жұмыстарын жүргізуді ұйымдастыру бөлімшелерінің лауазымдары;</w:t>
      </w:r>
    </w:p>
    <w:bookmarkEnd w:id="162"/>
    <w:bookmarkStart w:name="z171" w:id="163"/>
    <w:p>
      <w:pPr>
        <w:spacing w:after="0"/>
        <w:ind w:left="0"/>
        <w:jc w:val="both"/>
      </w:pPr>
      <w:r>
        <w:rPr>
          <w:rFonts w:ascii="Times New Roman"/>
          <w:b w:val="false"/>
          <w:i w:val="false"/>
          <w:color w:val="000000"/>
          <w:sz w:val="28"/>
        </w:rPr>
        <w:t>
      4) дағдарыс жағдайларында басқару бөлімшелерінің лауазымдары;</w:t>
      </w:r>
    </w:p>
    <w:bookmarkEnd w:id="163"/>
    <w:bookmarkStart w:name="z172" w:id="164"/>
    <w:p>
      <w:pPr>
        <w:spacing w:after="0"/>
        <w:ind w:left="0"/>
        <w:jc w:val="both"/>
      </w:pPr>
      <w:r>
        <w:rPr>
          <w:rFonts w:ascii="Times New Roman"/>
          <w:b w:val="false"/>
          <w:i w:val="false"/>
          <w:color w:val="000000"/>
          <w:sz w:val="28"/>
        </w:rPr>
        <w:t>
      5) медициналық-психологиялық қызмет бөлімшелерінің лауазымдары;</w:t>
      </w:r>
    </w:p>
    <w:bookmarkEnd w:id="164"/>
    <w:bookmarkStart w:name="z173" w:id="165"/>
    <w:p>
      <w:pPr>
        <w:spacing w:after="0"/>
        <w:ind w:left="0"/>
        <w:jc w:val="both"/>
      </w:pPr>
      <w:r>
        <w:rPr>
          <w:rFonts w:ascii="Times New Roman"/>
          <w:b w:val="false"/>
          <w:i w:val="false"/>
          <w:color w:val="000000"/>
          <w:sz w:val="28"/>
        </w:rPr>
        <w:t>
      6) Қазақстан Республикасы Төтенше жағдайлар министрлігі Мәлік Ғабдуллин атындағы Азаматтық қорғау академиясының тұрақты құрамы.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75" w:id="166"/>
    <w:p>
      <w:pPr>
        <w:spacing w:after="0"/>
        <w:ind w:left="0"/>
        <w:jc w:val="left"/>
      </w:pPr>
      <w:r>
        <w:rPr>
          <w:rFonts w:ascii="Times New Roman"/>
          <w:b/>
          <w:i w:val="false"/>
          <w:color w:val="000000"/>
        </w:rPr>
        <w:t xml:space="preserve"> "А" и "Б" санаты бойынша азаматтық қорғау органдарына қызметке тұруға кандидаттардың медициналық-жас тобы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 жас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жынысы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жасқа дейін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 29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 34 жас аралығы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78" w:id="167"/>
    <w:p>
      <w:pPr>
        <w:spacing w:after="0"/>
        <w:ind w:left="0"/>
        <w:jc w:val="left"/>
      </w:pPr>
      <w:r>
        <w:rPr>
          <w:rFonts w:ascii="Times New Roman"/>
          <w:b/>
          <w:i w:val="false"/>
          <w:color w:val="000000"/>
        </w:rPr>
        <w:t xml:space="preserve"> "А" и "Б" санаты бойынша азаматтық қорғау органдарына қызметке тұруға кандидатардың дене шынықтыру даярлығы бойынша нормативтерінің баллдық жүйедегі бағалары </w:t>
      </w:r>
    </w:p>
    <w:bookmarkEnd w:id="167"/>
    <w:bookmarkStart w:name="z179" w:id="168"/>
    <w:p>
      <w:pPr>
        <w:spacing w:after="0"/>
        <w:ind w:left="0"/>
        <w:jc w:val="left"/>
      </w:pPr>
      <w:r>
        <w:rPr>
          <w:rFonts w:ascii="Times New Roman"/>
          <w:b/>
          <w:i w:val="false"/>
          <w:color w:val="000000"/>
        </w:rPr>
        <w:t xml:space="preserve"> 1. Жылдамдық даярлығы 100 метрлік қашықтыққа жүгіру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100 метрлік қашықтыққа жүгіру жүгіру жолында немесе қатты және тегіс жерде орындалады. Кандидаттан старт сызығына, сызықтан асып кетпей старттық қалыппен тұрады. Кандидат стартқа тұру (төмен немесе жоғары) қалпы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жүгіру жолында бұрылыс болған жағдайда, кандидат қашықтықты көрсетілген белгі бойынша жүгіру жолымен өтуге міндетті. Қашықтықты қысқартатын жолмен жүгіруге тыйым салынады. Егер жаттығу тәртібін кандидат бұзған жағдайда, оған "0" балл қойылады.</w:t>
            </w:r>
          </w:p>
        </w:tc>
      </w:tr>
    </w:tbl>
    <w:bookmarkStart w:name="z180" w:id="169"/>
    <w:p>
      <w:pPr>
        <w:spacing w:after="0"/>
        <w:ind w:left="0"/>
        <w:jc w:val="left"/>
      </w:pPr>
      <w:r>
        <w:rPr>
          <w:rFonts w:ascii="Times New Roman"/>
          <w:b/>
          <w:i w:val="false"/>
          <w:color w:val="000000"/>
        </w:rPr>
        <w:t xml:space="preserve"> 2. Сырғымалы жүгіру (10 метрден 10 рет)</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(секундтар)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 жоғары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 сырғымалы жүгіру арнайы жүгіру жолында немесе қатты және тегіс жерде орындалады. Кандидат старт сызығына, сызықтан асып кетпей старттық қалыппен тұрады. Кандидаттан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қалыпта алдын ала "СТАРТҚА", "НАЗАР АУДАР" деген команда беріледі. Ысқырықтың көмегімен "МАРШ" деген командамен қашықтыққа жүгіру басталады.</w:t>
            </w:r>
          </w:p>
          <w:p>
            <w:pPr>
              <w:spacing w:after="20"/>
              <w:ind w:left="20"/>
              <w:jc w:val="both"/>
            </w:pPr>
            <w:r>
              <w:rPr>
                <w:rFonts w:ascii="Times New Roman"/>
                <w:b w:val="false"/>
                <w:i w:val="false"/>
                <w:color w:val="000000"/>
                <w:sz w:val="20"/>
              </w:rPr>
              <w:t>
Жаттығуды орындау барысында 10 метрлік белгіні аяқпен басу міндетті түрде орындалуы керек. Егер жаттығу тәртібін кандидат бұзған жағдайда, оған "0" балл қойылады.</w:t>
            </w:r>
          </w:p>
        </w:tc>
      </w:tr>
    </w:tbl>
    <w:bookmarkStart w:name="z181" w:id="170"/>
    <w:p>
      <w:pPr>
        <w:spacing w:after="0"/>
        <w:ind w:left="0"/>
        <w:jc w:val="left"/>
      </w:pPr>
      <w:r>
        <w:rPr>
          <w:rFonts w:ascii="Times New Roman"/>
          <w:b/>
          <w:i w:val="false"/>
          <w:color w:val="000000"/>
        </w:rPr>
        <w:t xml:space="preserve"> 3. Күш даярлығы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Белтемірге тартылу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Бөренеге тіреліп тұрып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белтемірге тартылу тұрған жерінен қолын жоғары түзу көтеріп (үлкен саусақ белтемірде орап ұстауы керек), аяқты түзу немесе тіреместен сәл бүгіп қысқартылған күйінде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иегі тіреуішке 1-2 секунд аралығында асылып қозғалмай, секірмей және аяғымен талпынбай тұрған жағдайда орындалды деп есептелінеді. 3 секундтан артық уақытқа тоқтауға немесе демалуға, сонымен қатар жаттығу кезінде аяғын тіреуге немесе тербелуге рұқсат етілмейді.</w:t>
            </w:r>
          </w:p>
          <w:p>
            <w:pPr>
              <w:spacing w:after="20"/>
              <w:ind w:left="20"/>
              <w:jc w:val="both"/>
            </w:pPr>
            <w:r>
              <w:rPr>
                <w:rFonts w:ascii="Times New Roman"/>
                <w:b w:val="false"/>
                <w:i w:val="false"/>
                <w:color w:val="000000"/>
                <w:sz w:val="20"/>
              </w:rPr>
              <w:t>
Бөренеге тіреліп тұрып денеңді көтеру тұрған жерінде бөренеге сүйеніп, қолын түзеп, аяғын түзеп, аяғын тіремей орындалады.</w:t>
            </w:r>
          </w:p>
          <w:p>
            <w:pPr>
              <w:spacing w:after="20"/>
              <w:ind w:left="20"/>
              <w:jc w:val="both"/>
            </w:pPr>
            <w:r>
              <w:rPr>
                <w:rFonts w:ascii="Times New Roman"/>
                <w:b w:val="false"/>
                <w:i w:val="false"/>
                <w:color w:val="000000"/>
                <w:sz w:val="20"/>
              </w:rPr>
              <w:t>
Сынақ тапсыру орнында "СНАРЯДҚА", "ДАЙЫНДАЛ", "ОРЫНДАУҒА КІРІС" деген команда беріледі.</w:t>
            </w:r>
          </w:p>
          <w:p>
            <w:pPr>
              <w:spacing w:after="20"/>
              <w:ind w:left="20"/>
              <w:jc w:val="both"/>
            </w:pPr>
            <w:r>
              <w:rPr>
                <w:rFonts w:ascii="Times New Roman"/>
                <w:b w:val="false"/>
                <w:i w:val="false"/>
                <w:color w:val="000000"/>
                <w:sz w:val="20"/>
              </w:rPr>
              <w:t>
Жаттығу, егер адамның денесі толық иіліп қайта орнына келгенге дейін орындаған жағдайда орындалды деп есептелінеді. Қайталау интервалы 1-2 секундты құрайды. 3 секундтан артық ауқытқа тоқтауға немесе демалуға, сонымен қатар жаттығу кезінде аяғын тіреуге немесе тербелуге рұқсат етілмейді.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Жатып денені көтеру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Арқамен жату жағдайында денені көтеру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 көтеру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реттен төмен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Орындалу тәртібі:</w:t>
            </w:r>
          </w:p>
          <w:p>
            <w:pPr>
              <w:spacing w:after="20"/>
              <w:ind w:left="20"/>
              <w:jc w:val="both"/>
            </w:pPr>
            <w:r>
              <w:rPr>
                <w:rFonts w:ascii="Times New Roman"/>
                <w:b w:val="false"/>
                <w:i w:val="false"/>
                <w:color w:val="000000"/>
                <w:sz w:val="20"/>
              </w:rPr>
              <w:t>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Арқамен жату жағдайында денені көтеру.</w:t>
            </w:r>
          </w:p>
          <w:p>
            <w:pPr>
              <w:spacing w:after="20"/>
              <w:ind w:left="20"/>
              <w:jc w:val="both"/>
            </w:pPr>
            <w:r>
              <w:rPr>
                <w:rFonts w:ascii="Times New Roman"/>
                <w:b w:val="false"/>
                <w:i w:val="false"/>
                <w:color w:val="000000"/>
                <w:sz w:val="20"/>
              </w:rPr>
              <w:t>
Адам денесімен толыққанды бетін жоғары қаратып көлденең жатады, жауырыны еденге тиіп, қолы шынтағынан бүгіліп, алақаны желкесіне қойылады. Аяғы тік біріккен күйінде немесе тізеден сәл бүгулі, табаны жерге тиіп жату керек.</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дененің еденнен 90 градусқа көтеріліп, қайта орнына келу кезінде орындалды деп есептелінеді. Қайталау уақыты 1-2 секундты құрайды. 3 секундтан артық тоқтауға немесе демалуға рұқсат етілмейді.</w:t>
            </w:r>
          </w:p>
        </w:tc>
      </w:tr>
    </w:tbl>
    <w:bookmarkStart w:name="z182" w:id="171"/>
    <w:p>
      <w:pPr>
        <w:spacing w:after="0"/>
        <w:ind w:left="0"/>
        <w:jc w:val="left"/>
      </w:pPr>
      <w:r>
        <w:rPr>
          <w:rFonts w:ascii="Times New Roman"/>
          <w:b/>
          <w:i w:val="false"/>
          <w:color w:val="000000"/>
        </w:rPr>
        <w:t xml:space="preserve"> 4. Төзімділік</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метрлік қашықтыққа жүгіру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(минуттар)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(минуттар)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жоғары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жоғары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1000 метрлік қашықтыққа жүгіру жүгіру жолында немесе қатты және тегіс жерде орындалады. Қызметкер старт сызығына, сызықтан асып кетпей старттық позициямен тұрады. Қызметкерден стартқа тұру (төмен немесе жоғары) ережесі талап етілмейді.</w:t>
            </w:r>
          </w:p>
          <w:p>
            <w:pPr>
              <w:spacing w:after="20"/>
              <w:ind w:left="20"/>
              <w:jc w:val="both"/>
            </w:pPr>
            <w:r>
              <w:rPr>
                <w:rFonts w:ascii="Times New Roman"/>
                <w:b w:val="false"/>
                <w:i w:val="false"/>
                <w:color w:val="000000"/>
                <w:sz w:val="20"/>
              </w:rPr>
              <w:t>
Старттық позицияда алдын ала "СТАРТҚА", "НАЗАР АУДАР" деген команда беріледі. Ысқырықтың көмегімен "МАРШ" деген қашықтыққа жүгіру басталады.</w:t>
            </w:r>
          </w:p>
          <w:p>
            <w:pPr>
              <w:spacing w:after="20"/>
              <w:ind w:left="20"/>
              <w:jc w:val="both"/>
            </w:pPr>
            <w:r>
              <w:rPr>
                <w:rFonts w:ascii="Times New Roman"/>
                <w:b w:val="false"/>
                <w:i w:val="false"/>
                <w:color w:val="000000"/>
                <w:sz w:val="20"/>
              </w:rPr>
              <w:t>
Жаттығуды орындау барысында сызықтың алдына шығып тұру, мобильдік құрылғыларды немесе аксессуарларды пайдалану, спорттық киімсіз немесе спорттық аяқ киімсіз жүгіруге тыйым салынады.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 жаттығуларының кешені</w:t>
            </w:r>
          </w:p>
          <w:p>
            <w:pPr>
              <w:spacing w:after="20"/>
              <w:ind w:left="20"/>
              <w:jc w:val="both"/>
            </w:pPr>
            <w:r>
              <w:rPr>
                <w:rFonts w:ascii="Times New Roman"/>
                <w:b w:val="false"/>
                <w:i w:val="false"/>
                <w:color w:val="000000"/>
                <w:sz w:val="20"/>
              </w:rPr>
              <w:t>
(әр жаттығу 10 реттен)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реттен кем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шарты: кешен 4 түрлі жүйелі жаттығулардан тұрады:</w:t>
            </w:r>
          </w:p>
          <w:p>
            <w:pPr>
              <w:spacing w:after="20"/>
              <w:ind w:left="20"/>
              <w:jc w:val="both"/>
            </w:pPr>
            <w:r>
              <w:rPr>
                <w:rFonts w:ascii="Times New Roman"/>
                <w:b w:val="false"/>
                <w:i w:val="false"/>
                <w:color w:val="000000"/>
                <w:sz w:val="20"/>
              </w:rPr>
              <w:t>
1)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 Жаттығу денені төмен түсіргенде адамның кеудесі еденге тиюі және қайта қалпына келу кезінде орындалды деп есептелінеді және де еденге тізенің тиуі рұқсат етіледі;</w:t>
            </w:r>
          </w:p>
          <w:p>
            <w:pPr>
              <w:spacing w:after="20"/>
              <w:ind w:left="20"/>
              <w:jc w:val="both"/>
            </w:pPr>
            <w:r>
              <w:rPr>
                <w:rFonts w:ascii="Times New Roman"/>
                <w:b w:val="false"/>
                <w:i w:val="false"/>
                <w:color w:val="000000"/>
                <w:sz w:val="20"/>
              </w:rPr>
              <w:t>
2) толық отыру кезінде қол арасы бүгілген аяқ арасындағыдай күйде болады. Қол жерге тиіп тұрады, аяғы бүгілген, саны балтырына тиіп тұрады.</w:t>
            </w:r>
          </w:p>
          <w:p>
            <w:pPr>
              <w:spacing w:after="20"/>
              <w:ind w:left="20"/>
              <w:jc w:val="both"/>
            </w:pPr>
            <w:r>
              <w:rPr>
                <w:rFonts w:ascii="Times New Roman"/>
                <w:b w:val="false"/>
                <w:i w:val="false"/>
                <w:color w:val="000000"/>
                <w:sz w:val="20"/>
              </w:rPr>
              <w:t>
3) толық отыру кезінде секіру отырған жерінде орындалады. Қолы еденге тиіп, аяғы біріктірулі, жамбасы санына тиіп тұрады. Жаттығу орнында тұрып аяғының толық жазылып орнынан тұру дәрежесінде орындалды деп есептелінеді (денесі, қол аяғы түзу күйінде болу керек) және де қайтадан орнына келген сәтте;</w:t>
            </w:r>
          </w:p>
          <w:p>
            <w:pPr>
              <w:spacing w:after="20"/>
              <w:ind w:left="20"/>
              <w:jc w:val="both"/>
            </w:pPr>
            <w:r>
              <w:rPr>
                <w:rFonts w:ascii="Times New Roman"/>
                <w:b w:val="false"/>
                <w:i w:val="false"/>
                <w:color w:val="000000"/>
                <w:sz w:val="20"/>
              </w:rPr>
              <w:t>
4) отырған орнында денені көлденең беті жоғары қараған күйде жату жағдайынан көтеру, жауырыны еденге тиіп тұруы керек, қолы шынтағынан бүгілген, алақаны басында, аяғы түзу біріккен, табаны еденге тиуі тиіс.</w:t>
            </w:r>
          </w:p>
          <w:p>
            <w:pPr>
              <w:spacing w:after="20"/>
              <w:ind w:left="20"/>
              <w:jc w:val="both"/>
            </w:pPr>
            <w:r>
              <w:rPr>
                <w:rFonts w:ascii="Times New Roman"/>
                <w:b w:val="false"/>
                <w:i w:val="false"/>
                <w:color w:val="000000"/>
                <w:sz w:val="20"/>
              </w:rPr>
              <w:t>
Жаттығу дененің еденнен 90 градуска көтерілуі және қайтадан орнына келу мезетінде орындалды деп есептелінеді. Денені көтеру кезінде қолдың бастан алынып тастауына тыйым салынады.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 Әрбір жаттығуды қайталау аралығы 1-2 секундты құрайды. 3 секундтан артық демалыс немесе тоқтауға тыйым салынады. Және де кешен арасындағы демалыс 10 секундтан аспауы тиіс.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жату жағдайынан секіру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реттен кем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тәртібі: отырған жерінде көлденеңінен бетін еденге қаратып, екі қолын иық көлемінде тіреуіш етіп, денесін түзу ұстап, аяғы түзу немесе айқастырулы күйінде (табандардың арасында бір алақанның көлемінде ашық болуға болады).</w:t>
            </w:r>
          </w:p>
          <w:p>
            <w:pPr>
              <w:spacing w:after="20"/>
              <w:ind w:left="20"/>
              <w:jc w:val="both"/>
            </w:pPr>
            <w:r>
              <w:rPr>
                <w:rFonts w:ascii="Times New Roman"/>
                <w:b w:val="false"/>
                <w:i w:val="false"/>
                <w:color w:val="000000"/>
                <w:sz w:val="20"/>
              </w:rPr>
              <w:t>
Сынақ тапсыру орнында "ДАЙЫНДАЛ", "ОРЫНДАУҒА КІРІС" деген команда беріледі.</w:t>
            </w:r>
          </w:p>
          <w:p>
            <w:pPr>
              <w:spacing w:after="20"/>
              <w:ind w:left="20"/>
              <w:jc w:val="both"/>
            </w:pPr>
            <w:r>
              <w:rPr>
                <w:rFonts w:ascii="Times New Roman"/>
                <w:b w:val="false"/>
                <w:i w:val="false"/>
                <w:color w:val="000000"/>
                <w:sz w:val="20"/>
              </w:rPr>
              <w:t>
Жаттығу денені төмен түсіргенде адамның кеудесі еденге тиюі және қайта қалпына келу кезінде орындалды деп есептелінеді. Қайталау уақыты 1-2 секунд аралығында. 3 секундтан артық тоқтауға немесе демалуға рұқсат етілмейді.</w:t>
            </w:r>
          </w:p>
          <w:p>
            <w:pPr>
              <w:spacing w:after="20"/>
              <w:ind w:left="20"/>
              <w:jc w:val="both"/>
            </w:pPr>
            <w:r>
              <w:rPr>
                <w:rFonts w:ascii="Times New Roman"/>
                <w:b w:val="false"/>
                <w:i w:val="false"/>
                <w:color w:val="000000"/>
                <w:sz w:val="20"/>
              </w:rPr>
              <w:t>
Жаттығу 1 минут көлемінде бір жағдайдан екінші жағдайға екі аяқтың бірге қозғалуымен іске асады.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84" w:id="172"/>
    <w:p>
      <w:pPr>
        <w:spacing w:after="0"/>
        <w:ind w:left="0"/>
        <w:jc w:val="left"/>
      </w:pPr>
      <w:r>
        <w:rPr>
          <w:rFonts w:ascii="Times New Roman"/>
          <w:b/>
          <w:i w:val="false"/>
          <w:color w:val="000000"/>
        </w:rPr>
        <w:t xml:space="preserve"> Азаматтық қорғау органдарына қызметке тұруға кандидаттың дене шынықтыру даярлығы деңгейін бағалау кестесі</w:t>
      </w:r>
    </w:p>
    <w:bookmarkEnd w:id="172"/>
    <w:bookmarkStart w:name="z185" w:id="173"/>
    <w:p>
      <w:pPr>
        <w:spacing w:after="0"/>
        <w:ind w:left="0"/>
        <w:jc w:val="left"/>
      </w:pPr>
      <w:r>
        <w:rPr>
          <w:rFonts w:ascii="Times New Roman"/>
          <w:b/>
          <w:i w:val="false"/>
          <w:color w:val="000000"/>
        </w:rPr>
        <w:t xml:space="preserve"> 1. Ерлер</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жастан жоғары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bl>
    <w:bookmarkStart w:name="z186" w:id="174"/>
    <w:p>
      <w:pPr>
        <w:spacing w:after="0"/>
        <w:ind w:left="0"/>
        <w:jc w:val="left"/>
      </w:pPr>
      <w:r>
        <w:rPr>
          <w:rFonts w:ascii="Times New Roman"/>
          <w:b/>
          <w:i w:val="false"/>
          <w:color w:val="000000"/>
        </w:rPr>
        <w:t xml:space="preserve"> 2. Әйелдер</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санаты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дене шынықтыру даярлығының бір нормативінен "0" балл алған жағдайда "қанағаттанарлық" деген баға қойылады.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88" w:id="175"/>
    <w:p>
      <w:pPr>
        <w:spacing w:after="0"/>
        <w:ind w:left="0"/>
        <w:jc w:val="left"/>
      </w:pPr>
      <w:r>
        <w:rPr>
          <w:rFonts w:ascii="Times New Roman"/>
          <w:b/>
          <w:i w:val="false"/>
          <w:color w:val="000000"/>
        </w:rPr>
        <w:t xml:space="preserve"> "А" және "Б" санаты бойынша азаматтық қорғау органдарына қызметке тұруға кандидаттардың дене шынықтыру даярлығы бойынша нормативтер тапсыру ведомосі  _________________________________________________________________  (бөлімшенің атауы)</w:t>
      </w:r>
    </w:p>
    <w:bookmarkEnd w:id="175"/>
    <w:p>
      <w:pPr>
        <w:spacing w:after="0"/>
        <w:ind w:left="0"/>
        <w:jc w:val="both"/>
      </w:pPr>
      <w:r>
        <w:rPr>
          <w:rFonts w:ascii="Times New Roman"/>
          <w:b w:val="false"/>
          <w:i w:val="false"/>
          <w:color w:val="000000"/>
          <w:sz w:val="28"/>
        </w:rPr>
        <w:t>
      202____ жылғы "_____" _________                   ______________ қаласы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даярлығы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балдар саны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Төзімділігі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тің түрі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 тің түрі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(норматив қабылдаған адамның лауазымы, атағы,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6"/>
    <w:p>
      <w:pPr>
        <w:spacing w:after="0"/>
        <w:ind w:left="0"/>
        <w:jc w:val="left"/>
      </w:pPr>
      <w:r>
        <w:rPr>
          <w:rFonts w:ascii="Times New Roman"/>
          <w:b/>
          <w:i w:val="false"/>
          <w:color w:val="000000"/>
        </w:rPr>
        <w:t xml:space="preserve"> Байқаушыға жаднама</w:t>
      </w:r>
    </w:p>
    <w:bookmarkEnd w:id="176"/>
    <w:bookmarkStart w:name="z191" w:id="177"/>
    <w:p>
      <w:pPr>
        <w:spacing w:after="0"/>
        <w:ind w:left="0"/>
        <w:jc w:val="both"/>
      </w:pPr>
      <w:r>
        <w:rPr>
          <w:rFonts w:ascii="Times New Roman"/>
          <w:b w:val="false"/>
          <w:i w:val="false"/>
          <w:color w:val="000000"/>
          <w:sz w:val="28"/>
        </w:rPr>
        <w:t>
      1. Байқаушының:</w:t>
      </w:r>
    </w:p>
    <w:bookmarkEnd w:id="177"/>
    <w:bookmarkStart w:name="z192" w:id="178"/>
    <w:p>
      <w:pPr>
        <w:spacing w:after="0"/>
        <w:ind w:left="0"/>
        <w:jc w:val="both"/>
      </w:pPr>
      <w:r>
        <w:rPr>
          <w:rFonts w:ascii="Times New Roman"/>
          <w:b w:val="false"/>
          <w:i w:val="false"/>
          <w:color w:val="000000"/>
          <w:sz w:val="28"/>
        </w:rPr>
        <w:t>
      1) конкурс қатысушысы туралы ақпаратпен танысуға;</w:t>
      </w:r>
    </w:p>
    <w:bookmarkEnd w:id="178"/>
    <w:bookmarkStart w:name="z193" w:id="179"/>
    <w:p>
      <w:pPr>
        <w:spacing w:after="0"/>
        <w:ind w:left="0"/>
        <w:jc w:val="both"/>
      </w:pPr>
      <w:r>
        <w:rPr>
          <w:rFonts w:ascii="Times New Roman"/>
          <w:b w:val="false"/>
          <w:i w:val="false"/>
          <w:color w:val="000000"/>
          <w:sz w:val="28"/>
        </w:rPr>
        <w:t>
      2) олармен әңгімелесуге қатысуға;</w:t>
      </w:r>
    </w:p>
    <w:bookmarkEnd w:id="179"/>
    <w:bookmarkStart w:name="z194" w:id="180"/>
    <w:p>
      <w:pPr>
        <w:spacing w:after="0"/>
        <w:ind w:left="0"/>
        <w:jc w:val="both"/>
      </w:pPr>
      <w:r>
        <w:rPr>
          <w:rFonts w:ascii="Times New Roman"/>
          <w:b w:val="false"/>
          <w:i w:val="false"/>
          <w:color w:val="000000"/>
          <w:sz w:val="28"/>
        </w:rPr>
        <w:t>
      3) әңгімелесу өткізу рәсімі туралы ол аяқталғаннан кейін өз пікірін білдіруге;</w:t>
      </w:r>
    </w:p>
    <w:bookmarkEnd w:id="180"/>
    <w:bookmarkStart w:name="z195" w:id="181"/>
    <w:p>
      <w:pPr>
        <w:spacing w:after="0"/>
        <w:ind w:left="0"/>
        <w:jc w:val="both"/>
      </w:pPr>
      <w:r>
        <w:rPr>
          <w:rFonts w:ascii="Times New Roman"/>
          <w:b w:val="false"/>
          <w:i w:val="false"/>
          <w:color w:val="000000"/>
          <w:sz w:val="28"/>
        </w:rPr>
        <w:t>
      4) әңгімелесу өткізу барысы туралы жалпы баға беруге;</w:t>
      </w:r>
    </w:p>
    <w:bookmarkEnd w:id="181"/>
    <w:bookmarkStart w:name="z196" w:id="182"/>
    <w:p>
      <w:pPr>
        <w:spacing w:after="0"/>
        <w:ind w:left="0"/>
        <w:jc w:val="both"/>
      </w:pPr>
      <w:r>
        <w:rPr>
          <w:rFonts w:ascii="Times New Roman"/>
          <w:b w:val="false"/>
          <w:i w:val="false"/>
          <w:color w:val="000000"/>
          <w:sz w:val="28"/>
        </w:rPr>
        <w:t>
      5) конкурстық комиссия отырысының хаттамаларымен танысуға;</w:t>
      </w:r>
    </w:p>
    <w:bookmarkEnd w:id="182"/>
    <w:bookmarkStart w:name="z197" w:id="183"/>
    <w:p>
      <w:pPr>
        <w:spacing w:after="0"/>
        <w:ind w:left="0"/>
        <w:jc w:val="both"/>
      </w:pPr>
      <w:r>
        <w:rPr>
          <w:rFonts w:ascii="Times New Roman"/>
          <w:b w:val="false"/>
          <w:i w:val="false"/>
          <w:color w:val="000000"/>
          <w:sz w:val="28"/>
        </w:rPr>
        <w:t>
      6) конкурстық комиссияның жұмысы туралы мемлекеттік органның басшылығына және мемлекеттік қызметтік қызмет істері жөніндегі уәкілетті органға өздерінің пікірлерін жазбаша түрде беруге мүмкіндігі бар.</w:t>
      </w:r>
    </w:p>
    <w:bookmarkEnd w:id="183"/>
    <w:bookmarkStart w:name="z198" w:id="184"/>
    <w:p>
      <w:pPr>
        <w:spacing w:after="0"/>
        <w:ind w:left="0"/>
        <w:jc w:val="both"/>
      </w:pPr>
      <w:r>
        <w:rPr>
          <w:rFonts w:ascii="Times New Roman"/>
          <w:b w:val="false"/>
          <w:i w:val="false"/>
          <w:color w:val="000000"/>
          <w:sz w:val="28"/>
        </w:rPr>
        <w:t>
      2. Байқаушы:</w:t>
      </w:r>
    </w:p>
    <w:bookmarkEnd w:id="184"/>
    <w:bookmarkStart w:name="z199" w:id="185"/>
    <w:p>
      <w:pPr>
        <w:spacing w:after="0"/>
        <w:ind w:left="0"/>
        <w:jc w:val="both"/>
      </w:pPr>
      <w:r>
        <w:rPr>
          <w:rFonts w:ascii="Times New Roman"/>
          <w:b w:val="false"/>
          <w:i w:val="false"/>
          <w:color w:val="000000"/>
          <w:sz w:val="28"/>
        </w:rPr>
        <w:t>
      1) конкурс қатысушыларының жеке басы деректерін жарияламайды;</w:t>
      </w:r>
    </w:p>
    <w:bookmarkEnd w:id="185"/>
    <w:bookmarkStart w:name="z200" w:id="186"/>
    <w:p>
      <w:pPr>
        <w:spacing w:after="0"/>
        <w:ind w:left="0"/>
        <w:jc w:val="both"/>
      </w:pPr>
      <w:r>
        <w:rPr>
          <w:rFonts w:ascii="Times New Roman"/>
          <w:b w:val="false"/>
          <w:i w:val="false"/>
          <w:color w:val="000000"/>
          <w:sz w:val="28"/>
        </w:rPr>
        <w:t>
      2) әңгімелесу өткізу процесіне араласпайды, конкурстық комиссия отырысының барысына кедергі жасамайды;</w:t>
      </w:r>
    </w:p>
    <w:bookmarkEnd w:id="186"/>
    <w:bookmarkStart w:name="z201" w:id="187"/>
    <w:p>
      <w:pPr>
        <w:spacing w:after="0"/>
        <w:ind w:left="0"/>
        <w:jc w:val="both"/>
      </w:pPr>
      <w:r>
        <w:rPr>
          <w:rFonts w:ascii="Times New Roman"/>
          <w:b w:val="false"/>
          <w:i w:val="false"/>
          <w:color w:val="000000"/>
          <w:sz w:val="28"/>
        </w:rPr>
        <w:t>
      3) конкурс қатысушыларына қандай да бір жәрдемдеспейді;</w:t>
      </w:r>
    </w:p>
    <w:bookmarkEnd w:id="187"/>
    <w:bookmarkStart w:name="z202" w:id="188"/>
    <w:p>
      <w:pPr>
        <w:spacing w:after="0"/>
        <w:ind w:left="0"/>
        <w:jc w:val="both"/>
      </w:pPr>
      <w:r>
        <w:rPr>
          <w:rFonts w:ascii="Times New Roman"/>
          <w:b w:val="false"/>
          <w:i w:val="false"/>
          <w:color w:val="000000"/>
          <w:sz w:val="28"/>
        </w:rPr>
        <w:t>
      4) конкурстық комиссияның мүшелеріне олардың шешім қабылдауында әсер етпейді;</w:t>
      </w:r>
    </w:p>
    <w:bookmarkEnd w:id="188"/>
    <w:bookmarkStart w:name="z203" w:id="189"/>
    <w:p>
      <w:pPr>
        <w:spacing w:after="0"/>
        <w:ind w:left="0"/>
        <w:jc w:val="both"/>
      </w:pPr>
      <w:r>
        <w:rPr>
          <w:rFonts w:ascii="Times New Roman"/>
          <w:b w:val="false"/>
          <w:i w:val="false"/>
          <w:color w:val="000000"/>
          <w:sz w:val="28"/>
        </w:rPr>
        <w:t>
      5) нақты конкурс қатысушысы туралы, оның жеке қасиеттері туралы жария бағаламайды және пікірін білдірмейді.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90"/>
    <w:p>
      <w:pPr>
        <w:spacing w:after="0"/>
        <w:ind w:left="0"/>
        <w:jc w:val="left"/>
      </w:pPr>
      <w:r>
        <w:rPr>
          <w:rFonts w:ascii="Times New Roman"/>
          <w:b/>
          <w:i w:val="false"/>
          <w:color w:val="000000"/>
        </w:rPr>
        <w:t xml:space="preserve"> Кандидатты бағалау парағы</w:t>
      </w:r>
    </w:p>
    <w:bookmarkEnd w:id="190"/>
    <w:bookmarkStart w:name="z206" w:id="191"/>
    <w:p>
      <w:pPr>
        <w:spacing w:after="0"/>
        <w:ind w:left="0"/>
        <w:jc w:val="both"/>
      </w:pPr>
      <w:r>
        <w:rPr>
          <w:rFonts w:ascii="Times New Roman"/>
          <w:b w:val="false"/>
          <w:i w:val="false"/>
          <w:color w:val="000000"/>
          <w:sz w:val="28"/>
        </w:rPr>
        <w:t>
      1. Кандидаттың тегі, аты, (әкесінің аты болған кезде) ___________________</w:t>
      </w:r>
    </w:p>
    <w:bookmarkEnd w:id="191"/>
    <w:bookmarkStart w:name="z207" w:id="192"/>
    <w:p>
      <w:pPr>
        <w:spacing w:after="0"/>
        <w:ind w:left="0"/>
        <w:jc w:val="both"/>
      </w:pPr>
      <w:r>
        <w:rPr>
          <w:rFonts w:ascii="Times New Roman"/>
          <w:b w:val="false"/>
          <w:i w:val="false"/>
          <w:color w:val="000000"/>
          <w:sz w:val="28"/>
        </w:rPr>
        <w:t>
      2. Лауазымы _____________________________________________________</w:t>
      </w:r>
    </w:p>
    <w:bookmarkEnd w:id="192"/>
    <w:bookmarkStart w:name="z208" w:id="193"/>
    <w:p>
      <w:pPr>
        <w:spacing w:after="0"/>
        <w:ind w:left="0"/>
        <w:jc w:val="both"/>
      </w:pPr>
      <w:r>
        <w:rPr>
          <w:rFonts w:ascii="Times New Roman"/>
          <w:b w:val="false"/>
          <w:i w:val="false"/>
          <w:color w:val="000000"/>
          <w:sz w:val="28"/>
        </w:rPr>
        <w:t>
      3. 1-сұрақ (сұрақтардың жалпы тізіміндегі нөмірі)______________________</w:t>
      </w:r>
    </w:p>
    <w:bookmarkEnd w:id="193"/>
    <w:bookmarkStart w:name="z209" w:id="194"/>
    <w:p>
      <w:pPr>
        <w:spacing w:after="0"/>
        <w:ind w:left="0"/>
        <w:jc w:val="both"/>
      </w:pPr>
      <w:r>
        <w:rPr>
          <w:rFonts w:ascii="Times New Roman"/>
          <w:b w:val="false"/>
          <w:i w:val="false"/>
          <w:color w:val="000000"/>
          <w:sz w:val="28"/>
        </w:rPr>
        <w:t>
      4. 2-сұрақ (сұрақтардың жалпы тізіміндегі нөмірі) _____________________</w:t>
      </w:r>
    </w:p>
    <w:bookmarkEnd w:id="194"/>
    <w:bookmarkStart w:name="z210" w:id="195"/>
    <w:p>
      <w:pPr>
        <w:spacing w:after="0"/>
        <w:ind w:left="0"/>
        <w:jc w:val="both"/>
      </w:pPr>
      <w:r>
        <w:rPr>
          <w:rFonts w:ascii="Times New Roman"/>
          <w:b w:val="false"/>
          <w:i w:val="false"/>
          <w:color w:val="000000"/>
          <w:sz w:val="28"/>
        </w:rPr>
        <w:t>
      5. 3-сұрақ (сұрақтардың жалпы тізіміндегі нөмірі) _____________________</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1-сұраққа жауап (бейінді)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2-сұраққа жауап (ситуациялық)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3-сұраққа жауап (уәждемелік)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тәжірибе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Коммуникативтік дағдылар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1" w:id="196"/>
    <w:p>
      <w:pPr>
        <w:spacing w:after="0"/>
        <w:ind w:left="0"/>
        <w:jc w:val="both"/>
      </w:pPr>
      <w:r>
        <w:rPr>
          <w:rFonts w:ascii="Times New Roman"/>
          <w:b w:val="false"/>
          <w:i w:val="false"/>
          <w:color w:val="000000"/>
          <w:sz w:val="28"/>
        </w:rPr>
        <w:t>
      Ескертпе:</w:t>
      </w:r>
    </w:p>
    <w:bookmarkEnd w:id="196"/>
    <w:p>
      <w:pPr>
        <w:spacing w:after="0"/>
        <w:ind w:left="0"/>
        <w:jc w:val="both"/>
      </w:pPr>
      <w:r>
        <w:rPr>
          <w:rFonts w:ascii="Times New Roman"/>
          <w:b w:val="false"/>
          <w:i w:val="false"/>
          <w:color w:val="000000"/>
          <w:sz w:val="28"/>
        </w:rPr>
        <w:t>
      * 0-ден 5 баллға дейін қойылады.</w:t>
      </w:r>
    </w:p>
    <w:bookmarkStart w:name="z212" w:id="197"/>
    <w:p>
      <w:pPr>
        <w:spacing w:after="0"/>
        <w:ind w:left="0"/>
        <w:jc w:val="both"/>
      </w:pPr>
      <w:r>
        <w:rPr>
          <w:rFonts w:ascii="Times New Roman"/>
          <w:b w:val="false"/>
          <w:i w:val="false"/>
          <w:color w:val="000000"/>
          <w:sz w:val="28"/>
        </w:rPr>
        <w:t>
      1. 1-сұраққа жауап (бейінді):</w:t>
      </w:r>
    </w:p>
    <w:bookmarkEnd w:id="197"/>
    <w:p>
      <w:pPr>
        <w:spacing w:after="0"/>
        <w:ind w:left="0"/>
        <w:jc w:val="both"/>
      </w:pPr>
      <w:r>
        <w:rPr>
          <w:rFonts w:ascii="Times New Roman"/>
          <w:b w:val="false"/>
          <w:i w:val="false"/>
          <w:color w:val="000000"/>
          <w:sz w:val="28"/>
        </w:rPr>
        <w:t>
      1) 0 балл – кандидат сұраққа жауап бермеді;</w:t>
      </w:r>
    </w:p>
    <w:p>
      <w:pPr>
        <w:spacing w:after="0"/>
        <w:ind w:left="0"/>
        <w:jc w:val="both"/>
      </w:pPr>
      <w:r>
        <w:rPr>
          <w:rFonts w:ascii="Times New Roman"/>
          <w:b w:val="false"/>
          <w:i w:val="false"/>
          <w:color w:val="000000"/>
          <w:sz w:val="28"/>
        </w:rPr>
        <w:t>
      2) 1 – 2 балл – кандидаттың қойылған сұрақ тақырыбы бойынша жалпы түсінігі бар;</w:t>
      </w:r>
    </w:p>
    <w:p>
      <w:pPr>
        <w:spacing w:after="0"/>
        <w:ind w:left="0"/>
        <w:jc w:val="both"/>
      </w:pPr>
      <w:r>
        <w:rPr>
          <w:rFonts w:ascii="Times New Roman"/>
          <w:b w:val="false"/>
          <w:i w:val="false"/>
          <w:color w:val="000000"/>
          <w:sz w:val="28"/>
        </w:rPr>
        <w:t>
      3) 3 – 4 балл – кандидат қойылған сұрақтың тақырыбын жақсы біледі;</w:t>
      </w:r>
    </w:p>
    <w:p>
      <w:pPr>
        <w:spacing w:after="0"/>
        <w:ind w:left="0"/>
        <w:jc w:val="both"/>
      </w:pPr>
      <w:r>
        <w:rPr>
          <w:rFonts w:ascii="Times New Roman"/>
          <w:b w:val="false"/>
          <w:i w:val="false"/>
          <w:color w:val="000000"/>
          <w:sz w:val="28"/>
        </w:rPr>
        <w:t>
      4) 5 баллов – кандидат қойылған сұрақтың тақырыбын толығымен меңгерген.</w:t>
      </w:r>
    </w:p>
    <w:bookmarkStart w:name="z213" w:id="198"/>
    <w:p>
      <w:pPr>
        <w:spacing w:after="0"/>
        <w:ind w:left="0"/>
        <w:jc w:val="both"/>
      </w:pPr>
      <w:r>
        <w:rPr>
          <w:rFonts w:ascii="Times New Roman"/>
          <w:b w:val="false"/>
          <w:i w:val="false"/>
          <w:color w:val="000000"/>
          <w:sz w:val="28"/>
        </w:rPr>
        <w:t>
      2. 2-сұраққа жауап (ситуациялық):</w:t>
      </w:r>
    </w:p>
    <w:bookmarkEnd w:id="198"/>
    <w:p>
      <w:pPr>
        <w:spacing w:after="0"/>
        <w:ind w:left="0"/>
        <w:jc w:val="both"/>
      </w:pPr>
      <w:r>
        <w:rPr>
          <w:rFonts w:ascii="Times New Roman"/>
          <w:b w:val="false"/>
          <w:i w:val="false"/>
          <w:color w:val="000000"/>
          <w:sz w:val="28"/>
        </w:rPr>
        <w:t>
      1) 0 балл – кандидат жауабын ұсынбады;</w:t>
      </w:r>
    </w:p>
    <w:p>
      <w:pPr>
        <w:spacing w:after="0"/>
        <w:ind w:left="0"/>
        <w:jc w:val="both"/>
      </w:pPr>
      <w:r>
        <w:rPr>
          <w:rFonts w:ascii="Times New Roman"/>
          <w:b w:val="false"/>
          <w:i w:val="false"/>
          <w:color w:val="000000"/>
          <w:sz w:val="28"/>
        </w:rPr>
        <w:t>
      2) 1 – 2 балл – кандидат жағдайға тиімсіз тәсілді сипаттады;</w:t>
      </w:r>
    </w:p>
    <w:p>
      <w:pPr>
        <w:spacing w:after="0"/>
        <w:ind w:left="0"/>
        <w:jc w:val="both"/>
      </w:pPr>
      <w:r>
        <w:rPr>
          <w:rFonts w:ascii="Times New Roman"/>
          <w:b w:val="false"/>
          <w:i w:val="false"/>
          <w:color w:val="000000"/>
          <w:sz w:val="28"/>
        </w:rPr>
        <w:t>
      3) 3 – 4 балл – кандидат жалпы дұрыс тәсілді сипаттады, бірақ әрекет етудің толық алгоритмін ұсына алмады;</w:t>
      </w:r>
    </w:p>
    <w:p>
      <w:pPr>
        <w:spacing w:after="0"/>
        <w:ind w:left="0"/>
        <w:jc w:val="both"/>
      </w:pPr>
      <w:r>
        <w:rPr>
          <w:rFonts w:ascii="Times New Roman"/>
          <w:b w:val="false"/>
          <w:i w:val="false"/>
          <w:color w:val="000000"/>
          <w:sz w:val="28"/>
        </w:rPr>
        <w:t>
      4) 5 балл – кандидат дұрыс тәсілді сипаттап, әрекет етудің негізделген алгоритмін ұсынды.</w:t>
      </w:r>
    </w:p>
    <w:bookmarkStart w:name="z214" w:id="199"/>
    <w:p>
      <w:pPr>
        <w:spacing w:after="0"/>
        <w:ind w:left="0"/>
        <w:jc w:val="both"/>
      </w:pPr>
      <w:r>
        <w:rPr>
          <w:rFonts w:ascii="Times New Roman"/>
          <w:b w:val="false"/>
          <w:i w:val="false"/>
          <w:color w:val="000000"/>
          <w:sz w:val="28"/>
        </w:rPr>
        <w:t>
      3. 3-сұраққа жауап (уәждемелік):</w:t>
      </w:r>
    </w:p>
    <w:bookmarkEnd w:id="199"/>
    <w:p>
      <w:pPr>
        <w:spacing w:after="0"/>
        <w:ind w:left="0"/>
        <w:jc w:val="both"/>
      </w:pPr>
      <w:r>
        <w:rPr>
          <w:rFonts w:ascii="Times New Roman"/>
          <w:b w:val="false"/>
          <w:i w:val="false"/>
          <w:color w:val="000000"/>
          <w:sz w:val="28"/>
        </w:rPr>
        <w:t>
      1) 0 балл – кандидат жауабын ұсынбады;</w:t>
      </w:r>
    </w:p>
    <w:p>
      <w:pPr>
        <w:spacing w:after="0"/>
        <w:ind w:left="0"/>
        <w:jc w:val="both"/>
      </w:pPr>
      <w:r>
        <w:rPr>
          <w:rFonts w:ascii="Times New Roman"/>
          <w:b w:val="false"/>
          <w:i w:val="false"/>
          <w:color w:val="000000"/>
          <w:sz w:val="28"/>
        </w:rPr>
        <w:t>
      2) 1 – 2 балл – кандидаттың лауазым таңдау туралы негіздемесі нашар дәлелденген, жүйесіз, кандидаттың одан әрі жоспарлары туралы анық түсінігі жоқ;</w:t>
      </w:r>
    </w:p>
    <w:p>
      <w:pPr>
        <w:spacing w:after="0"/>
        <w:ind w:left="0"/>
        <w:jc w:val="both"/>
      </w:pPr>
      <w:r>
        <w:rPr>
          <w:rFonts w:ascii="Times New Roman"/>
          <w:b w:val="false"/>
          <w:i w:val="false"/>
          <w:color w:val="000000"/>
          <w:sz w:val="28"/>
        </w:rPr>
        <w:t>
      3) 3 – 4 балл – кандидаттың лауазым таңдау туралы негіздемесі және кейінгі жоспарлары жалпы дәлелденген, бірақ анық мақсаттары көрсетілмеген;</w:t>
      </w:r>
    </w:p>
    <w:p>
      <w:pPr>
        <w:spacing w:after="0"/>
        <w:ind w:left="0"/>
        <w:jc w:val="both"/>
      </w:pPr>
      <w:r>
        <w:rPr>
          <w:rFonts w:ascii="Times New Roman"/>
          <w:b w:val="false"/>
          <w:i w:val="false"/>
          <w:color w:val="000000"/>
          <w:sz w:val="28"/>
        </w:rPr>
        <w:t>
      4) 5 балл – кандидаттың лауазым таңдау туралы негіздемесі және кейінгі жоспарлары жүйелі, дәлелденген, қойылған мақсаттарға табысты жетуге бағытталған.</w:t>
      </w:r>
    </w:p>
    <w:bookmarkStart w:name="z215" w:id="200"/>
    <w:p>
      <w:pPr>
        <w:spacing w:after="0"/>
        <w:ind w:left="0"/>
        <w:jc w:val="both"/>
      </w:pPr>
      <w:r>
        <w:rPr>
          <w:rFonts w:ascii="Times New Roman"/>
          <w:b w:val="false"/>
          <w:i w:val="false"/>
          <w:color w:val="000000"/>
          <w:sz w:val="28"/>
        </w:rPr>
        <w:t>
      4. Кәсіби тәжірибе:</w:t>
      </w:r>
    </w:p>
    <w:bookmarkEnd w:id="200"/>
    <w:p>
      <w:pPr>
        <w:spacing w:after="0"/>
        <w:ind w:left="0"/>
        <w:jc w:val="both"/>
      </w:pPr>
      <w:r>
        <w:rPr>
          <w:rFonts w:ascii="Times New Roman"/>
          <w:b w:val="false"/>
          <w:i w:val="false"/>
          <w:color w:val="000000"/>
          <w:sz w:val="28"/>
        </w:rPr>
        <w:t>
      1) 0 балл – лауазымның функционалдық бағыттарына сәйкес келетін салаларда кәсіби тәжірибесі жоқ;</w:t>
      </w:r>
    </w:p>
    <w:p>
      <w:pPr>
        <w:spacing w:after="0"/>
        <w:ind w:left="0"/>
        <w:jc w:val="both"/>
      </w:pPr>
      <w:r>
        <w:rPr>
          <w:rFonts w:ascii="Times New Roman"/>
          <w:b w:val="false"/>
          <w:i w:val="false"/>
          <w:color w:val="000000"/>
          <w:sz w:val="28"/>
        </w:rPr>
        <w:t>
      2) 1 балл – бір жылға дейінгі тиісті кәсіби тәжірибе;</w:t>
      </w:r>
    </w:p>
    <w:p>
      <w:pPr>
        <w:spacing w:after="0"/>
        <w:ind w:left="0"/>
        <w:jc w:val="both"/>
      </w:pPr>
      <w:r>
        <w:rPr>
          <w:rFonts w:ascii="Times New Roman"/>
          <w:b w:val="false"/>
          <w:i w:val="false"/>
          <w:color w:val="000000"/>
          <w:sz w:val="28"/>
        </w:rPr>
        <w:t>
      3) 2 балл – бір жылдан екі жылға дейінгі тиісті кәсіби тәжірибе;</w:t>
      </w:r>
    </w:p>
    <w:p>
      <w:pPr>
        <w:spacing w:after="0"/>
        <w:ind w:left="0"/>
        <w:jc w:val="both"/>
      </w:pPr>
      <w:r>
        <w:rPr>
          <w:rFonts w:ascii="Times New Roman"/>
          <w:b w:val="false"/>
          <w:i w:val="false"/>
          <w:color w:val="000000"/>
          <w:sz w:val="28"/>
        </w:rPr>
        <w:t>
      4) 3 балл – екі жылдан үш жылға дейінгі тиісті кәсіби тәжірибе;</w:t>
      </w:r>
    </w:p>
    <w:p>
      <w:pPr>
        <w:spacing w:after="0"/>
        <w:ind w:left="0"/>
        <w:jc w:val="both"/>
      </w:pPr>
      <w:r>
        <w:rPr>
          <w:rFonts w:ascii="Times New Roman"/>
          <w:b w:val="false"/>
          <w:i w:val="false"/>
          <w:color w:val="000000"/>
          <w:sz w:val="28"/>
        </w:rPr>
        <w:t>
      5) 4 балл – үш жылдан төрт жылға дейінгі тиісті кәсіби тәжірибе;</w:t>
      </w:r>
    </w:p>
    <w:p>
      <w:pPr>
        <w:spacing w:after="0"/>
        <w:ind w:left="0"/>
        <w:jc w:val="both"/>
      </w:pPr>
      <w:r>
        <w:rPr>
          <w:rFonts w:ascii="Times New Roman"/>
          <w:b w:val="false"/>
          <w:i w:val="false"/>
          <w:color w:val="000000"/>
          <w:sz w:val="28"/>
        </w:rPr>
        <w:t>
      6) 5 балл – тиісті кәсіби тәжірибесі 5 жылдан астам.</w:t>
      </w:r>
    </w:p>
    <w:bookmarkStart w:name="z216" w:id="201"/>
    <w:p>
      <w:pPr>
        <w:spacing w:after="0"/>
        <w:ind w:left="0"/>
        <w:jc w:val="both"/>
      </w:pPr>
      <w:r>
        <w:rPr>
          <w:rFonts w:ascii="Times New Roman"/>
          <w:b w:val="false"/>
          <w:i w:val="false"/>
          <w:color w:val="000000"/>
          <w:sz w:val="28"/>
        </w:rPr>
        <w:t>
      5. Білім деңгейі:</w:t>
      </w:r>
    </w:p>
    <w:bookmarkEnd w:id="201"/>
    <w:p>
      <w:pPr>
        <w:spacing w:after="0"/>
        <w:ind w:left="0"/>
        <w:jc w:val="both"/>
      </w:pPr>
      <w:r>
        <w:rPr>
          <w:rFonts w:ascii="Times New Roman"/>
          <w:b w:val="false"/>
          <w:i w:val="false"/>
          <w:color w:val="000000"/>
          <w:sz w:val="28"/>
        </w:rPr>
        <w:t>
      1) 1 балл – білімі сәйкес келеді;</w:t>
      </w:r>
    </w:p>
    <w:p>
      <w:pPr>
        <w:spacing w:after="0"/>
        <w:ind w:left="0"/>
        <w:jc w:val="both"/>
      </w:pPr>
      <w:r>
        <w:rPr>
          <w:rFonts w:ascii="Times New Roman"/>
          <w:b w:val="false"/>
          <w:i w:val="false"/>
          <w:color w:val="000000"/>
          <w:sz w:val="28"/>
        </w:rPr>
        <w:t>
      2) 2 балл – тиісті саладағы магистр;</w:t>
      </w:r>
    </w:p>
    <w:p>
      <w:pPr>
        <w:spacing w:after="0"/>
        <w:ind w:left="0"/>
        <w:jc w:val="both"/>
      </w:pPr>
      <w:r>
        <w:rPr>
          <w:rFonts w:ascii="Times New Roman"/>
          <w:b w:val="false"/>
          <w:i w:val="false"/>
          <w:color w:val="000000"/>
          <w:sz w:val="28"/>
        </w:rPr>
        <w:t>
      3) 3 балл – тиісті саладағы PhD доктор;</w:t>
      </w:r>
    </w:p>
    <w:p>
      <w:pPr>
        <w:spacing w:after="0"/>
        <w:ind w:left="0"/>
        <w:jc w:val="both"/>
      </w:pPr>
      <w:r>
        <w:rPr>
          <w:rFonts w:ascii="Times New Roman"/>
          <w:b w:val="false"/>
          <w:i w:val="false"/>
          <w:color w:val="000000"/>
          <w:sz w:val="28"/>
        </w:rPr>
        <w:t>
      4) 4 балл – тиісті салада ғылым кандидаты ғылыми дәрежесі бар;</w:t>
      </w:r>
    </w:p>
    <w:p>
      <w:pPr>
        <w:spacing w:after="0"/>
        <w:ind w:left="0"/>
        <w:jc w:val="both"/>
      </w:pPr>
      <w:r>
        <w:rPr>
          <w:rFonts w:ascii="Times New Roman"/>
          <w:b w:val="false"/>
          <w:i w:val="false"/>
          <w:color w:val="000000"/>
          <w:sz w:val="28"/>
        </w:rPr>
        <w:t>
      5) 5 балл – тиісті салада ғылым докторы ғылыми дәрежесі бар.</w:t>
      </w:r>
    </w:p>
    <w:bookmarkStart w:name="z217" w:id="202"/>
    <w:p>
      <w:pPr>
        <w:spacing w:after="0"/>
        <w:ind w:left="0"/>
        <w:jc w:val="both"/>
      </w:pPr>
      <w:r>
        <w:rPr>
          <w:rFonts w:ascii="Times New Roman"/>
          <w:b w:val="false"/>
          <w:i w:val="false"/>
          <w:color w:val="000000"/>
          <w:sz w:val="28"/>
        </w:rPr>
        <w:t>
      6. Коммуникативтік дағдылар:</w:t>
      </w:r>
    </w:p>
    <w:bookmarkEnd w:id="202"/>
    <w:p>
      <w:pPr>
        <w:spacing w:after="0"/>
        <w:ind w:left="0"/>
        <w:jc w:val="both"/>
      </w:pPr>
      <w:r>
        <w:rPr>
          <w:rFonts w:ascii="Times New Roman"/>
          <w:b w:val="false"/>
          <w:i w:val="false"/>
          <w:color w:val="000000"/>
          <w:sz w:val="28"/>
        </w:rPr>
        <w:t>
      1) 0 балл – кандидат әңгіме жүргізу қабілетін көрсетпеді;</w:t>
      </w:r>
    </w:p>
    <w:p>
      <w:pPr>
        <w:spacing w:after="0"/>
        <w:ind w:left="0"/>
        <w:jc w:val="both"/>
      </w:pPr>
      <w:r>
        <w:rPr>
          <w:rFonts w:ascii="Times New Roman"/>
          <w:b w:val="false"/>
          <w:i w:val="false"/>
          <w:color w:val="000000"/>
          <w:sz w:val="28"/>
        </w:rPr>
        <w:t>
      2) 1 балл – кандидат әңгімені қысылып жүргізеді, жетекші сұрақтарға әрекет етпейді;</w:t>
      </w:r>
    </w:p>
    <w:p>
      <w:pPr>
        <w:spacing w:after="0"/>
        <w:ind w:left="0"/>
        <w:jc w:val="both"/>
      </w:pPr>
      <w:r>
        <w:rPr>
          <w:rFonts w:ascii="Times New Roman"/>
          <w:b w:val="false"/>
          <w:i w:val="false"/>
          <w:color w:val="000000"/>
          <w:sz w:val="28"/>
        </w:rPr>
        <w:t>
      3) 2 – 3 балл – кандидат әңгімені қысылып жүргізеді, бірақ жетекші сұрақтарға әрекет етеді;</w:t>
      </w:r>
    </w:p>
    <w:p>
      <w:pPr>
        <w:spacing w:after="0"/>
        <w:ind w:left="0"/>
        <w:jc w:val="both"/>
      </w:pPr>
      <w:r>
        <w:rPr>
          <w:rFonts w:ascii="Times New Roman"/>
          <w:b w:val="false"/>
          <w:i w:val="false"/>
          <w:color w:val="000000"/>
          <w:sz w:val="28"/>
        </w:rPr>
        <w:t>
      4) 4 балл – кандидат кәсіби тақырып бойынша әңгімені жеңіл жүргізеді, бірақ ситуациялық және уәждемелік сұрақтар кезінде ойлау қисынын жоғалтады;</w:t>
      </w:r>
    </w:p>
    <w:p>
      <w:pPr>
        <w:spacing w:after="0"/>
        <w:ind w:left="0"/>
        <w:jc w:val="both"/>
      </w:pPr>
      <w:r>
        <w:rPr>
          <w:rFonts w:ascii="Times New Roman"/>
          <w:b w:val="false"/>
          <w:i w:val="false"/>
          <w:color w:val="000000"/>
          <w:sz w:val="28"/>
        </w:rPr>
        <w:t>
      5) 5 балл – кандидат кәсіби тақырып бойынша әңгімені еркін жүргізеді, кез келген тақырыптағы сұрақтарға оңай жауап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бастығы</w:t>
            </w:r>
            <w:r>
              <w:br/>
            </w:r>
            <w:r>
              <w:rPr>
                <w:rFonts w:ascii="Times New Roman"/>
                <w:b w:val="false"/>
                <w:i w:val="false"/>
                <w:color w:val="000000"/>
                <w:sz w:val="20"/>
              </w:rPr>
              <w:t xml:space="preserve">(азаматтық қорғау органының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атағы, тегі, аты, (әкесінің аты </w:t>
            </w:r>
            <w:r>
              <w:br/>
            </w:r>
            <w:r>
              <w:rPr>
                <w:rFonts w:ascii="Times New Roman"/>
                <w:b w:val="false"/>
                <w:i w:val="false"/>
                <w:color w:val="000000"/>
                <w:sz w:val="20"/>
              </w:rPr>
              <w:t>болған кезде), қолы)</w:t>
            </w:r>
            <w:r>
              <w:br/>
            </w:r>
            <w:r>
              <w:rPr>
                <w:rFonts w:ascii="Times New Roman"/>
                <w:b w:val="false"/>
                <w:i w:val="false"/>
                <w:color w:val="000000"/>
                <w:sz w:val="20"/>
              </w:rPr>
              <w:t>20____ жылғы "____" _______</w:t>
            </w:r>
          </w:p>
        </w:tc>
      </w:tr>
    </w:tbl>
    <w:p>
      <w:pPr>
        <w:spacing w:after="0"/>
        <w:ind w:left="0"/>
        <w:jc w:val="both"/>
      </w:pPr>
      <w:r>
        <w:rPr>
          <w:rFonts w:ascii="Times New Roman"/>
          <w:b w:val="false"/>
          <w:i w:val="false"/>
          <w:color w:val="000000"/>
          <w:sz w:val="28"/>
        </w:rPr>
        <w:t>
      Жеке істе сақталсын</w:t>
      </w:r>
    </w:p>
    <w:bookmarkStart w:name="z219" w:id="203"/>
    <w:p>
      <w:pPr>
        <w:spacing w:after="0"/>
        <w:ind w:left="0"/>
        <w:jc w:val="left"/>
      </w:pPr>
      <w:r>
        <w:rPr>
          <w:rFonts w:ascii="Times New Roman"/>
          <w:b/>
          <w:i w:val="false"/>
          <w:color w:val="000000"/>
        </w:rPr>
        <w:t xml:space="preserve"> Тағылымдаманың жеке жоспары _________________________________________________________________  (атағы, тегі, аты, (әкесінің аты болған кезде), тағылымдамадан өту</w:t>
      </w:r>
    </w:p>
    <w:bookmarkEnd w:id="203"/>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кезіндегі тағылымдамашының лауазымы, азаматтық қорғау органы бөлімшесінің, </w:t>
      </w:r>
    </w:p>
    <w:p>
      <w:pPr>
        <w:spacing w:after="0"/>
        <w:ind w:left="0"/>
        <w:jc w:val="both"/>
      </w:pPr>
      <w:r>
        <w:rPr>
          <w:rFonts w:ascii="Times New Roman"/>
          <w:b w:val="false"/>
          <w:i w:val="false"/>
          <w:color w:val="000000"/>
          <w:sz w:val="28"/>
        </w:rPr>
        <w:t>
      мекемесінің атауы)</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Білімі:______________________________________________________________</w:t>
      </w:r>
    </w:p>
    <w:p>
      <w:pPr>
        <w:spacing w:after="0"/>
        <w:ind w:left="0"/>
        <w:jc w:val="both"/>
      </w:pPr>
      <w:r>
        <w:rPr>
          <w:rFonts w:ascii="Times New Roman"/>
          <w:b w:val="false"/>
          <w:i w:val="false"/>
          <w:color w:val="000000"/>
          <w:sz w:val="28"/>
        </w:rPr>
        <w:t>
      _____________________________ лауазымы бойынша тағылымдамадан өтті.</w:t>
      </w:r>
    </w:p>
    <w:p>
      <w:pPr>
        <w:spacing w:after="0"/>
        <w:ind w:left="0"/>
        <w:jc w:val="both"/>
      </w:pPr>
      <w:r>
        <w:rPr>
          <w:rFonts w:ascii="Times New Roman"/>
          <w:b w:val="false"/>
          <w:i w:val="false"/>
          <w:color w:val="000000"/>
          <w:sz w:val="28"/>
        </w:rPr>
        <w:t>
      Тағылымдама мерзімі: 20 ____жылғы__________ бастап ___________ дейін</w:t>
      </w:r>
    </w:p>
    <w:p>
      <w:pPr>
        <w:spacing w:after="0"/>
        <w:ind w:left="0"/>
        <w:jc w:val="both"/>
      </w:pPr>
      <w:r>
        <w:rPr>
          <w:rFonts w:ascii="Times New Roman"/>
          <w:b w:val="false"/>
          <w:i w:val="false"/>
          <w:color w:val="000000"/>
          <w:sz w:val="28"/>
        </w:rPr>
        <w:t>
      Тағылымдама себебі: _______________________________________________</w:t>
      </w:r>
    </w:p>
    <w:p>
      <w:pPr>
        <w:spacing w:after="0"/>
        <w:ind w:left="0"/>
        <w:jc w:val="both"/>
      </w:pPr>
      <w:r>
        <w:rPr>
          <w:rFonts w:ascii="Times New Roman"/>
          <w:b w:val="false"/>
          <w:i w:val="false"/>
          <w:color w:val="000000"/>
          <w:sz w:val="28"/>
        </w:rPr>
        <w:t>
      Тағылымдама жетекшісі: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Зерделенетін мәселелер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күні,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 туралы белгі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0" w:id="204"/>
    <w:p>
      <w:pPr>
        <w:spacing w:after="0"/>
        <w:ind w:left="0"/>
        <w:jc w:val="both"/>
      </w:pPr>
      <w:r>
        <w:rPr>
          <w:rFonts w:ascii="Times New Roman"/>
          <w:b w:val="false"/>
          <w:i w:val="false"/>
          <w:color w:val="000000"/>
          <w:sz w:val="28"/>
        </w:rPr>
        <w:t>
      1. Тағылымдама барысында сынақтар қабылданды</w:t>
      </w:r>
    </w:p>
    <w:bookmarkEnd w:id="204"/>
    <w:p>
      <w:pPr>
        <w:spacing w:after="0"/>
        <w:ind w:left="0"/>
        <w:jc w:val="both"/>
      </w:pPr>
      <w:r>
        <w:rPr>
          <w:rFonts w:ascii="Times New Roman"/>
          <w:b w:val="false"/>
          <w:i w:val="false"/>
          <w:color w:val="000000"/>
          <w:sz w:val="28"/>
        </w:rPr>
        <w:t>
      1) Лауазымдық нұсқаулықтарды білуі __________________________ бағасы</w:t>
      </w:r>
    </w:p>
    <w:p>
      <w:pPr>
        <w:spacing w:after="0"/>
        <w:ind w:left="0"/>
        <w:jc w:val="both"/>
      </w:pPr>
      <w:r>
        <w:rPr>
          <w:rFonts w:ascii="Times New Roman"/>
          <w:b w:val="false"/>
          <w:i w:val="false"/>
          <w:color w:val="000000"/>
          <w:sz w:val="28"/>
        </w:rPr>
        <w:t>
      2) Нормативтік құжаттарды білуі _____________________________ бағасы</w:t>
      </w:r>
    </w:p>
    <w:p>
      <w:pPr>
        <w:spacing w:after="0"/>
        <w:ind w:left="0"/>
        <w:jc w:val="both"/>
      </w:pPr>
      <w:r>
        <w:rPr>
          <w:rFonts w:ascii="Times New Roman"/>
          <w:b w:val="false"/>
          <w:i w:val="false"/>
          <w:color w:val="000000"/>
          <w:sz w:val="28"/>
        </w:rPr>
        <w:t>
      3) Регламенттейтін құжаттарды білуі __________________________ бағасы</w:t>
      </w:r>
    </w:p>
    <w:bookmarkStart w:name="z221" w:id="205"/>
    <w:p>
      <w:pPr>
        <w:spacing w:after="0"/>
        <w:ind w:left="0"/>
        <w:jc w:val="both"/>
      </w:pPr>
      <w:r>
        <w:rPr>
          <w:rFonts w:ascii="Times New Roman"/>
          <w:b w:val="false"/>
          <w:i w:val="false"/>
          <w:color w:val="000000"/>
          <w:sz w:val="28"/>
        </w:rPr>
        <w:t>
      2. Тағылымдамашының даярлық деңгейі</w:t>
      </w:r>
    </w:p>
    <w:bookmarkEnd w:id="20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22" w:id="206"/>
    <w:p>
      <w:pPr>
        <w:spacing w:after="0"/>
        <w:ind w:left="0"/>
        <w:jc w:val="both"/>
      </w:pPr>
      <w:r>
        <w:rPr>
          <w:rFonts w:ascii="Times New Roman"/>
          <w:b w:val="false"/>
          <w:i w:val="false"/>
          <w:color w:val="000000"/>
          <w:sz w:val="28"/>
        </w:rPr>
        <w:t>
      3. Тағылымдама нәтижелері бойынша қорытынды</w:t>
      </w:r>
    </w:p>
    <w:bookmarkEnd w:id="20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xml:space="preserve">
      ____________________ _______ _______________________________ </w:t>
      </w:r>
    </w:p>
    <w:p>
      <w:pPr>
        <w:spacing w:after="0"/>
        <w:ind w:left="0"/>
        <w:jc w:val="both"/>
      </w:pPr>
      <w:r>
        <w:rPr>
          <w:rFonts w:ascii="Times New Roman"/>
          <w:b w:val="false"/>
          <w:i w:val="false"/>
          <w:color w:val="000000"/>
          <w:sz w:val="28"/>
        </w:rPr>
        <w:t>
      (лауазымы, атағы)       (қолы)       (тегі, аты (әкесінің аты болған кезде)</w:t>
      </w:r>
    </w:p>
    <w:bookmarkStart w:name="z223" w:id="207"/>
    <w:p>
      <w:pPr>
        <w:spacing w:after="0"/>
        <w:ind w:left="0"/>
        <w:jc w:val="both"/>
      </w:pPr>
      <w:r>
        <w:rPr>
          <w:rFonts w:ascii="Times New Roman"/>
          <w:b w:val="false"/>
          <w:i w:val="false"/>
          <w:color w:val="000000"/>
          <w:sz w:val="28"/>
        </w:rPr>
        <w:t>
      Ескертпе: 2-тармақта тағылымдамашының алған білімі және практикалық дағдыларының көлемі мен деңгейі, сондай-ақ кәсіби даярлығының, іскерлік қасиеті мен тағылымдамашының өз бетімен нақты шешімдер қабылдау қабілетінің бағасы көрсетілуі тиіс.</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 бастығы</w:t>
            </w:r>
            <w:r>
              <w:br/>
            </w:r>
            <w:r>
              <w:rPr>
                <w:rFonts w:ascii="Times New Roman"/>
                <w:b w:val="false"/>
                <w:i w:val="false"/>
                <w:color w:val="000000"/>
                <w:sz w:val="20"/>
              </w:rPr>
              <w:t xml:space="preserve">(азаматтық қорғау органының </w:t>
            </w:r>
            <w:r>
              <w:br/>
            </w:r>
            <w:r>
              <w:rPr>
                <w:rFonts w:ascii="Times New Roman"/>
                <w:b w:val="false"/>
                <w:i w:val="false"/>
                <w:color w:val="000000"/>
                <w:sz w:val="20"/>
              </w:rPr>
              <w:t>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атағы тегі, аты (әкесінің аты </w:t>
            </w:r>
            <w:r>
              <w:br/>
            </w:r>
            <w:r>
              <w:rPr>
                <w:rFonts w:ascii="Times New Roman"/>
                <w:b w:val="false"/>
                <w:i w:val="false"/>
                <w:color w:val="000000"/>
                <w:sz w:val="20"/>
              </w:rPr>
              <w:t>болған кезде қолы)</w:t>
            </w:r>
            <w:r>
              <w:br/>
            </w:r>
            <w:r>
              <w:rPr>
                <w:rFonts w:ascii="Times New Roman"/>
                <w:b w:val="false"/>
                <w:i w:val="false"/>
                <w:color w:val="000000"/>
                <w:sz w:val="20"/>
              </w:rPr>
              <w:t>20____ жылғы "____" _______</w:t>
            </w:r>
          </w:p>
        </w:tc>
      </w:tr>
    </w:tbl>
    <w:bookmarkStart w:name="z225" w:id="208"/>
    <w:p>
      <w:pPr>
        <w:spacing w:after="0"/>
        <w:ind w:left="0"/>
        <w:jc w:val="left"/>
      </w:pPr>
      <w:r>
        <w:rPr>
          <w:rFonts w:ascii="Times New Roman"/>
          <w:b/>
          <w:i w:val="false"/>
          <w:color w:val="000000"/>
        </w:rPr>
        <w:t xml:space="preserve"> Тағылымдама кезеңінде атқарылған жұмыс туралы  ЕСЕП</w:t>
      </w:r>
    </w:p>
    <w:bookmarkEnd w:id="208"/>
    <w:bookmarkStart w:name="z226" w:id="209"/>
    <w:p>
      <w:pPr>
        <w:spacing w:after="0"/>
        <w:ind w:left="0"/>
        <w:jc w:val="both"/>
      </w:pPr>
      <w:r>
        <w:rPr>
          <w:rFonts w:ascii="Times New Roman"/>
          <w:b w:val="false"/>
          <w:i w:val="false"/>
          <w:color w:val="000000"/>
          <w:sz w:val="28"/>
        </w:rPr>
        <w:t>
      1. Не өткізілді, қандай нәтижелер алынды:</w:t>
      </w:r>
    </w:p>
    <w:bookmarkEnd w:id="209"/>
    <w:p>
      <w:pPr>
        <w:spacing w:after="0"/>
        <w:ind w:left="0"/>
        <w:jc w:val="both"/>
      </w:pPr>
      <w:r>
        <w:rPr>
          <w:rFonts w:ascii="Times New Roman"/>
          <w:b w:val="false"/>
          <w:i w:val="false"/>
          <w:color w:val="000000"/>
          <w:sz w:val="28"/>
        </w:rPr>
        <w:t>
      ___________________________________________________________________</w:t>
      </w:r>
    </w:p>
    <w:bookmarkStart w:name="z227" w:id="21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Тағылымдама қандай оң нәтиже берді, қандай әдістемелік және практикалық сипаттағы қиыншылықтар кездесті.</w:t>
      </w:r>
    </w:p>
    <w:bookmarkEnd w:id="210"/>
    <w:bookmarkStart w:name="z229" w:id="211"/>
    <w:p>
      <w:pPr>
        <w:spacing w:after="0"/>
        <w:ind w:left="0"/>
        <w:jc w:val="both"/>
      </w:pPr>
      <w:r>
        <w:rPr>
          <w:rFonts w:ascii="Times New Roman"/>
          <w:b w:val="false"/>
          <w:i w:val="false"/>
          <w:color w:val="000000"/>
          <w:sz w:val="28"/>
        </w:rPr>
        <w:t>
      3. Тағылымдаманың дайындығы мен ұйымдастырылуын жақсарту бойынша ұсыныстар.</w:t>
      </w:r>
    </w:p>
    <w:bookmarkEnd w:id="211"/>
    <w:bookmarkStart w:name="z230" w:id="212"/>
    <w:p>
      <w:pPr>
        <w:spacing w:after="0"/>
        <w:ind w:left="0"/>
        <w:jc w:val="both"/>
      </w:pPr>
      <w:r>
        <w:rPr>
          <w:rFonts w:ascii="Times New Roman"/>
          <w:b w:val="false"/>
          <w:i w:val="false"/>
          <w:color w:val="000000"/>
          <w:sz w:val="28"/>
        </w:rPr>
        <w:t>
      4. Мынадай мәселелер орындалмай қалды:</w:t>
      </w:r>
    </w:p>
    <w:bookmarkEnd w:id="212"/>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(санамалау)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31" w:id="213"/>
    <w:p>
      <w:pPr>
        <w:spacing w:after="0"/>
        <w:ind w:left="0"/>
        <w:jc w:val="both"/>
      </w:pPr>
      <w:r>
        <w:rPr>
          <w:rFonts w:ascii="Times New Roman"/>
          <w:b w:val="false"/>
          <w:i w:val="false"/>
          <w:color w:val="000000"/>
          <w:sz w:val="28"/>
        </w:rPr>
        <w:t xml:space="preserve">
      5. Орындалмау себептері ______________________________________________ </w:t>
      </w:r>
    </w:p>
    <w:bookmarkEnd w:id="213"/>
    <w:p>
      <w:pPr>
        <w:spacing w:after="0"/>
        <w:ind w:left="0"/>
        <w:jc w:val="both"/>
      </w:pPr>
      <w:r>
        <w:rPr>
          <w:rFonts w:ascii="Times New Roman"/>
          <w:b w:val="false"/>
          <w:i w:val="false"/>
          <w:color w:val="000000"/>
          <w:sz w:val="28"/>
        </w:rPr>
        <w:t>
                                    (қандай екені көрсетілсін)</w:t>
      </w:r>
    </w:p>
    <w:p>
      <w:pPr>
        <w:spacing w:after="0"/>
        <w:ind w:left="0"/>
        <w:jc w:val="both"/>
      </w:pPr>
      <w:r>
        <w:rPr>
          <w:rFonts w:ascii="Times New Roman"/>
          <w:b w:val="false"/>
          <w:i w:val="false"/>
          <w:color w:val="000000"/>
          <w:sz w:val="28"/>
        </w:rPr>
        <w:t>
      ____________________________________________________________________</w:t>
      </w:r>
    </w:p>
    <w:bookmarkStart w:name="z232" w:id="214"/>
    <w:p>
      <w:pPr>
        <w:spacing w:after="0"/>
        <w:ind w:left="0"/>
        <w:jc w:val="both"/>
      </w:pPr>
      <w:r>
        <w:rPr>
          <w:rFonts w:ascii="Times New Roman"/>
          <w:b w:val="false"/>
          <w:i w:val="false"/>
          <w:color w:val="000000"/>
          <w:sz w:val="28"/>
        </w:rPr>
        <w:t>
      6. Тағылымдама бойынша жалпы қорытынды: ____________________________</w:t>
      </w:r>
    </w:p>
    <w:bookmarkEnd w:id="214"/>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Тағылымдамашы: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кезде)</w:t>
      </w:r>
    </w:p>
    <w:p>
      <w:pPr>
        <w:spacing w:after="0"/>
        <w:ind w:left="0"/>
        <w:jc w:val="both"/>
      </w:pPr>
      <w:r>
        <w:rPr>
          <w:rFonts w:ascii="Times New Roman"/>
          <w:b w:val="false"/>
          <w:i w:val="false"/>
          <w:color w:val="000000"/>
          <w:sz w:val="28"/>
        </w:rPr>
        <w:t>
      Тағылымдама жетекшісі:</w:t>
      </w:r>
    </w:p>
    <w:p>
      <w:pPr>
        <w:spacing w:after="0"/>
        <w:ind w:left="0"/>
        <w:jc w:val="both"/>
      </w:pPr>
      <w:r>
        <w:rPr>
          <w:rFonts w:ascii="Times New Roman"/>
          <w:b w:val="false"/>
          <w:i w:val="false"/>
          <w:color w:val="000000"/>
          <w:sz w:val="28"/>
        </w:rPr>
        <w:t xml:space="preserve">
      ____________________ _______ ________________________________________ </w:t>
      </w:r>
    </w:p>
    <w:p>
      <w:pPr>
        <w:spacing w:after="0"/>
        <w:ind w:left="0"/>
        <w:jc w:val="both"/>
      </w:pPr>
      <w:r>
        <w:rPr>
          <w:rFonts w:ascii="Times New Roman"/>
          <w:b w:val="false"/>
          <w:i w:val="false"/>
          <w:color w:val="000000"/>
          <w:sz w:val="28"/>
        </w:rPr>
        <w:t>
            (лауазымы, атағы)       (қолы)       (тегі, аты (әкесінің аты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органдарына</w:t>
            </w:r>
            <w:r>
              <w:br/>
            </w:r>
            <w:r>
              <w:rPr>
                <w:rFonts w:ascii="Times New Roman"/>
                <w:b w:val="false"/>
                <w:i w:val="false"/>
                <w:color w:val="000000"/>
                <w:sz w:val="20"/>
              </w:rPr>
              <w:t xml:space="preserve">қызметке алғаш рет кіретін </w:t>
            </w:r>
            <w:r>
              <w:br/>
            </w:r>
            <w:r>
              <w:rPr>
                <w:rFonts w:ascii="Times New Roman"/>
                <w:b w:val="false"/>
                <w:i w:val="false"/>
                <w:color w:val="000000"/>
                <w:sz w:val="20"/>
              </w:rPr>
              <w:t xml:space="preserve">адамдар үшін конкурс пен </w:t>
            </w:r>
            <w:r>
              <w:br/>
            </w:r>
            <w:r>
              <w:rPr>
                <w:rFonts w:ascii="Times New Roman"/>
                <w:b w:val="false"/>
                <w:i w:val="false"/>
                <w:color w:val="000000"/>
                <w:sz w:val="20"/>
              </w:rPr>
              <w:t xml:space="preserve">тағылымдама өткізу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(лауазымға тағайындау құқығы </w:t>
            </w:r>
            <w:r>
              <w:br/>
            </w:r>
            <w:r>
              <w:rPr>
                <w:rFonts w:ascii="Times New Roman"/>
                <w:b w:val="false"/>
                <w:i w:val="false"/>
                <w:color w:val="000000"/>
                <w:sz w:val="20"/>
              </w:rPr>
              <w:t xml:space="preserve">бар азаматтық қорғау </w:t>
            </w:r>
            <w:r>
              <w:br/>
            </w:r>
            <w:r>
              <w:rPr>
                <w:rFonts w:ascii="Times New Roman"/>
                <w:b w:val="false"/>
                <w:i w:val="false"/>
                <w:color w:val="000000"/>
                <w:sz w:val="20"/>
              </w:rPr>
              <w:t xml:space="preserve">органының бастығы)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bookmarkStart w:name="z234" w:id="215"/>
    <w:p>
      <w:pPr>
        <w:spacing w:after="0"/>
        <w:ind w:left="0"/>
        <w:jc w:val="left"/>
      </w:pPr>
      <w:r>
        <w:rPr>
          <w:rFonts w:ascii="Times New Roman"/>
          <w:b/>
          <w:i w:val="false"/>
          <w:color w:val="000000"/>
        </w:rPr>
        <w:t xml:space="preserve"> Азаматтық қорғау органдарына қызметке қабылдау туралы  ҚОРЫТЫНДЫ</w:t>
      </w:r>
    </w:p>
    <w:bookmarkEnd w:id="215"/>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(кандидаттың тегі, аты, әкесінің аты (болған жағдайда) табыс септігінде)</w:t>
      </w:r>
    </w:p>
    <w:p>
      <w:pPr>
        <w:spacing w:after="0"/>
        <w:ind w:left="0"/>
        <w:jc w:val="both"/>
      </w:pPr>
      <w:r>
        <w:rPr>
          <w:rFonts w:ascii="Times New Roman"/>
          <w:b w:val="false"/>
          <w:i w:val="false"/>
          <w:color w:val="000000"/>
          <w:sz w:val="28"/>
        </w:rPr>
        <w:t>
      ____________________________________________________________________</w:t>
      </w:r>
    </w:p>
    <w:bookmarkStart w:name="z235" w:id="216"/>
    <w:p>
      <w:pPr>
        <w:spacing w:after="0"/>
        <w:ind w:left="0"/>
        <w:jc w:val="both"/>
      </w:pPr>
      <w:r>
        <w:rPr>
          <w:rFonts w:ascii="Times New Roman"/>
          <w:b w:val="false"/>
          <w:i w:val="false"/>
          <w:color w:val="000000"/>
          <w:sz w:val="28"/>
        </w:rPr>
        <w:t>
      1. Кандидатты алдын-ала зерттеп білу нәтижелері туралы анықтама*</w:t>
      </w:r>
    </w:p>
    <w:bookmarkEnd w:id="216"/>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(органның, бөлімшенің бастығы, арнайы атағы)</w:t>
      </w:r>
    </w:p>
    <w:p>
      <w:pPr>
        <w:spacing w:after="0"/>
        <w:ind w:left="0"/>
        <w:jc w:val="both"/>
      </w:pPr>
      <w:r>
        <w:rPr>
          <w:rFonts w:ascii="Times New Roman"/>
          <w:b w:val="false"/>
          <w:i w:val="false"/>
          <w:color w:val="000000"/>
          <w:sz w:val="28"/>
        </w:rPr>
        <w:t xml:space="preserve">
      __________________________________________________ Қолы _____________ </w:t>
      </w:r>
    </w:p>
    <w:p>
      <w:pPr>
        <w:spacing w:after="0"/>
        <w:ind w:left="0"/>
        <w:jc w:val="both"/>
      </w:pPr>
      <w:r>
        <w:rPr>
          <w:rFonts w:ascii="Times New Roman"/>
          <w:b w:val="false"/>
          <w:i w:val="false"/>
          <w:color w:val="000000"/>
          <w:sz w:val="28"/>
        </w:rPr>
        <w:t>
      (тегі, аты-жөні (болған жағдайда))</w:t>
      </w:r>
    </w:p>
    <w:p>
      <w:pPr>
        <w:spacing w:after="0"/>
        <w:ind w:left="0"/>
        <w:jc w:val="both"/>
      </w:pPr>
      <w:r>
        <w:rPr>
          <w:rFonts w:ascii="Times New Roman"/>
          <w:b w:val="false"/>
          <w:i w:val="false"/>
          <w:color w:val="000000"/>
          <w:sz w:val="28"/>
        </w:rPr>
        <w:t>
      20___ ж. "__" _____________</w:t>
      </w:r>
    </w:p>
    <w:bookmarkStart w:name="z236" w:id="217"/>
    <w:p>
      <w:pPr>
        <w:spacing w:after="0"/>
        <w:ind w:left="0"/>
        <w:jc w:val="both"/>
      </w:pPr>
      <w:r>
        <w:rPr>
          <w:rFonts w:ascii="Times New Roman"/>
          <w:b w:val="false"/>
          <w:i w:val="false"/>
          <w:color w:val="000000"/>
          <w:sz w:val="28"/>
        </w:rPr>
        <w:t>
      2. Тексеріс нәтижелері ______________________________________________</w:t>
      </w:r>
    </w:p>
    <w:bookmarkEnd w:id="21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 Қолы _________________ </w:t>
      </w:r>
    </w:p>
    <w:p>
      <w:pPr>
        <w:spacing w:after="0"/>
        <w:ind w:left="0"/>
        <w:jc w:val="both"/>
      </w:pPr>
      <w:r>
        <w:rPr>
          <w:rFonts w:ascii="Times New Roman"/>
          <w:b w:val="false"/>
          <w:i w:val="false"/>
          <w:color w:val="000000"/>
          <w:sz w:val="28"/>
        </w:rPr>
        <w:t xml:space="preserve">
      (лауазымы, арнайы атағы) </w:t>
      </w:r>
    </w:p>
    <w:p>
      <w:pPr>
        <w:spacing w:after="0"/>
        <w:ind w:left="0"/>
        <w:jc w:val="both"/>
      </w:pPr>
      <w:r>
        <w:rPr>
          <w:rFonts w:ascii="Times New Roman"/>
          <w:b w:val="false"/>
          <w:i w:val="false"/>
          <w:color w:val="000000"/>
          <w:sz w:val="28"/>
        </w:rPr>
        <w:t>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 ж. "__" _____________</w:t>
      </w:r>
    </w:p>
    <w:bookmarkStart w:name="z237" w:id="218"/>
    <w:p>
      <w:pPr>
        <w:spacing w:after="0"/>
        <w:ind w:left="0"/>
        <w:jc w:val="both"/>
      </w:pPr>
      <w:r>
        <w:rPr>
          <w:rFonts w:ascii="Times New Roman"/>
          <w:b w:val="false"/>
          <w:i w:val="false"/>
          <w:color w:val="000000"/>
          <w:sz w:val="28"/>
        </w:rPr>
        <w:t xml:space="preserve">
      3. Кандидаттың азаматтық қорғау органдарында қызмет етуге жарамдылығы </w:t>
      </w:r>
    </w:p>
    <w:bookmarkEnd w:id="218"/>
    <w:p>
      <w:pPr>
        <w:spacing w:after="0"/>
        <w:ind w:left="0"/>
        <w:jc w:val="both"/>
      </w:pPr>
      <w:r>
        <w:rPr>
          <w:rFonts w:ascii="Times New Roman"/>
          <w:b w:val="false"/>
          <w:i w:val="false"/>
          <w:color w:val="000000"/>
          <w:sz w:val="28"/>
        </w:rPr>
        <w:t>
      туралы әскери-дәрігерлік комиссияның қорытындысы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Кандидатты психофизиологиялық тексеру қорытындылары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 Қолы _____________ </w:t>
      </w:r>
    </w:p>
    <w:p>
      <w:pPr>
        <w:spacing w:after="0"/>
        <w:ind w:left="0"/>
        <w:jc w:val="both"/>
      </w:pPr>
      <w:r>
        <w:rPr>
          <w:rFonts w:ascii="Times New Roman"/>
          <w:b w:val="false"/>
          <w:i w:val="false"/>
          <w:color w:val="000000"/>
          <w:sz w:val="28"/>
        </w:rPr>
        <w:t>
      (лауазымы, арнайы атағы)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 ж. "__" _____________</w:t>
      </w:r>
    </w:p>
    <w:bookmarkStart w:name="z238" w:id="219"/>
    <w:p>
      <w:pPr>
        <w:spacing w:after="0"/>
        <w:ind w:left="0"/>
        <w:jc w:val="both"/>
      </w:pPr>
      <w:r>
        <w:rPr>
          <w:rFonts w:ascii="Times New Roman"/>
          <w:b w:val="false"/>
          <w:i w:val="false"/>
          <w:color w:val="000000"/>
          <w:sz w:val="28"/>
        </w:rPr>
        <w:t>
      4. Кандидатты зерттеп білу нәтижелері ________________________________</w:t>
      </w:r>
    </w:p>
    <w:bookmarkEnd w:id="219"/>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Кандидатты зерттеп білу нәтижелері бойынша қорытынды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(азаматтық қорғау органын көрсете отырып, нақты лауазымға тағайындау;</w:t>
      </w:r>
    </w:p>
    <w:p>
      <w:pPr>
        <w:spacing w:after="0"/>
        <w:ind w:left="0"/>
        <w:jc w:val="both"/>
      </w:pPr>
      <w:r>
        <w:rPr>
          <w:rFonts w:ascii="Times New Roman"/>
          <w:b w:val="false"/>
          <w:i w:val="false"/>
          <w:color w:val="000000"/>
          <w:sz w:val="28"/>
        </w:rPr>
        <w:t>
      ТЖМ-нің оқу орнын көрсете отырып, оқуға жіберу; себебін, қосымша зерттеу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уақытын, кандидатты зерттеуге жауапты лауазымды адамды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кандидатты зерттеуді жалғастыру; толықтыру үшін резервке қосу; азаматтық қорғау </w:t>
      </w:r>
    </w:p>
    <w:p>
      <w:pPr>
        <w:spacing w:after="0"/>
        <w:ind w:left="0"/>
        <w:jc w:val="both"/>
      </w:pPr>
      <w:r>
        <w:rPr>
          <w:rFonts w:ascii="Times New Roman"/>
          <w:b w:val="false"/>
          <w:i w:val="false"/>
          <w:color w:val="000000"/>
          <w:sz w:val="28"/>
        </w:rPr>
        <w:t>
      органдарындағы қызметке кандидаттар қатарынан алып тастау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239" w:id="220"/>
    <w:p>
      <w:pPr>
        <w:spacing w:after="0"/>
        <w:ind w:left="0"/>
        <w:jc w:val="both"/>
      </w:pPr>
      <w:r>
        <w:rPr>
          <w:rFonts w:ascii="Times New Roman"/>
          <w:b w:val="false"/>
          <w:i w:val="false"/>
          <w:color w:val="000000"/>
          <w:sz w:val="28"/>
        </w:rPr>
        <w:t xml:space="preserve">
      1.___________________________________________________________________ </w:t>
      </w:r>
    </w:p>
    <w:bookmarkEnd w:id="220"/>
    <w:p>
      <w:pPr>
        <w:spacing w:after="0"/>
        <w:ind w:left="0"/>
        <w:jc w:val="both"/>
      </w:pPr>
      <w:r>
        <w:rPr>
          <w:rFonts w:ascii="Times New Roman"/>
          <w:b w:val="false"/>
          <w:i w:val="false"/>
          <w:color w:val="000000"/>
          <w:sz w:val="28"/>
        </w:rPr>
        <w:t>
      (органның, салалық бөлімшенің бастығы (тегі, аты-жөні (болған жағдайда) арнайы атағы)/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20_____ ж. "____" __________________</w:t>
      </w:r>
    </w:p>
    <w:bookmarkStart w:name="z240" w:id="221"/>
    <w:p>
      <w:pPr>
        <w:spacing w:after="0"/>
        <w:ind w:left="0"/>
        <w:jc w:val="both"/>
      </w:pPr>
      <w:r>
        <w:rPr>
          <w:rFonts w:ascii="Times New Roman"/>
          <w:b w:val="false"/>
          <w:i w:val="false"/>
          <w:color w:val="000000"/>
          <w:sz w:val="28"/>
        </w:rPr>
        <w:t xml:space="preserve">
      2. ________________________ _________________________________________ </w:t>
      </w:r>
    </w:p>
    <w:bookmarkEnd w:id="221"/>
    <w:p>
      <w:pPr>
        <w:spacing w:after="0"/>
        <w:ind w:left="0"/>
        <w:jc w:val="both"/>
      </w:pPr>
      <w:r>
        <w:rPr>
          <w:rFonts w:ascii="Times New Roman"/>
          <w:b w:val="false"/>
          <w:i w:val="false"/>
          <w:color w:val="000000"/>
          <w:sz w:val="28"/>
        </w:rPr>
        <w:t xml:space="preserve">
      (орган, салалық бөлімше бастығының кадр жұмысы жөніндегі орынбасары, </w:t>
      </w:r>
    </w:p>
    <w:p>
      <w:pPr>
        <w:spacing w:after="0"/>
        <w:ind w:left="0"/>
        <w:jc w:val="both"/>
      </w:pPr>
      <w:r>
        <w:rPr>
          <w:rFonts w:ascii="Times New Roman"/>
          <w:b w:val="false"/>
          <w:i w:val="false"/>
          <w:color w:val="000000"/>
          <w:sz w:val="28"/>
        </w:rPr>
        <w:t>
      арнайы атағы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20_____ ж. "____" _______________</w:t>
      </w:r>
    </w:p>
    <w:bookmarkStart w:name="z241" w:id="222"/>
    <w:p>
      <w:pPr>
        <w:spacing w:after="0"/>
        <w:ind w:left="0"/>
        <w:jc w:val="both"/>
      </w:pPr>
      <w:r>
        <w:rPr>
          <w:rFonts w:ascii="Times New Roman"/>
          <w:b w:val="false"/>
          <w:i w:val="false"/>
          <w:color w:val="000000"/>
          <w:sz w:val="28"/>
        </w:rPr>
        <w:t xml:space="preserve">
      3. __________________________________________________________________ </w:t>
      </w:r>
    </w:p>
    <w:bookmarkEnd w:id="222"/>
    <w:p>
      <w:pPr>
        <w:spacing w:after="0"/>
        <w:ind w:left="0"/>
        <w:jc w:val="both"/>
      </w:pPr>
      <w:r>
        <w:rPr>
          <w:rFonts w:ascii="Times New Roman"/>
          <w:b w:val="false"/>
          <w:i w:val="false"/>
          <w:color w:val="000000"/>
          <w:sz w:val="28"/>
        </w:rPr>
        <w:t xml:space="preserve">
      (орган, салалық бөлімше бастығының қызмет бойынша жетекшілік ететін орынбасары, </w:t>
      </w:r>
    </w:p>
    <w:p>
      <w:pPr>
        <w:spacing w:after="0"/>
        <w:ind w:left="0"/>
        <w:jc w:val="both"/>
      </w:pPr>
      <w:r>
        <w:rPr>
          <w:rFonts w:ascii="Times New Roman"/>
          <w:b w:val="false"/>
          <w:i w:val="false"/>
          <w:color w:val="000000"/>
          <w:sz w:val="28"/>
        </w:rPr>
        <w:t>
      арнайы атағы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20_____ ж. "____" _____________</w:t>
      </w:r>
    </w:p>
    <w:bookmarkStart w:name="z242" w:id="223"/>
    <w:p>
      <w:pPr>
        <w:spacing w:after="0"/>
        <w:ind w:left="0"/>
        <w:jc w:val="both"/>
      </w:pPr>
      <w:r>
        <w:rPr>
          <w:rFonts w:ascii="Times New Roman"/>
          <w:b w:val="false"/>
          <w:i w:val="false"/>
          <w:color w:val="000000"/>
          <w:sz w:val="28"/>
        </w:rPr>
        <w:t xml:space="preserve">
      4. __________________________________________________________________ </w:t>
      </w:r>
    </w:p>
    <w:bookmarkEnd w:id="223"/>
    <w:p>
      <w:pPr>
        <w:spacing w:after="0"/>
        <w:ind w:left="0"/>
        <w:jc w:val="both"/>
      </w:pPr>
      <w:r>
        <w:rPr>
          <w:rFonts w:ascii="Times New Roman"/>
          <w:b w:val="false"/>
          <w:i w:val="false"/>
          <w:color w:val="000000"/>
          <w:sz w:val="28"/>
        </w:rPr>
        <w:t xml:space="preserve">
      (Басқарма кадр аппаратының бастығы, (тегі, аты-жөні (болған жағдайда), </w:t>
      </w:r>
    </w:p>
    <w:p>
      <w:pPr>
        <w:spacing w:after="0"/>
        <w:ind w:left="0"/>
        <w:jc w:val="both"/>
      </w:pPr>
      <w:r>
        <w:rPr>
          <w:rFonts w:ascii="Times New Roman"/>
          <w:b w:val="false"/>
          <w:i w:val="false"/>
          <w:color w:val="000000"/>
          <w:sz w:val="28"/>
        </w:rPr>
        <w:t>
      арнайы атағы)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20_____ ж. "____" _____________</w:t>
      </w:r>
    </w:p>
    <w:bookmarkStart w:name="z243" w:id="224"/>
    <w:p>
      <w:pPr>
        <w:spacing w:after="0"/>
        <w:ind w:left="0"/>
        <w:jc w:val="both"/>
      </w:pPr>
      <w:r>
        <w:rPr>
          <w:rFonts w:ascii="Times New Roman"/>
          <w:b w:val="false"/>
          <w:i w:val="false"/>
          <w:color w:val="000000"/>
          <w:sz w:val="28"/>
        </w:rPr>
        <w:t xml:space="preserve">
      5.___________________________________________________________________ </w:t>
      </w:r>
    </w:p>
    <w:bookmarkEnd w:id="224"/>
    <w:p>
      <w:pPr>
        <w:spacing w:after="0"/>
        <w:ind w:left="0"/>
        <w:jc w:val="both"/>
      </w:pPr>
      <w:r>
        <w:rPr>
          <w:rFonts w:ascii="Times New Roman"/>
          <w:b w:val="false"/>
          <w:i w:val="false"/>
          <w:color w:val="000000"/>
          <w:sz w:val="28"/>
        </w:rPr>
        <w:t>
      (Басқарма бөлімінің бастығы, (арнайы атағы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20_____ ж. "____" ____________</w:t>
      </w:r>
    </w:p>
    <w:bookmarkStart w:name="z244" w:id="225"/>
    <w:p>
      <w:pPr>
        <w:spacing w:after="0"/>
        <w:ind w:left="0"/>
        <w:jc w:val="both"/>
      </w:pPr>
      <w:r>
        <w:rPr>
          <w:rFonts w:ascii="Times New Roman"/>
          <w:b w:val="false"/>
          <w:i w:val="false"/>
          <w:color w:val="000000"/>
          <w:sz w:val="28"/>
        </w:rPr>
        <w:t xml:space="preserve">
      6. __________________________________________________________________ </w:t>
      </w:r>
    </w:p>
    <w:bookmarkEnd w:id="225"/>
    <w:p>
      <w:pPr>
        <w:spacing w:after="0"/>
        <w:ind w:left="0"/>
        <w:jc w:val="both"/>
      </w:pPr>
      <w:r>
        <w:rPr>
          <w:rFonts w:ascii="Times New Roman"/>
          <w:b w:val="false"/>
          <w:i w:val="false"/>
          <w:color w:val="000000"/>
          <w:sz w:val="28"/>
        </w:rPr>
        <w:t xml:space="preserve">
      (Жетекшілік ететін қызмет бойынша Басқарма бастығының орынбасары </w:t>
      </w:r>
    </w:p>
    <w:p>
      <w:pPr>
        <w:spacing w:after="0"/>
        <w:ind w:left="0"/>
        <w:jc w:val="both"/>
      </w:pPr>
      <w:r>
        <w:rPr>
          <w:rFonts w:ascii="Times New Roman"/>
          <w:b w:val="false"/>
          <w:i w:val="false"/>
          <w:color w:val="000000"/>
          <w:sz w:val="28"/>
        </w:rPr>
        <w:t>
      (арнайы атағы тегі, аты-жөні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20_____ ж. "____" _____________</w:t>
      </w:r>
    </w:p>
    <w:p>
      <w:pPr>
        <w:spacing w:after="0"/>
        <w:ind w:left="0"/>
        <w:jc w:val="both"/>
      </w:pPr>
      <w:r>
        <w:rPr>
          <w:rFonts w:ascii="Times New Roman"/>
          <w:b w:val="false"/>
          <w:i w:val="false"/>
          <w:color w:val="000000"/>
          <w:sz w:val="28"/>
        </w:rPr>
        <w:t xml:space="preserve">
      * Кандидаттың жеке басын зерделеу процесінде оның денсаулық жағдайы, оның білімі мен арнайы даярлығының сәйкестігі, дене шынықтыру дамуының деңгейі (нәтижелері кандидаттың жеке ісіне тігіледі), ол тағайындалатын лауазымға қойылатын талаптарға сәйкестігі (оның ішінде кәсіби құзыреттерге сәйкестігі), кандидаттың отбасылық жағдайы мен оның әлеуметтік ортасы, мінезі айқындалады. Кандидат Қазақстан Республикасы Бас прокуратурасы Құқықтық статистика және арнайы есепке алу жөніндегі комитетінің ақпараттық сервисі бойынша тексеріледі. Зерделеу нәтижелері тексерісті жүзеге асыратын кадр аппараты қызметкерінің баянатында көрсетіледі.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