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08c3" w14:textId="6ac0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2021 жылғы 27 тамыздағы № 421 бұйрығы. Қазақстан Республикасының Әділет министрлігінде 2021 жылғы 31 тамызда № 24180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Ішкі істер министрлігінің кейбір бұйрықтарының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Тылдық қамтамасыз ету департаменті заңнамада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Төтенше жағдайлар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Төтенше жағдайлар министрлігінің аппарат басшысына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Ішкі істер министрлігінің күші жойылған кейбір бұйрықтарының тізбесі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"Кәсіби авариялық-құтқару қызметтерін жарақтандыру және кинологиялық қызметтерді қамтамасыз ету нормаларын бекіту туралы" Қазақстан Республикасының Ішкі істер министрінің 2015 жылғы 20 наурыздағы № 259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11539 болып тіркелген);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Ішкі істер министрлігі Төтенше жағдайлар комитетінің әскери қызметшілерін заттай мүлікпен жабдықтаудың бейбіт уақытқа арналған нормаларын бекіту туралы" Қазақстан Республикасы Ішкі істер министрінің 2015 жылғы 2 желтоқсандағы № 983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12868 болып тіркелген);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Ішкі істер министрлігі Төтенше жағдайлар комитетінің әскери қызметшілерін заттай мүлікпен жабдықтаудың бейбіт уақытқа арналған нормаларын бекіту туралы" Қазақстан Республикасы Ішкі істер министрінің 2015 жылғы 2 желтоқсандағы № 983 бұйрығына өзгерістер мен толықтырулар енгізу туралы" Қазақстан Республикасы Ішкі істер министрінің 2018 жылғы 26 маусымдағы № 476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17181 болып тіркелген);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"Кәсіби авариялық-құтқару қызметтерін жарақтандыру және кинологиялық қызметтерді қамтамасыз ету нормаларын бекіту туралы" Қазақстан Республикасы Ішкі істер министрінің 2015 жылғы 20 наурыздағы № 259 бұйрығына өзгерістер енгізу туралы" Қазақстан Республикасы Ішкі істер министрінің 2020 жылғы 19 маусымдағы № 478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20886 болып тіркелген).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