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b3fd" w14:textId="f74b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экономика министрлігінің мемлекеттік қызметшілерін көтермелеуді қолдану қағидаларын бекіту туралы" Қазақстан Республикасы Ұлттық экономика министрінің 2016 жылғы 25 мамырдағы № 127-нқ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2021 жылғы 31 тамыздағы № 81 бұйрығы. Қазақстан Республикасының Әділет министрлігінде 2021 жылғы 1 қыркүйекте № 24185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экономика министрлігінің мемлекеттік қызметшілерін көтермелеуді қолдану қағидаларын бекіту туралы" Қазақстан Республикасы Ұлттық экономика министрінің 2016 жылғы 25 мамырдағы № 127-нқ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 13829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35-бабының 2-тармағына сәйкес БҰЙЫРАМЫН:";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Ұлттық экономика министрлігінің мемлекеттік қызметшілерін көтермелеуді қолдану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Қазақстан Республикасы Ұлттық экономика министрлігінің (бұдан әрі – Министрлік) мемлекеттік қызметшілерін көтермелеуді қолдану қағидалары "Қазақстан Республикасының мемлекеттік қызметі туралы" Қазақстан Республикасы Заңының (бұдан әрі – Заң)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Министрліктің мемлекеттік қызметшілерін көтермелеуді қолдану тәртібін айқындайды.".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Адами ресурстармен жұмыс департаменті заңнамада белгіленген тәртіппен: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Ұлттық экономика министрлігінің Заң департаментіне ұсынуды қамтамасыз етсін.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Ұлттық экономика министрлігінің аппарат басшысына жүктелсін.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