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393ca" w14:textId="0c393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Ұлттық Банкінің қызметшілерін лауазымға тағайындау және олармен еңбек шартын тоқтату қағидаларын бекіту туралы" Қазақстан Республикасы Ұлттық Банкі Басқармасының 2012 жылғы 24 тамыздағы № 261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Банкі Басқармасының 2021 жылғы 25 тамыздағы № 73 қаулысы. Қазақстан Республикасының Әділет министрлігінде 2021 жылғы 3 қыркүйекте № 24225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Ұлттық Банкі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бөлігінің 74) тармақшасына сәйкес Қазақстан Республикасы Ұлттық Банкінің Басқармасы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Ұлттық Банкінің қызметшілерін лауазымға тағайындау және олармен еңбек шартын тоқтату қағидаларын бекіту туралы" Қазақстан Республикасы Ұлттық Банкі Басқармасының 2012 жылғы 24 тамыздағы № 261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7996 болып тіркелген)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Ұлттық Банкінің қызметшілерін лауазымға тағайындау және олармен еңбек шартын тоқтату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Қазақстан Республикасының азаматтары және шетелдіктер Ұлттық Банк қызметшісінің бос лауазымына: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конкурстан тыс;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конкурс арқылы орналасады.";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Ұлттық Банктің қызметшісі лауазымына орналасу міндетті арнайы тексеруден өткеннен кейін және тұрғылықты жері бойынша салық органына Қазақстан Республикасының Салық </w:t>
      </w:r>
      <w:r>
        <w:rPr>
          <w:rFonts w:ascii="Times New Roman"/>
          <w:b w:val="false"/>
          <w:i w:val="false"/>
          <w:color w:val="000000"/>
          <w:sz w:val="28"/>
        </w:rPr>
        <w:t>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нысан бойынша декларацияны және "Сыбайлас жемқорлыққа қарсы күрес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мәліметтерді тапсырған соң жүзеге асырылады.";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Конкурсқа қатысуға ниет білдірген адамдар кадр қызметіне қағаз тасымалдағышта және (немесе) электрондық-цифрлық нысанда мына құжаттарды: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фотосуреті бар түйіндемені (нақты тұрғылықты жерінің мекенжайын және телефондарын, оның ішінде байланыс телефондарын, білімі, жұмыс тәжірибесі туралы мәліметтерді көрсете отырып);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Қағидаларға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өтінішті;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Қағидаларға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толтырылған сауалнаманы;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білім туралы құжаттардың нотариат куәландырған көшірмелерін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Шет мемлекеттерді және халықаралық немесе шетелдік оқу орындарында (олардың филиалдарында) білім алған кезде білімі жөніндегі құжатты Қазақстан Республикасының аумағында тану туралы куәліктің көшірмесі қоса беріледі;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нотариат куәландырған немесе жұмыс орны бойынша кадр қызметі растаған, еңбек қызметін растайтын құжаттың көшірмесін (Еңбек шарттарын есепке алудың бірыңғай жүйесінде ақпарат болмаған кезде);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жеке басын куәландыратын құжаттың көшірмесін ұсынады.".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Адам капиталын дамыту департаменті (Ш.Т. Тоқбергенова) Қазақстан Республикасының заңнамасында белгіленген тәртіппен: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Заң департаментімен (А.С. Касенов) бірлесіп осы қаулыны Қазақстан Республикасының Әділет министрлігінде мемлекеттік тіркеуді;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жарияланғаннан кейін Қазақстан Республикасы Ұлттық Банкінің ресми интернет-ресурсына орналастыруды;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қаулы мемлекеттік тіркелгеннен кейін он жұмыс күні ішінде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Қазақстан Республикасы Ұлттық Банкі Төрағасының орынбасары Д.В. Вагаповқа жүктелсін.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Ұлттық Банкінің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істері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Сыбайлас жемқорлыққа қарсы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іс-қимыл агенттігі (Сыбайлас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жемқорлыққа қарсы қызмет)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қауіпсіздік комитеті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Еңбек және халықты әлеуметтік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