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712a" w14:textId="bfa71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бағаларды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4 қыркүйектегі № ҚР ДСМ-96 бұйрығы. Қазақстан Республикасының Әділет министрлігінде 2021 жылғы 7 қыркүйекте № 24253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шекті бағалары;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медициналық бұйымның техникалық сипаттамасына шекті бағалары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4 қыркүйектегі</w:t>
            </w:r>
            <w:r>
              <w:br/>
            </w:r>
            <w:r>
              <w:rPr>
                <w:rFonts w:ascii="Times New Roman"/>
                <w:b w:val="false"/>
                <w:i w:val="false"/>
                <w:color w:val="000000"/>
                <w:sz w:val="20"/>
              </w:rPr>
              <w:t>№ ҚР ДСМ-96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шекті бағалары</w:t>
      </w:r>
    </w:p>
    <w:bookmarkEnd w:id="10"/>
    <w:p>
      <w:pPr>
        <w:spacing w:after="0"/>
        <w:ind w:left="0"/>
        <w:jc w:val="both"/>
      </w:pPr>
      <w:r>
        <w:rPr>
          <w:rFonts w:ascii="Times New Roman"/>
          <w:b w:val="false"/>
          <w:i w:val="false"/>
          <w:color w:val="ff0000"/>
          <w:sz w:val="28"/>
        </w:rPr>
        <w:t xml:space="preserve">
      Ескерту. 1-қосымшаға өзгерістер енгізілді - ҚР Денсаулық сақтау министрінің 25.04.2022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16.08.2022 </w:t>
      </w:r>
      <w:r>
        <w:rPr>
          <w:rFonts w:ascii="Times New Roman"/>
          <w:b w:val="false"/>
          <w:i w:val="false"/>
          <w:color w:val="ff0000"/>
          <w:sz w:val="28"/>
        </w:rPr>
        <w:t>№ ҚР ДСМ-83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17.02.2023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Анатомиялық- терапиялық -химия-лық жіктеуіші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Дәрілік заттың атауы (халықаралық патенттелмеген атауы, бұдан әрі –ХПА, немесе құрамы)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Дозасы, концентрациясы және дәрілік түрі көрсетілген препараттың сипаттамасы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ХПА бойынша шекті баға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J07BF04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типті полиомиелитті оральді қосвалентті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иммунологиялық типтегі полиомиелит вирустарының аттенуирленген штаммдары бар, тамызғышы бар құтыда немесе пластмасса тамшуыр- құтыда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инактивтелген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доза/1 мл құтыдағы инъекцияға арналған суспензия Вакцина шығару жөніндегі өндіріс Дүниежүзілік денсаулық сақтау ұйымына (бұдан әрі - ДДҰ) қайта дәрежеленді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инактивтендірілген вакцина, вакцина шығару өндірісін ДДҰ терең саралады.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құтыдағы/шприцтегі инъекцияға арналған суспензия 1 доза/0,5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типтегі ботулиниялық токсин кешені - гемаглютинин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500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мг/мл, 240 мл (диспансерлік есепте тұрған балалар 18 жасқа толғанда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 мг / мл, 240 мл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таблетка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мг/150мг/300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мг/150мг/300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мг/150мг/300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3,5 мл инфузия үшін ерітінді дайындауға арналған концентрат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642 381,30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инфузия үшін ерітінді дайындауға арналған концентрат дайындауға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1 220 566,00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190 912,50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 0,4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анти-Д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инъекцияларға арналған 625 ХБ/мл 2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29 444,86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 әрекет ететін 0,5 бірлік қадамымен 50 картриджге 1 шприц-қалам есебінен жиынтықта шприц-қаламы бар 3 мл картридждердегі 100 бірлік/мл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қадамымен 50 картриджге 1 шприц-қаламы есебінен жиынтықта шприц-қаламсаптарыбар 3 мл картридждердегі 100 бірлік/мл ерітінді. Оны картридждерде емес, толтырылған шприц - қаламсаптарда жеткізуге болады, бұл жағдайда инсулинге шприц - қаламсаптар қажет емес, қысқа әрекет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 әсер ететін құтыдағы 100 бірлік/мл ерітінді,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рекомбинантты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әсер ететін 0,5 бірлік қадамымен 50 картриджге 1 шприц-қаламы есебінен жиынтықта шприц-қаламы бар 3 мл картридждердегі 100 бірлік/мл суспензия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рекомбинантты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қадамымен 50 картриджге 1 шприц-қаламы есебінен жиынтықта шприц-қаламы бар 3 мл картридждердегі 100 бірлік/мл суспензия. Оны картридждерде емес, толтырылған шприц - қаламсаптарда жеткізуге болады, бұл жағдайда тәуліктік әсер (орташа) ететін инсулинге шприц - 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рекомбинантты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100 бірлік/мл суспензия 10 мл, тәуліктік әсер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L01ВС07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суспензия дайындауға арналған лиофилизат 100мг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20 %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қабылдауға суспензия дайындауға арналған ұнтақ 100мг/5мл 20мл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қабылдауға суспензия дайындауға арналған ұнтақ 200мг/5мл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қаблыдауға арналған суспензия дайындау үшін ұнтақ, 200мг/5мл 37,5мл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қаблыдауға арналған суспензия дайындау үшін ұнтақ, 200мг/5мл 37,5мл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 инфузия үшін ерітінді дайындауға арналған концентрат 20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инфузия үшін ерітіндіні дайындауға арналған лиофилизацияланған ұнтақ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150832,17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40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15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мг/2 мл 100 мл ішуге және ингаляцияға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100 мл ішуге және ингаляцияға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немесе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қышқылдарының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20 қатынасында зәйтүн және соя майларының қоспасы, электролиттері бар амин қышқылдарының ерітіндісі, декстроза ерітіндісі, жалпы калориясы 1800 ккал 1 500 мл үш секциялы контейнер бар инфузияға арналған эмульсия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14 157,87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қышқылдарының кешені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20 қатынасында зәйтүн және соя майларының қоспасы, электролиттері бар амин қышқылдарының ерітіндісі, декстроза ерітіндісі, жалпы калориясы 910 ккал 1 500 мл үш секциялы контейнер бар инфузияға арналған эмульсия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Аминокапрон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100 мг/мл, 60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таблетка/драже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таблетка/драже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бесилаты+ Бисопролол фумараты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 мл сыртқа қолдануға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мл сыртқа қолдануға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250 мг /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ауыз арқылы қолданылатын суспензия дайындауға арналған ұнтақ 156,25 мг/5 мл немесе 156 мг /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суспензияны дайындауға арналған ұнтақ 457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200мг/28,5мг/5мл 70мл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қабықпен қапталған таблетка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натрий, калий клавуланаты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1000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дисперсия дайындауға арналған концентратты дайындайтын ұнтақ 50 мг/венаішіне енгізу үшін ерітінді дайындауға арналған концентрат (липидті кешен), 50 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Антиингибиторлық коагулянтты кешен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лиофилизат 1000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Антиингибиторлық коагулянтты кешен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 үшін лиофилизат 500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161 078,70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вакцина, концентрацияланған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жойылған қойылтылған культуралды антирабиялық вакцина, ампуладағы немесе құтыдағы лиофилизат/лиофилизирленген ұнтақ 1 егу дозасы бойынша. Вакцинаның әрбір ампуласына немесе құтыға еріткіш қоса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немесе сәл сары түсті мөлдір немесе әлсіз бозарған сұйықтық. Шығарылу түрі-5 немесе 10 мл ампулалар немесе құтылар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754 492,00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Антитимоциттік иммуноглобулин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7 376,97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ерітнді 10 000 КИЕ/мл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 дәрі 100 мг/мл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ерітінді 5%,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лиофилизат 5000 ХБ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картриджге есептегенде шприц-қаламдары бар 3 мл-ден картридждерде 100 әб/мл ерітінді 0,5 ӘБ қадаммен 1 шприц-қалам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картриджге есептегенде шприц-қаламдары бар 3 мл-ден картридждерде 100 әб/мл ерітінді 1 ӘБ қадаммен 1 шприц-қалам. Картридждерде емес, толтырылған шприц- қаламдарда жеткізу мүмкін, бұл жағдайда инсулинге шприц- қаламдар қажет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құтыдағы 100 әб/мл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7 511,79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суспензияға арналған түйіршіктер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суспензияға арналған түйіршіктер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51 836,94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суспензияға арналған түйіршіктер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Атоcибан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Атоcибан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0,9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 безилаты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мг/мл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түйіршек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дайындайтын 3 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ішу үшін ерітінді дайындауға арналған көпіршитін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600 мг көпіршитін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5 % 5 г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крем/жақпамай 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мг/г 4,5 г көз жақпамайы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2,5 % 5 г жақпамай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250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452 096,80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 мг/16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451 337,50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JO4AK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деммен жұту арқылы белсендірілген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аэрозоль 250 мкг/доза, 200 доза, белсендірілген ингаляция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мөлшерленген спрей 50 мкг/доза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 мөлшерленген спрей 50 мкг/доза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400 мг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жойылған полиомиелитке қарсы вакцинамен және B типті гемофильді инфекцияға қарсы вакцинаменн біріктірілген дифтерия-сіреспе-жасушасыз көкжөтел вакцинасы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вакциналар құрамында: жасушасыз көкжөтел компоненті бар дифтерия-сіреспе, белсенділігі жойылған полиомиелит, B типті гемофильді инфекция, 1 дозадан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дайындауға арналған ұнтақ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200 мг/г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000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Бензобарбитал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5 мл көз тамышлары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0,05%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0,05%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дипропионаты + кальципотриол моногидраты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жақпамайы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және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 мг-нан инъекция үшін ерітінді дайындауға арналған 15 ӘБ лиофилизацияанған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астына енгізу үшін ерітінді дайындауға арналған лиофилизат, 3,5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100 557,40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лиофилизатталған ұнтақ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66 624,18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үшін концентрат дайындауға арналған ұнтақ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1 335 781,00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ерітінді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спиртті ерітінді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ерітінді,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0,25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суспензия 0,5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(Кальметта-Герена тірі бактериялары)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еріткішпен интравезикалді енгізу үшін суспензия дайындауға арналған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гепатитіне (ВВГ) қарсы рекомбинантты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бұлшықет ішіне енгізуге арналған суспензия, құтыда 1,0 мл немесе 2 балалар дозасы шығарылады. Вакцина шығару өндірісі ДДҰ сертификатталуға тиіс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гепатитіне қарсы рекомбинантты вакцинамен, белсенділігі жойылған полиомиелитке қарсы вакцинамен және B типті гемофильді инфекцияға қарсы вакцинамен біріктірілген дифтерия-сіреспе-жасушасыз көкжөтел вакцинасы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вакциналардың құрамында: жасушасыз көкжөтел компоненті бар дифтерия-сіреспе,В вирустық гепатиті, белсенділігі жойылған полиомиелит, B типті гемофильді инфекция, 1 дозадан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жақпамайы 25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құтыда сыртқа қолдануға арналған май 25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10 мг/160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5 мг/160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5 мг/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80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160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160 мг/25мг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түйіршіктер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түйіршіктер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тамшылар 100 мл-ден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кейінге қалдырылған капсула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150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ұзартылған 500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ұнтақ/лиофилизат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дайындауға арналған ұнтақ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Умеклидиний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дозаланған, 22 мкг/55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 фуроаты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дозаланған, 92 мкг/22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ауруын емдеуде көрсетілімі бар, қолдану жасы шектеусіз VIII плазмалық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ауруын емдеуде көрсетілімі жоқ VIII плазмалық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0,5 мг/мл, 2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субцитраты (Висмут үшкалий дицитраты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0,5 ммоль/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10 273,55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 мл инфузия үшін ерітінді дайындауға арналған концентрат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А ингибиторлық нысаны бар балалар жасындағы пациенттер үшін VIII плазмалық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ішінде 25С дейін температурада сақтау мүмкіндігі бар, оның ішінде иммундық төзімділікті индукциялау әдісімен гемофилияның ингибиторлық нысанын емдеу үшін, құрамында альбумин, сахароза және полиэтиленгликоль жоқ, қос вирустық вирустазартылған еріткіші және енгізуге арналған жинағы бар құтыдағы венаішіне енгізу үшін ерітінді дайындауға арналған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лиофилизирленген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лиофилизирленген ұнтақ,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4 971,91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64 ӘБ лиофилизацияланған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(микрокристалды) 2,5%,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 үшін ерітінді дайындауға арналған лиофилизат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40% ерітінді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моногидраты + магний хлориді Гексагидраты натрий хлориді + натрий гидрокарбонаты + натрий лактаты + кальций хлориді дигидраты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1,36 % 2000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моногидраты + магний хлориді Гексагидраты натрий хлориді + натрий гидрокарбонаты + натрий лактаты + кальций хлориді дигидраты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2,27 % 2000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тері астына енгізуге арналған имплантат, 10,8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аппликатор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ұзақ әсер ететін имплантат 3,6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аппликатор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245 192,20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дайындауға арналған ұнтақ/лиофилизат,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және инфузияға арналған ерітінді дайындауға арналған ұнтақ/лиофилизат,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 5 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206 464,60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Даратумумаб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400мг/20 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813 531,70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ертінді 20 мкг, алдын ала толтырылған шприцтерде 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 30 мкг инъекцияға арналған ерітінді 0,3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19 857,39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500 мкг ерітінді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293 398,10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мг/150 мг таблетка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мг/150 мг таблетка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ерітінді дайындауға арналған лиофилизирленген ұнтақ, 120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еріткіші бар инъекцияға арналған ерітінді дайындауға арналған лиофилизирленген ұнтақ,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49 734,39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100 мл шәрбат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60 мл шәрбат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0,075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этинилэстрадиол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0,03 мг/0,15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суспензия 0,1 %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8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 мг/мл, 10 мл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стерильді жақпамай 0,1 % 3,5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тобрамицин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жақпамай 0,3% 3,5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мкг/мл,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117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58,5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г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35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 100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инфузияларға арналған ерітінді 10%,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контейнері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инфузияларға арналған ерітінді 10%,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 контейнері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70, гидроксипропилмет илцеллюлоза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B05CХ01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86 094,51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60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лиофилизат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5 741,77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таблетки, 360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426 548,80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қолдануға арналған ерітінді 5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0,1 %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20 мг/г,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мг ретард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 ретард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дифтериялық анатоксинмен гипериммуниза цияға ұшыраған жылқылардың қанынан алынған препарат. Сарысу мөлдір немесе аздап опалесцирлейті н сұйықтық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Дифтериялық анатоксинмен біріктірілген сіреспе анатоксині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антигендер төмендетілген тазартылған дифтериялық- сіреспеге қарсы сұйық анатоксин, инъекцияға арналған суспензия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мен инфузия ерітінді дайындауға арналған лиофилизат, 10 мг / инфузия үшін ерітінді дайындауға арналған концентрат, 10 мг/5мл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50 мг/ инфузия үшін ерітінді дайындауға арналған концентрат, 2 мг/мл, 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 (пегилденген)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68 952,72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ерітінді/концентрат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ерітінді/концентрат 4%,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3 мг + 0,03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0,75 мг/0,5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1,5 мг/0,5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фазалы адам инсулині гендік- инженерлік (30/70)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1 бірлік қадамымен 50 картриджге 1 шприц-қаламы есебінен жиынтықта шприц-қаламы бар 3 мл картридждердегі 100 бірлік/мл суспензия. Оны картридждерде емес, толтырылған шприц - қаламында жеткізуге болады, бұл жағдайда инсулинге шприц - 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фазалы адам инсулині гендік-инженерлік (30/70)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құтыдағы 100 ӘБ/мл суспензия,10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фосфолипидтер + екі қаныққан фосфатидилхолин (DSPC) + еркін май қышқылдары (FFA) + триглицеридтер (TG)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интратрахеальді енгізуге арналған суспензия 25 мг/мл, 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жасқа дейінгі балаларға қолдану мүмкіндігі бар VIII рекомбинантты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лиофилизирленген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құрылғысы бар ішке қабылдауға арналған ерітінді 10 мг/мл (50 мг/5 мл) 200 мл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құрылғысы бар ішке қабылдауға арналған ерітінді 10 мг/мл (50 мг/5 мл) 200 мл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Зидовудин+Ламиву 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Зидовудин+Ламиву 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Зидовудин+Ламиву 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дайындауға арналған концентрат 4 мг/5 мл/вена ішіне енгізуге арналған ерітінді дайындауға арналған лиофилизирленген ұнтақ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31 287,21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100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50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қолдануға арналған суспензия 100мг/5мл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лиофилизат 5 мг / инъекцияға арналған ерітінді 5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концентрат 6 мг/3 мл, 2 жастағы балаларда қолдану мүмкіндігімен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1 124 666,00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 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1 132 291,00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аэрозоль/спрей 1,25 мг/1 доза, 15 мл-ден 300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жақпамай/гель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 ауырлық дәрежесіне қарамастан 1 және 3 типті Гоше ауруы кезінде қолдану мүмкіндігімен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398 082,90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 циластатин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(венаішіне енгізу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инфузия үшін 10%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(венаішіне енгізу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инфузия үшін 10%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120 482,90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150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300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10 % 40 г жақпамай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суппозиторий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A10AЕ04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қадамымен 50 картриджге 1 шприц-қаламы есебінен жиынтықта шприц-қаламы бар 3 мл картридждердегі 100 бірлік/мл ерітінді. Оны картридждерде емес, толтырылған шприц - қаламды жеткізуге болады, бұл жағдайда инсулинге шприц – 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ӘБ/мл 1,5 мл картридж шприц-қалам орнатылған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шприц-қаламы бар 3 мл-ден 100 бірлік/мл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ӘБ/мл, 3 мл, алдын ала толтырылған шприц-қалам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бірлік қадамымен 50 картриджге 1 шприц-қаламы есебінен жиынтықта шприц-қаламы бар 3 мл картридждердегі 100 бірлік/мл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картриджге есептегенде шприц-қаламдары бар 3 мл-ден картридждерде 100 әб/мл ерітінді 1 ӘБ қадаммен 1 шприц-қалам. Картридждерде емес толтырылған шприц- қаламдарда жеткізу мүмкін, бұл жағдайда инсулинге шприц- қаламдар қажет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250000 ХБ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500000 ХБ (0,5 мг) лиофильді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ерітіндіні дайындауға арналған 6 ХБ лиофильді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ерітіндіні дайындауға арналған 9 ХБ лиофильді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- 1a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еріткіші бар жиынтықтағы лиофилизат, 0,3 мг (9,6 млн. ХБ)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14 834,29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 бұлшықет ішіне енгізуге арналған ерітінді дайындауға арналған лиофилизат 30 мкг (6 млн. ХБ)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Интерферон-альфа 2b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дайындауға арналған лиофилизирленген ұнтақ/құтыларды / ампулаларда инъекцияға арналған ерітінді 3 млн. ХБ аспайтын доза; шприц-тюбиктегі, шприц-қаламсабыдағы ықтимал доза 3 млн. ХБ артық немесе тең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әйелдерде қолдану мүмкіндігімен венаішіне енгізу үшін ерітінді дайындауға арналған концентрат дайындауға арналған лиофилизирленген ұнтақ,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 үшін ерітінді дайындауға арналған концентрат дайындауға арналған лиофилизирленген ұнтақ, 100 мг, биосимиляр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инфузиялар үшін ерітінді дайындауға арналған концентрат 300 мг/15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40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 мг/мл, 150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сүзегіне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ВИ-антигенімен байытылған вакцина, 1; 5 немесе 10 дозадан ампулаларда немесе құтыларда шығарылады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йод/мл 20 мл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9 337,04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25 мл сұйықтық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ішілік енгізуге арналған ерітінді 300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тамырішіне енгізуге арналған ерітінді 370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13 780,79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тамырішіне енгізуге арналған ерітінді 300 мг/мл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 мг/1,5 мл, жиынтығында еріткіші бар 4,5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1 421 887,00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мкг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ерітінді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ерітінді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гр.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ерітінді 2850 ХБ анти-Ха/0,3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ХБ анти-Ха/0,6 мл алдын ала толтырылған шприцтердегі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ерітінді 7600 ХБ анти-Ха/0,8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инъекцияға арналған ерітінді 3800 ХБ анти-Ха/0,4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/венаішіне және бұлшықет ішіне енгізуге арналған ерітінді дайындауға арналған лиофилизат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ерітінді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мг/25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шығарылуы бақыланатын таблетка 400мг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10мг / мл-ден 15 мл/инъекцияға арналған ерітінді 150мг /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10мг/мл-ден 45 мл-ден құтыда/, инъекцияға арналған ерітінді 450мг/45мл-ден құтыда 45 мл-ден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 капсула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мг/5 мл 120 мл шәрбат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 мг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88 543,45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N05АН04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иммуноглобулин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 вирусымен гипериммундалған жылқылардың қан сарысуынан немесе донорлар сарысуынан дайындалады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7 285 410,00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инактивацияланған 0,25 мл/доза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50 мг/мл 2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крем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100 мл сусабын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 г гель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2,5 % 30 г гель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г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100мг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30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жастағы балаларда (12 жасқа дейін) қолдануды шектей отырып, Виллебранд ауруын емдеуде көрсетілімі жоқ VIII плазмалық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жастағы балаларда (6 жасқа дейін) қолдануды шектей отырып, Виллебранд ауруын емдеу көрсетілімі бар VIII плазмалық қанның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лиофилизирленген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D07AB01/D 07AD01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0,05 % 25 г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30 г қынап гелі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г крем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май/крем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1 % 15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қынап суппозиторий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қынаптық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L01ХЕ38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34 505,42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 дәрі 2800 ХБ/мл,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ХБ/мл 10 мл ауызға қолданылатын тамшы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1 000 000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32 820,08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 мл мұрын тамшысы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10 мл мұрын тамшысы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(тамырдан тыс енгізуге арналған)****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G адам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165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 1 доза ампуладағы бұлшықет ішілік инъекцияларға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50 мг/мл 10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50 мг/мл 50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74 609,17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50 мг/мл 100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IX плазмалық ұю факторы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немесе еріткішпен жиынтықта венаішіне енгізуге арналған лиофилизат (инъекцияға арналған 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IX ұю факторы рекомбинантты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лиофилизирленген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VIII ұю факторы рекомбинантты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 инъекцияға арналған ерітінді дайындау үшін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VIIа ұю факторы (Эптаког альфа (белсендірілген)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 үшін ерітінді дайындауға арналған 1 мг және (немесе) 1,2 мг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110 123,00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VIIа ұю факторы (Эптаког альфа (белсендірілген)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 үшін ерітінді дайындауға арналған лиофилизат 2 мг және (немесе) 2,4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216 566,00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жасушасыз көкжөтел компоненті бар адсорбцияланған көкжөтел-дифтерия-сіреспе вакцинасы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адсорбцияланған жасушасыз көкжөтел-дифтерия-сіреспе сұйық, 1 дозалы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сорғыш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2,5*3,0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сорғыш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4,8*4,8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және тромбин бар гемостатикалық ссорғыш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мөлшері 9,5*4,8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75537,00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эпидемиялық паротитке және қызамыққа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паротит және қызамық вирустарының тірі аттенуирленген штаммдарынан тұратын лиофилизацияланған вакцина. Шығарылу түрі-еріткішпен жиынтықта 1 дозадан құты. Вакцинаны шығару өндірісін ДДҰ сертификаттады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1000 мл-ден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667 г/л 500 мл-ден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5 мг/мл 240 мл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5 мг/мл 240 мл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мг/50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мг/50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5мг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әсерлі суспензия дайындауға арналған лиофилизат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инъекцияға арналған 120 мг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423 363,80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 ұзақ босап шығатын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330 534,20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инъекцияға арналған 90 мг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5 348,92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ӘБ/ мл 5 мл инфузия үшін ерітінді дайындауға арналған концентрат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197 908,80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0,005%, 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қолдануға арналған ерітінді 100 мг/мл 300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 г/10 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0,05 мг немесе 0,075 мг немесе 0,125 мг левоноргестрел 0,03мг немесе 0,04 мг этинилэстрадиолмен біріктірілімінде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0,05 мг немесе 0,075 мг немесе 0,125 мг левоноргестрел 0,03 мг немесе 0,04 мг этинилэстрадиолмен біріктірілімінде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218 495,30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S01AX19/S 01AE05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500 мг/100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құты/шөлмек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22,5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жиынтықта еріткіші бар лиофилизат 45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240 238,70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дайындау үшін лиофилизирленген ұнтақ 11,25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мл немесе 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бірлік қадамымен 50 картриджге 1 шприц-қалам есебінен жиынтықта шприц-қаламы бар 3 мл картридждердегі 100 бірлік/мл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қадамымен 50 картриджге 1 шприц-қаламы есебінен жиынтықта шприц-қаламсабыссптары бар 3 мл картридждердегі 100 бірлік/мл ерітінді. Оны картридждерде емес, толтырылған шприц-қаламды жеткізуге болады, бұл жағдайда инсулинге шприц - 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 инсулині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иньекцияға арналған ерітінді 100 ӘБ/мл,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0,05 мг/мл 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қалам/картридж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Гидрохлоротиазид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60 мл (диспансерлік есепте тұрған балалар 18 жасқа толғанда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60 мл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мг/25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мг/25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мг/50 мг (диспансерлік есепте тұрған балалар 18 жасқа толғанға дейін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мл 100 мл шәрбат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 ден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және бұлшықет ішіне енгізу үшін ерітінді дайындауға арналған лиофилизат,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15 мл суспензия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400 мг/400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біріктірілімінде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64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 контейнер/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 контейнер/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ерітінді 15 мг/1,5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лиофилизациял анған ұнтақ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69 818,51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Менопаузалық гонадотропин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 ан ұнтақ 75 ХБ ФСГ және 75 ХБ ЛГ еріткішімен жиынтықта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инъекция үшін ерітінді дайындауға арналған ұнтақ 1,0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шығарылатын түйіршіктер 2г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суспензия 1 г/100 мл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босап шығатын ішекте таблеткалар 1.2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венаішіне енгізуге арналған ерітінді 400 мг/4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во флаконе 100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құтыдағы 50 %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эмульсия 0,1%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 ь- эпоэтина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және тері астына инъекцияға арналған ерітінді 50мкг/0,3мл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38 557,05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енгізуге арналған ерітінді 1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 мл, 10 мг/0,2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12,5 мг / 0,25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5 595,94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15 мг/0,3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5 766,54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17,5 мг / 0,35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 мл, 20 мг/0,4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22,5 мг / 0,45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 мл, 25 мг/0,50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 / мл, 30 мг / 0,60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L01BA01/L0 4AX03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7,5 мг/0,15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 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крем 1% 25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таблеткасы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гидрохлориді, глибенкламид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дайындауға арналған түйіршіктер 175 мг/5 мл,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ауызша гель 2%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капсула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2 %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 (ағзалар мен тіндерді ауыстырып отырғызудан өткен,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мг таблетка (ағзалар мен тіндерді ауыстырып отырғызудан өткен,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мг таблетка (ағзалар мен тіндерді ауыстырып отырғызудан өткен,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Микрондалған эстрадиол валераты, левоноргестрел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2 мг/0,15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немесе инъекцияға арналған ерітінді, 10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суспензия дайындауға арналған ұнтақ 4 мг/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S01AX22/S0 1AE07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0,1 %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0,1%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түйіршіктер/пакет/ саше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(панкреатин)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шағынмикросфералар бар ішекте еритін қабықтағы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(панкреатин)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шағын таблеткасы бар, ішекте еритін қабықшамен қапталған капсула 25000 ӘБ/ құрамында 300 мг шағын микросферасы бар ішекте еритін қабықшадағы капсула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(панкреатин)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10 % 30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 ететін суспензия дайындауға арналған ұнтақ, 380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таблеткалар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 /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493 040,20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тері астына енгізуге арналған ерітінді 2,5 мг / 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5000 ХБ/мл,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диклофенагы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 гексагидраты + кальций хлориді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глюкоза ерітіндісі 1,36% - контейнер 2000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 гексагидраты + кальций хлориді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глюкоза ерітіндісі 1,36% - контейнер 5000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 гексагидраты + кальций хлориді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глюкозасы бар 2,27% ерітінді- 5000 мл контейнер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 гексагидраты + кальций хлориді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перитонеальді диализге арналған глюкоза ерітіндісі 3,86% - контейнер 2000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 гексагидраты + кальций хлориді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глюкозасы бар перитонеальді диализге арналған ерітінді-5000 мл контейнер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перитонеальді диализге арналған 2,27% ерітінді - 2000 мл контейнер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мг / 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p>
            <w:pPr>
              <w:spacing w:after="20"/>
              <w:ind w:left="20"/>
              <w:jc w:val="both"/>
            </w:pPr>
            <w:r>
              <w:rPr>
                <w:rFonts w:ascii="Times New Roman"/>
                <w:b w:val="false"/>
                <w:i w:val="false"/>
                <w:color w:val="000000"/>
                <w:sz w:val="20"/>
              </w:rPr>
              <w:t>
B05CB01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0,9%,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R01AX10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спрейі 0,65%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натрий гидрокарбонаты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сіркеқышқылды натрий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сіркеқышқылды натрий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тиосульфаты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енгізуге арналған ерітінді 300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ампулда 0,05%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инфузоматқа арналған жалғағыш түтігі бар жиынтықтағы инфузияға арналған ерітінді 10 мг /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қолдануға арналған суспензия дайындайтын түйіршіктер 100 000 ӘБ/мл 7,5 г/50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май 100000 ЕД/г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 250000 ЕД, 500000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250000 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 0,5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алдын алуға арналған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оба микробының вакциналық штаммының кептірілген тірі культурасы. Шығарылу түрі-10 дозадан құты. Вакцинаға дозалар санына сәйкес еріткіш пен скарификаторлар қоса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1000 мг/40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1 584 230,00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ұнтақ/ лиофилизат 50 мг/ Инфузиялық ерітінді дайындауға арналған концентрат 5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тамшылар 0,4 %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0,01%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0,05%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тамшысы 0,025%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спрей 0,05 %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ӘБ/мл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микросфера/ли офилизат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181 386,70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мкг/мл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және тиотропия бромид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ингаляторымен жиынтықтағы ингаляцияға арналған ерітінді, 2,5 мкг+2,5 мкг/1 ингаляция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 ген ұнтақ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 мг/4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104 134,40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105 784,40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S01AX11/S01 AE01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 3мг/г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аллергендер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тері ішіне енгізуге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60 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(құрамында поливинилхлор ид бар жүйемен жиынтықта (бұдан әрі - ПВХ)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(құрамында ПВХ бар жүйемен жиынтықта)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(құрамында ПВХ бар жүйемен жиынтықта)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Палбоциклиб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539 262,50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163 213,80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350 мг/1,75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346 622,80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525 мг/2,625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438 917,50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 мг/0,75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 мг,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46 156,31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 (100 мг/5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172 503,40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ерітінді 24 мг / мл кем емес, 90 мл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80мг,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120 мг/5 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250 мг/5 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енгізуге арналған темір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20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қолдануға арналған темір (III)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анемиясын емдеуге терапиялық көрсеткіштері бар вена ішіне енгізуге арналған ерітінді 100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қолдануға арналған темір (III) препараттары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анемиясын емдеуге терапиялық көрсеткіштері бар вена ішіне енгізуге арналған ерітінді 100 мг/2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14 аминқышқылынан кем емес 4 % немесе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құты/шөлмек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19 аминқышқылынан кем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250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19 аминқышқылынан кем емес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майлы эмульсия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ішілік инфузияларға арналған эмульсия 10% 500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 альфа 2а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 бір рет қолдануға арналған құтыдағы/шпри ц-тюбиктерде инъекцияға арналған 180 мкг/0,5 мл ерітінді. Препараттың әрбір бірлігімен қосымша 200 мг рибавириннің 42 таблеткасы/кап суласы ұсынылады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құты/шприц тюбик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инфузияға арналған ерітінді/инфузи я үшін ерітінді дайындауға арналған концентрат , 25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89 860,16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мг/0,625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мг/0,625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0,5 % 40 г гель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40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1 545,33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0,5 % 60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420 мг/14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1 075 296,00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 ген ұнтақ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тазобактам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қолдануға арналған суспензия 250 мг/5 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125 мг/2,5 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267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 инфекциясына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пневмококктың 10 серотипі бар полисахаридті конъюгацияланған адсорбцияланған белсенділігі жойылған сұйық вакцина, бұлшықет ішіне енгізуге арналған суспензия 0,5 мл / доза. Вакцина шығару жөніндегі өндіріс ДДҰ сертификатталуға тиіс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 инфекциясына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пневмококтың 13 серотипі бар, коньюгирленген адсорбцияланған белсенділігі жойылған сұйық полисахаридті вакцина. Шығару түрі - 1 дозада. Вакцина шығару жөніндегі өндіріс ДДҰ сертификатталуға тиіс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20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пессарийлер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пессарий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40 мг/мл, 105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264 541,70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таблетка 0,75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таблетка 0.375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0,5% 10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1 %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2,5 %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 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3,75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3750 МЕ,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442 263,60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мкг/0,5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140 460,20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63 мкг/0,5 мл и 94 мкг/0,5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86 747,74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мг/0,6 мл алдын ала толтырылған шприцте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317 313,90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Амлодипин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 мг/5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Рамуцирумаб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2 550 222,00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 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ұнтақ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ұнтақ 37,5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 мг/мл,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инфузияға арналған ертіндіні дайындау үшін 10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54 881,64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инфузия үшін ерітінді дайындауға арналған концентрат 10 мг/мл,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1400 мг/11,7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576 184,80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0,15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мг/400 мг/275 мг/75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Изониазид+ Пиразинамид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 /75 мг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ерітінді10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дайындау үшін ұнтақ, 250 мкг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267 786,30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D01АЕ12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мг/мл, 25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D01АЕ12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мг/мл, 60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 мкг/доза 200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5мг/мл, көлемі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25/125 мкг 120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25/250 мкг 120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25/50 мкг 120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ұнтақ50 мкг/100 мкг 60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сұйықтық / ерітінді 250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 бар пациенттерді емдеу көрсеткіші бар, 20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суспензия, 40 мг/мл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66.66 мг/мл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(эмульсия)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 /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42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A02AF02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 Магний гидроксиді +Магний трисиликаты+ Алюминий гидроксиді құрғақ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мг/25 мг/50 мг/300 мг шайнайтын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Сіркеқышқылды натрий,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Сіркеқышқылды натрий, натрий 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инъекцияға арналған ерітінді дайындауға арналған лиофилизирленген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йодиді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3500 МБк/мл көп емес,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23 721,56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25.04.2022 </w:t>
            </w:r>
            <w:r>
              <w:rPr>
                <w:rFonts w:ascii="Times New Roman"/>
                <w:b w:val="false"/>
                <w:i w:val="false"/>
                <w:color w:val="ff0000"/>
                <w:sz w:val="20"/>
              </w:rPr>
              <w:t>№ ҚР ДСМ-36</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8 316,84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 J05AP08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препараттың әрбір бірлігімен қосымша 1 Даклатасвир таблеткасы ұсынылады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және Ледипасвир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мг/90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млн 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100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г/5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Сукцинилденген желатин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инфизуяға арналған ерітінді 4% 500,0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240 мг/5 мл 80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19 685,32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дайындайтын ұнтақ 10,7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дайындайтын ұнтақ 18,9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дайындайтын ұнтақ 20,5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ерітінді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ерітінді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90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пероксиді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3 % 100 мл спрейі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еріткіш бар жиынтықта эндотрахеальді енгізу үшін суспензия дайындауға арналған лиофилизат, 2,4 мл-ден шприцте еріткішпен 45 мг/мл 108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113 254,60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 үшін суспензия дайындауға арналған лиофилизациял анған ұнтақ 45 мг/мл жиынтықта еріткішпен 1,2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фосфолипиттер (альфа порактанат)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енгізуге арналған суспензия80 мг/мл, 1,5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146 599,30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ұзақ әсер ететін капсула (ағзалар мен тіндерді ауыстырып-салған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капсула (ағзалар мен тіндерді ауыстырып-салған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ұзақ әсер ететін капсула (ағзалар мен тіндерді ауыстырып-салған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ұзақ әсер ететін капсула (ағзалар мен тіндерді ауыстырып-салған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5 мг/мл 1 мл концентрат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 босап шығуы өзгертілген капсулалар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 құрғақ сульфаты + аскорбин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320 мг/60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 құрғақ сульфаты + аскорбин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тамшыдәрілер, 25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кемінде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 фолий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 54,52мг/0,54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20 мг лиофилизациял анған ұнтақ, еріткішпен жиынтықта - ампуладағы инъекцияға арналған су,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 жүкті әйелдерде қолдану мүмкіндігі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мг/200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1%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1 % 25 г,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250 мкг/мл, 2,4 мл шприц- қаламдағы картридж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250 мг/мл 4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 к инъекцияларға арналған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3 %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г көз жақпамайы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5 %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0,5%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 ген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дозасы кемінде 10 мкг ингаляторы бар жиынтықта ингаляцияға арналған ұнтағы бар капсулалар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ингаляторы бар ингаляцияға арналған ерітінді , 2,5 мкг/ингаляция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Кальметт-Герен бактериялары (БЦЖ) (туберкулезді тірі әлсіреген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лиофилді кептірілген. Шығарылу түрі-тері астына енгізуге арналған 20 дозадан ампула немесе құты. Вакцина шығару жөніндегі өндіріс ДДҰ сертификатталуға тиіс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254,25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жақпа майы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капсуладағы ингаляцияларға арналған ұнтақ 28 мг (әрбір 56 капсулаға 1 ингалятор қосымша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300 мг/4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17 941,39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дексаметазон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жақпа майы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 мг/ 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138 329,50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 мг/мл, 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60 426,15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инъекцияға арналған ерітінді 162 мг/0,9 мл әрбір 8 инъекцияға 4 тегін)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құты/шприц-тюбик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730 502,30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 тимолол малеаты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2,5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мг/1мл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2 мг/180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4 мг/240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концентратты дайындауға арналған лиофилизат, 440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385 936,10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452 631,60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лиофилизирленген ұнтақ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759 373,60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лиофилизирлен ген ұнтақ 160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1 216 063,00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56 994,10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Триамтерен, 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40 мг/мл 1 мл суспензия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2 %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3,75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құты/ампула/шпри ц-ампула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ұзақ әсер ететін суспензия дайындауға арналған лиофилизат 11,25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87 277,60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түссіз мөлдір сұйықтық немесе сәл бозаңданатын, тұнбасы мен бөгде қоспалары жоқ 0,1 мл құрамында 2 туберкулин бірлігі (ТБ) бар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3 136 424,00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Тұмаудың алдын алуға арналған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белсенсіздендірілген вакцина, штаммдардың құрамы алдағы эпид.маусымды ескере отырып тұмау вирусының айналысын назарға ала отырып ДДҰ ұсынымдарына сәйкес болуы тиіс. Шприцтегі инъекцияға арналған суспензия 1 доза/0,5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Тұндырылған күкірт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мазь 33,3 % 40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туба/банка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100 000 ХБ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50 000 ХБ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500 000 ХБ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130 мг (препараттың әрбір бірлігімен қосымша препараттың 1 бірлігі тегін ұсынылады)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шприцтердегі инъекцияға арналған 45 мг/0,5 мл ерітінді (препараттың әрбір бірлігімен қосымша препараттың 1 бірлігі тегін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1 061 470,00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90 мг/1 мл (препараттың әрбір бірлігімен қосымша препараттың 1 бірлігі тегін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әсер ететін инсулинмен біріктірілген екі фазалы инсулин лизпро (әсер ету ұзақтығы 25/75 қысқа және орташа инсулин аналогтарының қоспасы)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ерітінді / суспензия 100 бірлік/мл картридждердегі 3 мл жиынтықта 50 картриджге 1 бірлік қадаммен 1 шприц-қаламы есебінен шприц-қаламы бар 100 бірлік / мл, Оны картридждерде емес, толтырылған шприц - қаламда жеткізуге болады, бұл жағдайда инсулинге шприц-қалам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әсер ететін инсулинмен біріктірілген екі фазалы инсулин лизпро (әсер ету ұзақтығы 50/50 қысқа және орташа инсулин аналогтарының қоспасы)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ерітінді / суспензия 100 бірлік/мл картридждердегі 3 мл жиынтықта 50 картриджге 1 бірлік қадаммен 1 шприц-қалам есебінен шприц-қаламы бар 100 бірлік / мл. Оны картридждерде емес, толтырылған шприц - қаламды жеткізуге болады, бұл жағдайда инсулинге шприц-қалам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инсулинмен біріктіріп екі фазалы аспарт инсулині (әсер ету ұзақтығы қысқа және орташа инсулин аналогтарының қоспасы)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картриджге есептегенде шприц-қаламдары бар 3 мл-ден картридждерде 100 әб/мл ерітінді 1 ӘБ қадаммен 1 шприц-қалам. Картридждерде емес, толтырылған шприц-қаламдарда жеткізу мүмкін, бұл жағдайда инсулинге шприц-қаламдар қажет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250 мг таблеткалар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 мл көз тамшылары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 1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 мұрын спрейі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500 мкг/250 мкг/мл,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аэрозоль 200доза (10мл)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N02AB03/N01 AH01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0,005 % 2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25 мкг/ч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50мкг/ч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трансдермалды жүйе 75 мкг/ч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тюбик/құты/шприц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лиофилизирленген ұнтақ/ концентрат, 50 мг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200 мг/100 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құты/шөлмек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70 мл шәрбат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15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125 мкг/доза, 60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50 мкг/доза, 120 доз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25 мг/мл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 үшін ерітінді дайындауға арналған 5,5 мкг лиофилизат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бұлшықетішіне және тері астына енгізуге арналған 100 ХБ/0,5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бұлшықетішіне және тері астына енгізуге арналған 600 ХБ/0,72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300 ХБ/0,36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ұнтақ, 4,5/80 мкг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баллон/ингалятор/ингаляторы бар жиынтықтағы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ұнтақ, 4,5/80 мкг 120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баллон/ингалятор/ингаляторы бар жиынтықтағы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аэрозоль, 160/4,5 мкг, 120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мөлшерленген аэрозоль, 4,5/80 мкг 120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4,5/160 мкг 120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баллон/ингалятор/ингаляторы бар жиынтықтағы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баллон/ингалятор/ингаляторы бар жиынтықтағы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9/320 мкг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баллон/ингалятор/ингаляторы бар жиынтықтағы капсулалар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15 088,81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дайындайтын пакеттердегі түйіршіктер, 3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пакет/саше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50 мг/мл, 5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шприцтегі бұлшықет ішіне инъекцияға арналған ерітінді 250 мг/5 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122 874,10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кемінде 0,25%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тамызатын дәрі 0,5% 8 мл кемінде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линимент 10 % 25г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1 % 10 мл спиртті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0,05% 50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120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128 142,70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 үшін түйіршіктер/ұн тақ 100 мг/5мл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1000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1 459,71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250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ішілік және бұлшықетішілік инъекциялар үшін ерітінді дайындауға арналған 250 мг ұнтақ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125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160 мкг/доза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80 мкг/доза 60 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 (ағзалар мен тіндерді ауыстырып 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капсула (ағзалар мен тіндерді ауыстырып- 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 (ағзалар мен тіндерді ауыстырып салған өмір бойы бір өндірушінің дәрілік препараттарын қабылдайтын науқастар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100 мг/мл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инъекция үшін ерітінді дайындауға арналған ұнтақ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инъекцияға арналған май ерітіндісі 300 мг/3 мл 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тамшылары 3 мг / 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 S03AA07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(көз тамшысы) 0,3%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инфузияғаарна лған ерітінді 200 мг/100 мл, 100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құты/шөлмек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мг/20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инфузия үшін ерітінді дайындауға арналған концентрат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 ген ұнтақ 100 мг/ инъекцияға арналған ерітінді және инфузия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 ген ұнтақ 1000 мг / инъекцияға арналған ерітінді және инфузия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0,75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28 823,61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үшін ерітінді дайындауға арналған лиофилизат,40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 ла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 ла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30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1 949 075,00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413 208,50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3 339 735,00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4 771 050,00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954 210,00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1 908 420,00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Рилпивирин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мг/25 мг (диспансерлік есепте тұрғанбалалар1 8жасқа толғанғадейінбі 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Рилпивирин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мг/25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Рилпивирин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мг/600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мг/600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дизопроксилы және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гидрохлортиазид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мг/25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нитрендипин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енгізуге арналған ерітінді 1,25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анти-Ха ХБ/0,4 мл шприцтегі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анти-Ха ХБ/0,6 мл шприцтегі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 анти-Ха ХБ/0,8 мл шприцтегі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 / 5 мл / инъекция үшін ерітінді дайындауға арналған лиофилизирленген ұнтақ,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50 мг / 25 мл/инъекция үшін ерітінді дайындауға арналған лиофилизирленген ұнтақ,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25 мг таблеткалар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шприцтердегі инъекцияға арналған ерітінді 2000 ХБ /0,5 Биосимиляр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лактация кезеңінде қолдану мүмкіндігі бар пайдалануға дайын шприцтердегі инъекцияға арналған 2000 ХБ /0,5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шприцтердегі инъекцияға арналған ерітінді 40000 ХБ /1,0 мл биосимиляр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лактация кезеңінде қолдану мүмкіндігі бар пайдалануға дайын шприцтердегі инъекцияға арналған ерітінді 40000 ХБ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2 000 ХБ /0,3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ертінді 2000 ХБ /0,6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ертінді 40000 ХБ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майлы ерітінді 0,125% 10мл/ тамшы дәрі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венаішіне және бұлшықет ішіне инъекцияға арналған ерітінді дайындауға арналған лиофилизат 1000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қынаптық суппозиторий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20мл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 мл инъекцияға арналған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жиынтығында еріткіші бар инъекция үшін ерітінді дайындауға арналған лиофилизирлен ген ұнтақ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 алдын ала толтырылған шприц-қаламы инъекцияға арналған ерітінді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/шприц- қалам/щприц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30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50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30 мл ерітінді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гестоден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0,075 мг/0,02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гестоден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Таблетка0,075 мг/0,02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120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60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90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 ла 200 мг (диспансерлік есепте тұрған балалар 18 жасқа толған кезде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 ла 200 мг (Түркістан облысының ошағынан және Шымкент қаласынан АИТВ инфекциясы бар пациенттер өмір бойы бір өндірушінің дәрілік препараттарын қабылдайды)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Голодирсен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2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1 430 150,40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интратекальді енгізуге арналған ерітінді 2,4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42 247 748,72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лиофилизацияланған ұнтақ 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229 875,85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459 297,63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11,3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918 146,13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дайындауға арналған ұнтақ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мг/мл 1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177 944,52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10 мг/мл 200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240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84 841,25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 (Колистиметат)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ерітінді дайындауға арналған ұнтақ 1 000 000 ӘБ (80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 дәрі 15000 ХБ/мл 10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10000 ӘБ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150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мг/мл, 5 мл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J05AP55/ J05AX69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Велпатасвир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қабықпен қапталған таблеткалар 400 мг/100 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Тенофовира дизопроксил және долутегравир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 қабықпен қапталған таблеткалар 50мг/300мг/300мг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культуралық тазартылған инактивацияланған 0,5 мл/доза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12 157,10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4 қыркүйектегі</w:t>
            </w:r>
            <w:r>
              <w:br/>
            </w:r>
            <w:r>
              <w:rPr>
                <w:rFonts w:ascii="Times New Roman"/>
                <w:b w:val="false"/>
                <w:i w:val="false"/>
                <w:color w:val="000000"/>
                <w:sz w:val="20"/>
              </w:rPr>
              <w:t>№ ҚР ДСМ-96 бұйрығына</w:t>
            </w:r>
            <w:r>
              <w:br/>
            </w:r>
            <w:r>
              <w:rPr>
                <w:rFonts w:ascii="Times New Roman"/>
                <w:b w:val="false"/>
                <w:i w:val="false"/>
                <w:color w:val="000000"/>
                <w:sz w:val="20"/>
              </w:rPr>
              <w:t>2-қосымша</w:t>
            </w:r>
          </w:p>
        </w:tc>
      </w:tr>
    </w:tbl>
    <w:bookmarkStart w:name="z15" w:id="1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бұйымның техникалық сипаттамасына шекті бағалары</w:t>
      </w:r>
    </w:p>
    <w:bookmarkEnd w:id="11"/>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17.11.2021 </w:t>
      </w:r>
      <w:r>
        <w:rPr>
          <w:rFonts w:ascii="Times New Roman"/>
          <w:b w:val="false"/>
          <w:i w:val="false"/>
          <w:color w:val="ff0000"/>
          <w:sz w:val="28"/>
        </w:rPr>
        <w:t>№ ҚР ДСМ-117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25.04.2022 </w:t>
      </w:r>
      <w:r>
        <w:rPr>
          <w:rFonts w:ascii="Times New Roman"/>
          <w:b w:val="false"/>
          <w:i w:val="false"/>
          <w:color w:val="ff0000"/>
          <w:sz w:val="28"/>
        </w:rPr>
        <w:t>№ ҚР ДСМ-36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29.03.2023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помпаларына арналған Резервуар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1,8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помпаларына арналған Резервуар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Кодтаумен қандағы глюкозаны анықтауға арналған Тест-жолақтар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тест-жолақтар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жолақтың тесті + кодтаусыз электрохимиялық глюкометр, Қан алуға арналған жеке аспаппен және бір реттік лансолатпен жинақталған, футлярмен / 10 қаптамаға + глюкозаның бақылау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w:t>
            </w:r>
          </w:p>
          <w:p>
            <w:pPr>
              <w:spacing w:after="20"/>
              <w:ind w:left="20"/>
              <w:jc w:val="both"/>
            </w:pPr>
            <w:r>
              <w:rPr>
                <w:rFonts w:ascii="Times New Roman"/>
                <w:b w:val="false"/>
                <w:i w:val="false"/>
                <w:color w:val="000000"/>
                <w:sz w:val="20"/>
              </w:rPr>
              <w:t>
кетон денелерін сапалы және ішінара сандық анықтауға арналған индикаторлық 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көрсеткіштерінің диапазоны 0,0-ден 16,0 ммоль/л дейін, сезімталдық шегі-кетондар 0,5 ммоль/л.; анықтау уақыты: 1 минут; кетондар мектебі: 0,0 0,51,5 4,0 8,0 16,0 ммоль/л. индикаторлық жолақтар – 50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к еккіш-қаламда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5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инсулин помпасына жиынтық (көлемі 1,8 мл Резервуар + инфузиялық жиынтық канюля ұзындығы 6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жиынтыққа жаңадан анықталған барлық пациенттер мен істен шыққан помпалары бар пациенттер үшін бір помпа тегін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инсулин помпасына жиынтық (көлемі 3 мл Резервуар + инфузиялық жиынтық канюля ұзындығы 9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жиынтыққа жаңадан анықталған барлық пациенттер мен істен шыққан помпалары бар пациенттер үшін бір помпа тегін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базалық жиынтық,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дана. 2. Аспаптық үстелге арналған жайма 80 см х 145 см – 1 дана. 3. жабысқақ жиегі бар жайма 75 см х 90 см – 2 дана. 4. жабысқақ жиегі бар жайма 170 см х 175 см – 1 дана. 5. жабысқақ жиегі бар жайма 150 см х 240 см – 1 дана. 6. жабысқақ лента 10 см х 50 см – 1. 7. қағаз салфетка 33 см х 33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бахилалар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 х 1,8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5,0 см х 3,6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7,5 см х 3,6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10,0 см х 3,6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Полиуретанды ортопедиялық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 см х 3,6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капиллярсыз вакуумдық пробиркалар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капиллярсыз вакуумдық пробиркалар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шыны пробиркалар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зерттеулеріне арналған капилляры бар капилярлық қанды алуға арналған вакуумдық пробиркалар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зерттеулерге арналған капилляры бар капилярлық қанды алуға арналған вакуумдық пробиркалар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15 см х 300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 см х 300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 см х 300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0,5 л полимерлік құтыда шығарылады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Үстел шынтақ дозаторы бар тік бұрышты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0,09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0,09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0,09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этанолдың әлсіз иісі бар мөлдір түссіз сұйықтық түрінде қолдануға дайын ерітінді. Құрамында этил спирті – 20 %, белсенді заттар ретінде алкилдиметилбензиламмоний хлориді - 0,3% , қолдың терісіне күтім жасауға арналған функционалдық қоспалар бар. Құрал бүріккіш құрылғысы бар көлемі 0,3 л полимерлік құтыда шығарылады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0,3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Дозаторы бар 0,3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Дозаторы бар 0,5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0,5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Дозаторы бар 0,5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Үстел шынтақ дозаторы бар тік бұрышты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спирт иісі бар түссіз мөлдір сұйықтық түрінде қолдануға дайын ерітінді. Белсенді заттар ретінде құрамында 60±1% изопропил спирті және 10±1% Н-пропил спирті, қолдың терісіне күтім жасайтын функционалдық қоспалар бар. Құрал көлемі 1,0 л полимерлі бөтелкелерде тікбұрышты үстелде тұратын шынтақ дозаторы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Дозаторсыз тікбұрышты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Дозаторсыз тікбұрышты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60,0±1% изопропил спирті және 10±1% Н-пропил спирті, қол терісіне күтім жасауға арналған функционалдық қоспалар негізінде жасалған. Эйрлесс мөлшерлегіші бар цилиндрлік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дидецилдиметиламмоний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құрал, көлемі 1,0 л ерітінді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алкилдиметилбензиламмоний хлориді, 20% этил спирті, қол терісін күтуге арналған функционалдық қоспалар негізіндегі антисептикалық құрал. Эйрлесс мөлшерлегіші бар цилиндрлік 1,0 л полимерлік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бітеуіш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апирогенді, уытты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қорғаныс жиынтығы: 1. Капюшоны бар қорғаныш комбинезон(өлшемдері: 46(M)-64(XXXXXL), бойы 158-188, оның ішінде өлшемі 54 (XXL) және Бойы (176) әдепкі бойынша); 2. Бахилалар; 3. Сүзетін маска; 4. Қорғаныш көзілдірігі; 5. Бір рет қолданылатын салфетка; 6. Латексті қолғаптар (өлшемдері: S (6,5) - XL (9,5), оның ішінде өлшемі М(7) әдепкі бойынша); 7. Резеңке қолғап (нитрилді және/немесе винилді, өлшемдері: S (6,5) - XL (9,5), оның ішінде өлшемі М(7) әдепкі бойынша); 8. Медициналық бұйымды медициналық қолдану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өлшемі L, полистиролдан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мөлшері S, полистиролдан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қос қанатты Куско айнасы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мөлшері М, полистиролдан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40,0 см, диаметрі 3,3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40,0 см, диаметрі 4,0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40,0 см, диаметрі 4,7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40,0 см, диаметрі 5,3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40,0 см, диаметрі 6,0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40,0 см, диаметрі 6,7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40,0 см диаметрі 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40,0 см диаметрі 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10, ұзындығы 85 см, диаметрі 3,3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12, ұзындығы 85 см, диаметрі 4,0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14, ұзындығы 85 см, диаметрі 4,7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16, ұзындығы 85 см, диаметрі 5,3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18, ұзындығы 85 см, диаметрі 6,0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20, ұзындығы 85 см, диаметрі 6,7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22, ұзындығы 85 см, диаметрі 7,3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6, ұзындығы 85 см, диаметрі 2,0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зонды, өлшемі СН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өлшемі СН 8, ұзындығы 85 см, диаметрі 2,7 мм, ашық және жабық кіру бөлігі, екі және төрт бүйір саңылаулары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Урогенитальды зонд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(цервикалды щетка, цитощетка)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40,0 см, диаметрі 3,3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40,0 см, диаметрі 4,0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40,0 см, диаметрі 4,7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40,0 см, диаметрі 5,3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40,0 см, диаметрі 6,0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40,0 см, диаметрі 6,7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40,0 см, диаметрі 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40,0 см, диаметрі 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52,0 см, диаметрі 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52,0 см, диаметрі 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52,0 см, диаметрі 3,3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52,0 см, диаметрі 4,0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52,0 см, диаметрі 4,7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катетер,өлшемі СН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52,0 см, диаметрі 5,3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52,0 см, диаметрі 6,0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52,0 см, диаметрі 6,7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0,6 мм,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астындағы катетер,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СН4, ұзындығы 38,0 см, диаметрі 1,3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5, ұзындығы 38,0 см, диаметрі 1,7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6, ұзындығы 38,0 см, диаметрі 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CH8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рентгенконтрасты, бір рет қолданылатын, стерильді, өлшемі СН 8, ұзындығы 38,0 см, диаметрі 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6, ұзындығы 18,0 см, диаметрі 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8, ұзындығы 18,0 см, диаметрі 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10, ұзындығы 18,0 см, диаметрі 3,3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12, ұзындығы 18,0 см, диаметрі 4,0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14, ұзындығы 18,0 см, диаметрі 4,7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16, ұзындығы 18,0 см, диаметрі 5,3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18, ұзындығы 18,0 см, диаметрі 6,0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уретралды катетер, өлшемі СН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өлшемі СН 20, ұзындығы 18,0 см, диаметрі 6,7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операцияларға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190 см х 160 см -1 дана. 2. тоқыма емес материалдан жасалған жабысқақ жиегі бар жайма 90 см х 80 см - 1 дана 3. тоқыма емес материалдан жасалған жайма 160 см х100 см, ойығы 7 см х 40 см және жабысқақ жиегі 1 дана. 4. аспаптарға арналған үстелді жабу үшін су өткізбейтін Мейо қапшығы, тоқыма емес материалдан жасалған 145 см х 80 см-1 дана, 5. тоқыма емес материалдан жасалған операциялық жабысқақ таспа 10 см х 50 см-1 дана. 6. сіңіргіш қағаз салфетка 22 см х 23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бір рет қолданылатын , стерильдіжиынтық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салфетка 30 см x 30 см-5 дана. 2. жаңа туған нәрестеге арналған жайма 100 см х100 см-2 дана 3. ылғал өткізбейтін төсеніш 60 см x 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шарлы операцияға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55х65 см қалта-қабылдағыш, тығыздығы 40 г / м ш. - 1 дана.</w:t>
            </w:r>
          </w:p>
          <w:p>
            <w:pPr>
              <w:spacing w:after="20"/>
              <w:ind w:left="20"/>
              <w:jc w:val="both"/>
            </w:pPr>
            <w:r>
              <w:rPr>
                <w:rFonts w:ascii="Times New Roman"/>
                <w:b w:val="false"/>
                <w:i w:val="false"/>
                <w:color w:val="000000"/>
                <w:sz w:val="20"/>
              </w:rPr>
              <w:t>
2. Диаметрі 60см полиэтиленнен жасалған қорғаныш қап - 1 дана.</w:t>
            </w:r>
          </w:p>
          <w:p>
            <w:pPr>
              <w:spacing w:after="20"/>
              <w:ind w:left="20"/>
              <w:jc w:val="both"/>
            </w:pPr>
            <w:r>
              <w:rPr>
                <w:rFonts w:ascii="Times New Roman"/>
                <w:b w:val="false"/>
                <w:i w:val="false"/>
                <w:color w:val="000000"/>
                <w:sz w:val="20"/>
              </w:rPr>
              <w:t>
3. Жайма 140 х 160см, жабысқақ ойығы бар 30х40 см, тығыздығы 40 г/м ш. - 1 дана.</w:t>
            </w:r>
          </w:p>
          <w:p>
            <w:pPr>
              <w:spacing w:after="20"/>
              <w:ind w:left="20"/>
              <w:jc w:val="both"/>
            </w:pPr>
            <w:r>
              <w:rPr>
                <w:rFonts w:ascii="Times New Roman"/>
                <w:b w:val="false"/>
                <w:i w:val="false"/>
                <w:color w:val="000000"/>
                <w:sz w:val="20"/>
              </w:rPr>
              <w:t>
4. Жабысқақ жиегі бар 160х210 см жайма, тығыздығы 40 г / м ш. - 1 дана.</w:t>
            </w:r>
          </w:p>
          <w:p>
            <w:pPr>
              <w:spacing w:after="20"/>
              <w:ind w:left="20"/>
              <w:jc w:val="both"/>
            </w:pPr>
            <w:r>
              <w:rPr>
                <w:rFonts w:ascii="Times New Roman"/>
                <w:b w:val="false"/>
                <w:i w:val="false"/>
                <w:color w:val="000000"/>
                <w:sz w:val="20"/>
              </w:rPr>
              <w:t>
5 Сіңіргіш қағаз салфетка 22 х 23см-4 дана .</w:t>
            </w:r>
          </w:p>
          <w:p>
            <w:pPr>
              <w:spacing w:after="20"/>
              <w:ind w:left="20"/>
              <w:jc w:val="both"/>
            </w:pPr>
            <w:r>
              <w:rPr>
                <w:rFonts w:ascii="Times New Roman"/>
                <w:b w:val="false"/>
                <w:i w:val="false"/>
                <w:color w:val="000000"/>
                <w:sz w:val="20"/>
              </w:rPr>
              <w:t>
6. Операциялық таспа 5х50 см, тығыздығы 40 г / м ш. - 2 дана.</w:t>
            </w:r>
          </w:p>
          <w:p>
            <w:pPr>
              <w:spacing w:after="20"/>
              <w:ind w:left="20"/>
              <w:jc w:val="both"/>
            </w:pPr>
            <w:r>
              <w:rPr>
                <w:rFonts w:ascii="Times New Roman"/>
                <w:b w:val="false"/>
                <w:i w:val="false"/>
                <w:color w:val="000000"/>
                <w:sz w:val="20"/>
              </w:rPr>
              <w:t>
7. 40х80 см жабысқақ жиегі бар бастың операциясына арналған жайма, тығыздығы 40 г/м шаршы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 см х 60 см, тығыздығы 50 г/м ш. м. 2. ламинатталған жайма 1,4 м х 0,8 м, тығыздығы 25 г / м ш. 3. салфетка 0,8 м х 0,7 м, тығыздығы 25 г / м ш. - 1 дана. 4. босанатын әйелге арналған жейде тығыздығы 25 г/м ш. - 1 дана, 5. ұзын бахилалардың тығыздығы 25 г / м кв. - 1 жұп.6. қалпақ берет тығыздығы 18 г / м ш. - 1 дана. 7. қағаз салфетка 0,2 м х 0,2 м – 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 2. Тоқыма емес материалдан жасалған жайма 140см х 80см-1шт. 3. Тоқыма емес материалдан жасалған салфетка 80см х 70см-2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босанатын әйелдерге арналған бір рет қолданылатын стерильді акушерлік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60см х 60см-1шт.</w:t>
            </w:r>
          </w:p>
          <w:p>
            <w:pPr>
              <w:spacing w:after="20"/>
              <w:ind w:left="20"/>
              <w:jc w:val="both"/>
            </w:pPr>
            <w:r>
              <w:rPr>
                <w:rFonts w:ascii="Times New Roman"/>
                <w:b w:val="false"/>
                <w:i w:val="false"/>
                <w:color w:val="000000"/>
                <w:sz w:val="20"/>
              </w:rPr>
              <w:t>
2. Мата емес материалдан жасалған жайма 140см х 80см-1шт.</w:t>
            </w:r>
          </w:p>
          <w:p>
            <w:pPr>
              <w:spacing w:after="20"/>
              <w:ind w:left="20"/>
              <w:jc w:val="both"/>
            </w:pPr>
            <w:r>
              <w:rPr>
                <w:rFonts w:ascii="Times New Roman"/>
                <w:b w:val="false"/>
                <w:i w:val="false"/>
                <w:color w:val="000000"/>
                <w:sz w:val="20"/>
              </w:rPr>
              <w:t>
3. Босанатын әйелге арналған жейде-1 дана .</w:t>
            </w:r>
          </w:p>
          <w:p>
            <w:pPr>
              <w:spacing w:after="20"/>
              <w:ind w:left="20"/>
              <w:jc w:val="both"/>
            </w:pPr>
            <w:r>
              <w:rPr>
                <w:rFonts w:ascii="Times New Roman"/>
                <w:b w:val="false"/>
                <w:i w:val="false"/>
                <w:color w:val="000000"/>
                <w:sz w:val="20"/>
              </w:rPr>
              <w:t>
4. Мата емес материалдан жасалған Салфетка 80см х 70см-2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мата емес материалдан жасалған босанатын әйелдерге арналған акушерлік төсек-орын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140*80 см – 1 дана. 2. Астына төселетін салфетка 70*80 см - 2 дана.3. Жаялық – сіңіргіш 60*60 см – 1 дана. 4. Босанатын әйелге арналған жейде-1 дана 5. Клип – берет қалпақшасы-1 дана. 6. Сіңіргіш Салфетка 20*20 см – 2 дана.7. Тоқыма емес материалдан жасалған қысқа бахила-1 жұп. 8. Үш қабатты медициналық маска-1 дана 9. Сіңіргіш төсем-2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өрісті шектеуге арналған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0,7 м х 0,8 м жаялық, тығыздығы 42 грамм/ш. м. - 1 дана; 2. жабысқақ жиегі 2,0 м х 1,4 м жаялық, тығыздығы 42 грамм/ш. м. - 1 дана;3. көп қабатты жаялық 0,6 м х 0,6 м, тығыздығы 50 грамм/ш. м. – 1 дана;4. салфетка 0,8 м х 0,7 м, тығыздығы 25 грамм/ш. м. – 1 дана 5. жайма 2,0 м х 1,4 м алаң 25 г / 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Жайма 80см х 140см шеті жабысқақ - 2шт.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операциялық өрісті шектеуге арналған бір рет қолданылатын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200 см х 140 см парақ-2 дана .</w:t>
            </w:r>
          </w:p>
          <w:p>
            <w:pPr>
              <w:spacing w:after="20"/>
              <w:ind w:left="20"/>
              <w:jc w:val="both"/>
            </w:pPr>
            <w:r>
              <w:rPr>
                <w:rFonts w:ascii="Times New Roman"/>
                <w:b w:val="false"/>
                <w:i w:val="false"/>
                <w:color w:val="000000"/>
                <w:sz w:val="20"/>
              </w:rPr>
              <w:t>
2. Жабысқақ жиегі бар 80см х 70см салфетка-2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тоқыма емес материалдан жасалған сіңіргіш салфетка 30 см х 40 см-4 дана 3. құрамдастырылған аспаптық үстелге арналған Мейо қапы 80 см х 145 см-1 дана. 4. операциялық жабысқақ таспа 10 см х 50 см-1 дана. 5. жабысқақ жиегі бар жайма 75 см х 90 см – 2 дана. 6. жабысқақ жиегі бар жайма 175 см х 180 см-1 дана. 7. жабысқақ жиегі бар жайма 150 см х 250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Аспаптарға арналған үстелді жабуға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құрамдастырылған аспаптық үстелге арналған Мейо қапы 80 см х 145 см-1 дана – 2. жабысқақ жиегі 35 см х 40 см қалта-1 дана.3. жабысқақ жиегі 20 см х 40 см қалта-1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операциясына арналған бір рет қолданылатын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см х 180 см, ойығы 20 см х 30 см, инциз үлдірі және сұйықтық жинауға арналған қап,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мата емес материалдан жасалған сіңіргіш салфетка 30 см х 40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 бір рет қолданылатын стенттеуге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 190 см – 1 дана емес матадан жасалған науқасқа арналған төсек.</w:t>
            </w:r>
          </w:p>
          <w:p>
            <w:pPr>
              <w:spacing w:after="20"/>
              <w:ind w:left="20"/>
              <w:jc w:val="both"/>
            </w:pPr>
            <w:r>
              <w:rPr>
                <w:rFonts w:ascii="Times New Roman"/>
                <w:b w:val="false"/>
                <w:i w:val="false"/>
                <w:color w:val="000000"/>
                <w:sz w:val="20"/>
              </w:rPr>
              <w:t>
2. халат, матадан жасалмаған материал-2 дана.</w:t>
            </w:r>
          </w:p>
          <w:p>
            <w:pPr>
              <w:spacing w:after="20"/>
              <w:ind w:left="20"/>
              <w:jc w:val="both"/>
            </w:pPr>
            <w:r>
              <w:rPr>
                <w:rFonts w:ascii="Times New Roman"/>
                <w:b w:val="false"/>
                <w:i w:val="false"/>
                <w:color w:val="000000"/>
                <w:sz w:val="20"/>
              </w:rPr>
              <w:t>
3. 40 × 50 см тоқыма емес материалдан жасалған сіңіргіш салфетка – 2 дана.</w:t>
            </w:r>
          </w:p>
          <w:p>
            <w:pPr>
              <w:spacing w:after="20"/>
              <w:ind w:left="20"/>
              <w:jc w:val="both"/>
            </w:pPr>
            <w:r>
              <w:rPr>
                <w:rFonts w:ascii="Times New Roman"/>
                <w:b w:val="false"/>
                <w:i w:val="false"/>
                <w:color w:val="000000"/>
                <w:sz w:val="20"/>
              </w:rPr>
              <w:t>
4. 110 × 110 см тоқыма емес материалдан жасалған құрылғыға арналған жабын-1 дана.</w:t>
            </w:r>
          </w:p>
          <w:p>
            <w:pPr>
              <w:spacing w:after="20"/>
              <w:ind w:left="20"/>
              <w:jc w:val="both"/>
            </w:pPr>
            <w:r>
              <w:rPr>
                <w:rFonts w:ascii="Times New Roman"/>
                <w:b w:val="false"/>
                <w:i w:val="false"/>
                <w:color w:val="000000"/>
                <w:sz w:val="20"/>
              </w:rPr>
              <w:t>
5. Екі саңылауы бар, мөлдір үлдірлі жиегі бар ангиографиялық жайма мата емес материалдан және 190 × 320 см – 1 дана полиэтиленнен жасалған.</w:t>
            </w:r>
          </w:p>
          <w:p>
            <w:pPr>
              <w:spacing w:after="20"/>
              <w:ind w:left="20"/>
              <w:jc w:val="both"/>
            </w:pPr>
            <w:r>
              <w:rPr>
                <w:rFonts w:ascii="Times New Roman"/>
                <w:b w:val="false"/>
                <w:i w:val="false"/>
                <w:color w:val="000000"/>
                <w:sz w:val="20"/>
              </w:rPr>
              <w:t>
6. Дәке тампондары дәкеден жасалған (10 × 10 см) - 30 дана.</w:t>
            </w:r>
          </w:p>
          <w:p>
            <w:pPr>
              <w:spacing w:after="20"/>
              <w:ind w:left="20"/>
              <w:jc w:val="both"/>
            </w:pPr>
            <w:r>
              <w:rPr>
                <w:rFonts w:ascii="Times New Roman"/>
                <w:b w:val="false"/>
                <w:i w:val="false"/>
                <w:color w:val="000000"/>
                <w:sz w:val="20"/>
              </w:rPr>
              <w:t>
7. Скальпель № 11, пластиктен жасалған және металл қорытпасы-1 дана.</w:t>
            </w:r>
          </w:p>
          <w:p>
            <w:pPr>
              <w:spacing w:after="20"/>
              <w:ind w:left="20"/>
              <w:jc w:val="both"/>
            </w:pPr>
            <w:r>
              <w:rPr>
                <w:rFonts w:ascii="Times New Roman"/>
                <w:b w:val="false"/>
                <w:i w:val="false"/>
                <w:color w:val="000000"/>
                <w:sz w:val="20"/>
              </w:rPr>
              <w:t>
8. 18G функционалды инесі пластиктен және 7 см металл қорытпасынан жасалған-1 дана.</w:t>
            </w:r>
          </w:p>
          <w:p>
            <w:pPr>
              <w:spacing w:after="20"/>
              <w:ind w:left="20"/>
              <w:jc w:val="both"/>
            </w:pPr>
            <w:r>
              <w:rPr>
                <w:rFonts w:ascii="Times New Roman"/>
                <w:b w:val="false"/>
                <w:i w:val="false"/>
                <w:color w:val="000000"/>
                <w:sz w:val="20"/>
              </w:rPr>
              <w:t>
9. 20 G интродьюсері 10 см – 1 дана тоқыма емес материалдан жасалған.</w:t>
            </w:r>
          </w:p>
          <w:p>
            <w:pPr>
              <w:spacing w:after="20"/>
              <w:ind w:left="20"/>
              <w:jc w:val="both"/>
            </w:pPr>
            <w:r>
              <w:rPr>
                <w:rFonts w:ascii="Times New Roman"/>
                <w:b w:val="false"/>
                <w:i w:val="false"/>
                <w:color w:val="000000"/>
                <w:sz w:val="20"/>
              </w:rPr>
              <w:t>
10. Торк-құрылғы (ротатор), пластиктен жасалған – 1 дана.</w:t>
            </w:r>
          </w:p>
          <w:p>
            <w:pPr>
              <w:spacing w:after="20"/>
              <w:ind w:left="20"/>
              <w:jc w:val="both"/>
            </w:pPr>
            <w:r>
              <w:rPr>
                <w:rFonts w:ascii="Times New Roman"/>
                <w:b w:val="false"/>
                <w:i w:val="false"/>
                <w:color w:val="000000"/>
                <w:sz w:val="20"/>
              </w:rPr>
              <w:t>
11. Y-коннектор, пластиктен жасалған және металл қорытпасы-1 дана.</w:t>
            </w:r>
          </w:p>
          <w:p>
            <w:pPr>
              <w:spacing w:after="20"/>
              <w:ind w:left="20"/>
              <w:jc w:val="both"/>
            </w:pPr>
            <w:r>
              <w:rPr>
                <w:rFonts w:ascii="Times New Roman"/>
                <w:b w:val="false"/>
                <w:i w:val="false"/>
                <w:color w:val="000000"/>
                <w:sz w:val="20"/>
              </w:rPr>
              <w:t>
12. Ra RH OFF (1000 psi) үш жақты құлыптау краны, пластиктен жасалған-1 дана.</w:t>
            </w:r>
          </w:p>
          <w:p>
            <w:pPr>
              <w:spacing w:after="20"/>
              <w:ind w:left="20"/>
              <w:jc w:val="both"/>
            </w:pPr>
            <w:r>
              <w:rPr>
                <w:rFonts w:ascii="Times New Roman"/>
                <w:b w:val="false"/>
                <w:i w:val="false"/>
                <w:color w:val="000000"/>
                <w:sz w:val="20"/>
              </w:rPr>
              <w:t>
13. Үш жақты манифольд, RA RH OFF (1100 psi), пластиктен жасалған – 1 дана.</w:t>
            </w:r>
          </w:p>
          <w:p>
            <w:pPr>
              <w:spacing w:after="20"/>
              <w:ind w:left="20"/>
              <w:jc w:val="both"/>
            </w:pPr>
            <w:r>
              <w:rPr>
                <w:rFonts w:ascii="Times New Roman"/>
                <w:b w:val="false"/>
                <w:i w:val="false"/>
                <w:color w:val="000000"/>
                <w:sz w:val="20"/>
              </w:rPr>
              <w:t>
14. Жоғары қысымды ra/FLL желісі 125cm (1000 psi) пластиктен жасалған – 2 дана.</w:t>
            </w:r>
          </w:p>
          <w:p>
            <w:pPr>
              <w:spacing w:after="20"/>
              <w:ind w:left="20"/>
              <w:jc w:val="both"/>
            </w:pPr>
            <w:r>
              <w:rPr>
                <w:rFonts w:ascii="Times New Roman"/>
                <w:b w:val="false"/>
                <w:i w:val="false"/>
                <w:color w:val="000000"/>
                <w:sz w:val="20"/>
              </w:rPr>
              <w:t>
15. Екі клапанды (30 psi) 150 см көктамыр ішіне құюға арналған жиынтық, пластиктен жасалған – 1 дана.</w:t>
            </w:r>
          </w:p>
          <w:p>
            <w:pPr>
              <w:spacing w:after="20"/>
              <w:ind w:left="20"/>
              <w:jc w:val="both"/>
            </w:pPr>
            <w:r>
              <w:rPr>
                <w:rFonts w:ascii="Times New Roman"/>
                <w:b w:val="false"/>
                <w:i w:val="false"/>
                <w:color w:val="000000"/>
                <w:sz w:val="20"/>
              </w:rPr>
              <w:t>
16. 150 см – 1 дана пластиктен жасалған ортаның контрастына арналған жиынтық.</w:t>
            </w:r>
          </w:p>
          <w:p>
            <w:pPr>
              <w:spacing w:after="20"/>
              <w:ind w:left="20"/>
              <w:jc w:val="both"/>
            </w:pPr>
            <w:r>
              <w:rPr>
                <w:rFonts w:ascii="Times New Roman"/>
                <w:b w:val="false"/>
                <w:i w:val="false"/>
                <w:color w:val="000000"/>
                <w:sz w:val="20"/>
              </w:rPr>
              <w:t>
17. Шприц 2,5 сс ML, пластиктен жасалған-1 дана.</w:t>
            </w:r>
          </w:p>
          <w:p>
            <w:pPr>
              <w:spacing w:after="20"/>
              <w:ind w:left="20"/>
              <w:jc w:val="both"/>
            </w:pPr>
            <w:r>
              <w:rPr>
                <w:rFonts w:ascii="Times New Roman"/>
                <w:b w:val="false"/>
                <w:i w:val="false"/>
                <w:color w:val="000000"/>
                <w:sz w:val="20"/>
              </w:rPr>
              <w:t>
18. Шприц 10 сс ML, пластиктен жасалған-1 дана.</w:t>
            </w:r>
          </w:p>
          <w:p>
            <w:pPr>
              <w:spacing w:after="20"/>
              <w:ind w:left="20"/>
              <w:jc w:val="both"/>
            </w:pPr>
            <w:r>
              <w:rPr>
                <w:rFonts w:ascii="Times New Roman"/>
                <w:b w:val="false"/>
                <w:i w:val="false"/>
                <w:color w:val="000000"/>
                <w:sz w:val="20"/>
              </w:rPr>
              <w:t>
19. Шприц 10 сс MLL, пластиктен жасалған-1 дана.</w:t>
            </w:r>
          </w:p>
          <w:p>
            <w:pPr>
              <w:spacing w:after="20"/>
              <w:ind w:left="20"/>
              <w:jc w:val="both"/>
            </w:pPr>
            <w:r>
              <w:rPr>
                <w:rFonts w:ascii="Times New Roman"/>
                <w:b w:val="false"/>
                <w:i w:val="false"/>
                <w:color w:val="000000"/>
                <w:sz w:val="20"/>
              </w:rPr>
              <w:t>
20. Шприц 20 сс MLL, пластиктен жасалған-1 дана.</w:t>
            </w:r>
          </w:p>
          <w:p>
            <w:pPr>
              <w:spacing w:after="20"/>
              <w:ind w:left="20"/>
              <w:jc w:val="both"/>
            </w:pPr>
            <w:r>
              <w:rPr>
                <w:rFonts w:ascii="Times New Roman"/>
                <w:b w:val="false"/>
                <w:i w:val="false"/>
                <w:color w:val="000000"/>
                <w:sz w:val="20"/>
              </w:rPr>
              <w:t>
21. Ине 20 G 1 ½ (4 см) (сары), пластиктен жасалған және металл қорытпасы-1 дана.</w:t>
            </w:r>
          </w:p>
          <w:p>
            <w:pPr>
              <w:spacing w:after="20"/>
              <w:ind w:left="20"/>
              <w:jc w:val="both"/>
            </w:pPr>
            <w:r>
              <w:rPr>
                <w:rFonts w:ascii="Times New Roman"/>
                <w:b w:val="false"/>
                <w:i w:val="false"/>
                <w:color w:val="000000"/>
                <w:sz w:val="20"/>
              </w:rPr>
              <w:t>
22. Ине 21 G 1 ½ (4 см) (жасыл), пластиктен жасалған және металл қорытпасы-1 дана.</w:t>
            </w:r>
          </w:p>
          <w:p>
            <w:pPr>
              <w:spacing w:after="20"/>
              <w:ind w:left="20"/>
              <w:jc w:val="both"/>
            </w:pPr>
            <w:r>
              <w:rPr>
                <w:rFonts w:ascii="Times New Roman"/>
                <w:b w:val="false"/>
                <w:i w:val="false"/>
                <w:color w:val="000000"/>
                <w:sz w:val="20"/>
              </w:rPr>
              <w:t>
23. 120 мл стакан, пластиктен жасалған – 1 дана.</w:t>
            </w:r>
          </w:p>
          <w:p>
            <w:pPr>
              <w:spacing w:after="20"/>
              <w:ind w:left="20"/>
              <w:jc w:val="both"/>
            </w:pPr>
            <w:r>
              <w:rPr>
                <w:rFonts w:ascii="Times New Roman"/>
                <w:b w:val="false"/>
                <w:i w:val="false"/>
                <w:color w:val="000000"/>
                <w:sz w:val="20"/>
              </w:rPr>
              <w:t>
24. Тостаған 250мл (диаметрі 10 см), пластиктен жасалған – 1 дана.</w:t>
            </w:r>
          </w:p>
          <w:p>
            <w:pPr>
              <w:spacing w:after="20"/>
              <w:ind w:left="20"/>
              <w:jc w:val="both"/>
            </w:pPr>
            <w:r>
              <w:rPr>
                <w:rFonts w:ascii="Times New Roman"/>
                <w:b w:val="false"/>
                <w:i w:val="false"/>
                <w:color w:val="000000"/>
                <w:sz w:val="20"/>
              </w:rPr>
              <w:t>
25. Тостаған 5000мл (диаметрі 28 см), пластиктен жасалған – 1 дана.</w:t>
            </w:r>
          </w:p>
          <w:p>
            <w:pPr>
              <w:spacing w:after="20"/>
              <w:ind w:left="20"/>
              <w:jc w:val="both"/>
            </w:pPr>
            <w:r>
              <w:rPr>
                <w:rFonts w:ascii="Times New Roman"/>
                <w:b w:val="false"/>
                <w:i w:val="false"/>
                <w:color w:val="000000"/>
                <w:sz w:val="20"/>
              </w:rPr>
              <w:t>
26. Қашықтан басқару пультінің корпусы 15 × 30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бас операциясына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см х 80 см тоқыма емес материалдан жасалған аспаптық үстелге арналған қап-1 дана – 2. тоқыма емес материалдан жасалған жайма 250 см х 180 см, жабысқақ ойығы 70 см х 10 см – 1 дана, 3. тоқыма емес материалдан жасалған операциялық жайма 160 см х 100 см-1 дана. 4. жабысқақ жиегі 80 см х 40 см салфетка-1 дана, 5. тоқыма емес материалдан жасалған операциялық жабысқақ лента 50 см х 10 см –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күшейтілген қорғауға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ламинатталған алжапқыш-1 дана.2. тоқыма емес материалдан жасалған комбинезон-1 дана. 3. тоқыма емес материалдан жасалған үш қабатты маска-1 дана. 4. тоқыма емес материалдан жасалған ұзын бахилалар-1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жабысқақ жиегі бар тоқыма емес материалдан жасалған кесіндісі 7 см х 40 см 160 см х 100 см операциялық жайма – 1 дана 3. жабысқақ жиегі бар тоқыма емес материалдан жасалған операциялық жайма 175 см х 160 см – 1 дана. 4. жабысқақ жиегі бар тоқыма емес материалдан жасалған 80 см х 75 см салфетка-1 дана, 5. тоқыма емес материалдан жасалған 10 см х 50 см операциялық жабысқақ таспа – 2 дана, 6. қағаздан сіңіретін 22 см х 23 см салфетка-1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неонатологқа арналған бір рет қолданылатын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Саңылауы 4,5 см х 7,2 см ламинатталған жайма 80 см х 60 см - 1 дана.</w:t>
            </w:r>
          </w:p>
          <w:p>
            <w:pPr>
              <w:spacing w:after="20"/>
              <w:ind w:left="20"/>
              <w:jc w:val="both"/>
            </w:pPr>
            <w:r>
              <w:rPr>
                <w:rFonts w:ascii="Times New Roman"/>
                <w:b w:val="false"/>
                <w:i w:val="false"/>
                <w:color w:val="000000"/>
                <w:sz w:val="20"/>
              </w:rPr>
              <w:t>
2. Ламинатталған жайма 80 см х 60 см-1 дана.</w:t>
            </w:r>
          </w:p>
          <w:p>
            <w:pPr>
              <w:spacing w:after="20"/>
              <w:ind w:left="20"/>
              <w:jc w:val="both"/>
            </w:pPr>
            <w:r>
              <w:rPr>
                <w:rFonts w:ascii="Times New Roman"/>
                <w:b w:val="false"/>
                <w:i w:val="false"/>
                <w:color w:val="000000"/>
                <w:sz w:val="20"/>
              </w:rPr>
              <w:t>
3. Қағаз салфетка 20 см х 20 см-4 дана.</w:t>
            </w:r>
          </w:p>
          <w:p>
            <w:pPr>
              <w:spacing w:after="20"/>
              <w:ind w:left="20"/>
              <w:jc w:val="both"/>
            </w:pPr>
            <w:r>
              <w:rPr>
                <w:rFonts w:ascii="Times New Roman"/>
                <w:b w:val="false"/>
                <w:i w:val="false"/>
                <w:color w:val="000000"/>
                <w:sz w:val="20"/>
              </w:rPr>
              <w:t>
4. Медициналық халат (S, M, L, XL) - 1 дана . 5. Телпек-берет-1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жараларды өңдеуге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дәке шарлары – тампондар) - 5 дана 3. мата емес материалдан жасалған салфеткалар көлемі 7 см х 7 см-2 дана. 4. пластикалық пинцет-1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кесарь тілігі операциясына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Кесарь тілігіне арналған жайма 140 см х 240 см, бұрғышы және сұйықтыққа арналған қалтасы бар - 1 дана.</w:t>
            </w:r>
          </w:p>
          <w:p>
            <w:pPr>
              <w:spacing w:after="20"/>
              <w:ind w:left="20"/>
              <w:jc w:val="both"/>
            </w:pPr>
            <w:r>
              <w:rPr>
                <w:rFonts w:ascii="Times New Roman"/>
                <w:b w:val="false"/>
                <w:i w:val="false"/>
                <w:color w:val="000000"/>
                <w:sz w:val="20"/>
              </w:rPr>
              <w:t>
2. Аспаптық үстелге ламинатталған жайма 140 см х 200 см-1 дана .</w:t>
            </w:r>
          </w:p>
          <w:p>
            <w:pPr>
              <w:spacing w:after="20"/>
              <w:ind w:left="20"/>
              <w:jc w:val="both"/>
            </w:pPr>
            <w:r>
              <w:rPr>
                <w:rFonts w:ascii="Times New Roman"/>
                <w:b w:val="false"/>
                <w:i w:val="false"/>
                <w:color w:val="000000"/>
                <w:sz w:val="20"/>
              </w:rPr>
              <w:t>
3. Сіңіргіш жаялық 60 см х 90 см-1 дана.</w:t>
            </w:r>
          </w:p>
          <w:p>
            <w:pPr>
              <w:spacing w:after="20"/>
              <w:ind w:left="20"/>
              <w:jc w:val="both"/>
            </w:pPr>
            <w:r>
              <w:rPr>
                <w:rFonts w:ascii="Times New Roman"/>
                <w:b w:val="false"/>
                <w:i w:val="false"/>
                <w:color w:val="000000"/>
                <w:sz w:val="20"/>
              </w:rPr>
              <w:t>
4. Қағаз Салфетка 20 см х 20 см-4 дана.</w:t>
            </w:r>
          </w:p>
          <w:p>
            <w:pPr>
              <w:spacing w:after="20"/>
              <w:ind w:left="20"/>
              <w:jc w:val="both"/>
            </w:pPr>
            <w:r>
              <w:rPr>
                <w:rFonts w:ascii="Times New Roman"/>
                <w:b w:val="false"/>
                <w:i w:val="false"/>
                <w:color w:val="000000"/>
                <w:sz w:val="20"/>
              </w:rPr>
              <w:t>
5. Аспаптық үстелге арналған Мейо корпусы 140 см х 80 см-1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операцияларға арналған бір рет қолданылатын ,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тоқыма емес материалдан жасалған жайма 170 см х 260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тігістерді шешуге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қолғаптар-1 жұп 2. тігістерді алуға арналған пышақ (скальпель №12) - 1 дана 3. мата емес материалдан жасалған салфеткалар көлемі 7 см х 7 см-2 дана. 4. пластикалық пинцет-1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Абортқа арналған, стерильді, бір рет қолданылатын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х 190 см-1 дана – 2. тоқыма емес материалдан жасалған үш қабатты сіңіргіш төсеніш 60 см х 60 см-1 дана 3. сіңіргіш қағаз салфеткасы 22 см х 23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түсікке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40г/м ш. - 1 дана.</w:t>
            </w:r>
          </w:p>
          <w:p>
            <w:pPr>
              <w:spacing w:after="20"/>
              <w:ind w:left="20"/>
              <w:jc w:val="both"/>
            </w:pPr>
            <w:r>
              <w:rPr>
                <w:rFonts w:ascii="Times New Roman"/>
                <w:b w:val="false"/>
                <w:i w:val="false"/>
                <w:color w:val="000000"/>
                <w:sz w:val="20"/>
              </w:rPr>
              <w:t>
2. Үш қабатты сіңіргіш төсеніш-жаялық 60 х 60см, алаң 240 г / м ш. - 1 дана.</w:t>
            </w:r>
          </w:p>
          <w:p>
            <w:pPr>
              <w:spacing w:after="20"/>
              <w:ind w:left="20"/>
              <w:jc w:val="both"/>
            </w:pPr>
            <w:r>
              <w:rPr>
                <w:rFonts w:ascii="Times New Roman"/>
                <w:b w:val="false"/>
                <w:i w:val="false"/>
                <w:color w:val="000000"/>
                <w:sz w:val="20"/>
              </w:rPr>
              <w:t>
3. Сіңіргіш қағаз Салфетка 22 х 23см-4 дана .</w:t>
            </w:r>
          </w:p>
          <w:p>
            <w:pPr>
              <w:spacing w:after="20"/>
              <w:ind w:left="20"/>
              <w:jc w:val="both"/>
            </w:pPr>
            <w:r>
              <w:rPr>
                <w:rFonts w:ascii="Times New Roman"/>
                <w:b w:val="false"/>
                <w:i w:val="false"/>
                <w:color w:val="000000"/>
                <w:sz w:val="20"/>
              </w:rPr>
              <w:t>
4. Босанатын әйелге арналған жейде өлшемі L, көлемі 25 г/м шаршы метр-1 дана .</w:t>
            </w:r>
          </w:p>
          <w:p>
            <w:pPr>
              <w:spacing w:after="20"/>
              <w:ind w:left="20"/>
              <w:jc w:val="both"/>
            </w:pPr>
            <w:r>
              <w:rPr>
                <w:rFonts w:ascii="Times New Roman"/>
                <w:b w:val="false"/>
                <w:i w:val="false"/>
                <w:color w:val="000000"/>
                <w:sz w:val="20"/>
              </w:rPr>
              <w:t>
5. Әйелдердің гигиеналық төсемі-2 дана .</w:t>
            </w:r>
          </w:p>
          <w:p>
            <w:pPr>
              <w:spacing w:after="20"/>
              <w:ind w:left="20"/>
              <w:jc w:val="both"/>
            </w:pPr>
            <w:r>
              <w:rPr>
                <w:rFonts w:ascii="Times New Roman"/>
                <w:b w:val="false"/>
                <w:i w:val="false"/>
                <w:color w:val="000000"/>
                <w:sz w:val="20"/>
              </w:rPr>
              <w:t>
6. Қалпақ клип-берет, ПЛ. 18 г/м ш. - 1 дана.</w:t>
            </w:r>
          </w:p>
          <w:p>
            <w:pPr>
              <w:spacing w:after="20"/>
              <w:ind w:left="20"/>
              <w:jc w:val="both"/>
            </w:pPr>
            <w:r>
              <w:rPr>
                <w:rFonts w:ascii="Times New Roman"/>
                <w:b w:val="false"/>
                <w:i w:val="false"/>
                <w:color w:val="000000"/>
                <w:sz w:val="20"/>
              </w:rPr>
              <w:t>
7. Ұзын бахилалар 31,5 / 41,5 х 50см алаңы 40 г / м ш. - 1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120 см, диаметрі 10 см х 20 см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Майо қапы 80 см х 145 см-1 дана 3. сіңіргіш қағаз салфетка 25 см х 25 см-4 дана 4. ұзын бахилалар 120 см х 70 см-2 дана. 5. операциялық үстелге қойылатын жайма 180 см х 140 см-1 дана, 6. операциялық жабысқақ таспа 5 см х 50 см – 2 дана.7. 60 см х 60 см сіңіргіш төсеніш-1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х 240см жайма, айналасында жабысқақ жиегі бар диаметрі 8см, саңылауы 9 х 13см, операциялық өріс аймағының айналасында қосымша сіңіргіш қабаты бар, ішіне бахилалары және сұйықтықты жинауға және бұруға арналған ішіне салынған қалтасы бар, алаңы 54 г/м ш. - 1 дана.</w:t>
            </w:r>
          </w:p>
          <w:p>
            <w:pPr>
              <w:spacing w:after="20"/>
              <w:ind w:left="20"/>
              <w:jc w:val="both"/>
            </w:pPr>
            <w:r>
              <w:rPr>
                <w:rFonts w:ascii="Times New Roman"/>
                <w:b w:val="false"/>
                <w:i w:val="false"/>
                <w:color w:val="000000"/>
                <w:sz w:val="20"/>
              </w:rPr>
              <w:t>
2.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3. Сіңіргіш қағаз Салфетка 25 х 25см-4 дана .</w:t>
            </w:r>
          </w:p>
          <w:p>
            <w:pPr>
              <w:spacing w:after="20"/>
              <w:ind w:left="20"/>
              <w:jc w:val="both"/>
            </w:pPr>
            <w:r>
              <w:rPr>
                <w:rFonts w:ascii="Times New Roman"/>
                <w:b w:val="false"/>
                <w:i w:val="false"/>
                <w:color w:val="000000"/>
                <w:sz w:val="20"/>
              </w:rPr>
              <w:t>
4. Операциялық үстелге арналған жайма 160 х 200см, алаңы 40 г / м ш. - 1 дана.</w:t>
            </w:r>
          </w:p>
          <w:p>
            <w:pPr>
              <w:spacing w:after="20"/>
              <w:ind w:left="20"/>
              <w:jc w:val="both"/>
            </w:pPr>
            <w:r>
              <w:rPr>
                <w:rFonts w:ascii="Times New Roman"/>
                <w:b w:val="false"/>
                <w:i w:val="false"/>
                <w:color w:val="000000"/>
                <w:sz w:val="20"/>
              </w:rPr>
              <w:t>
5. Жабысқақ лента 5 х 50см, пл. 40 г/м ш. - 2 дана.</w:t>
            </w:r>
          </w:p>
          <w:p>
            <w:pPr>
              <w:spacing w:after="20"/>
              <w:ind w:left="20"/>
              <w:jc w:val="both"/>
            </w:pPr>
            <w:r>
              <w:rPr>
                <w:rFonts w:ascii="Times New Roman"/>
                <w:b w:val="false"/>
                <w:i w:val="false"/>
                <w:color w:val="000000"/>
                <w:sz w:val="20"/>
              </w:rPr>
              <w:t>
6. Сіңіргіш төсеніш 60 х 90см, алаңы 240 г / 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қойылатын жайма 150 см х 190 см – 1 дана. 2. тоқыма емес материалдан жасалған сіңіргіш салфетка 30 см х 40 см-4 дана 3. Майо үстелінің сырты 80 см х 145 см-2 дана. 4. операциялық жабысқақ таспа 9 см х 50 см-2 дана.5. бахилы 25 см х 40 см-1 жұп 6. ойығы 20 см х 100 см 175 см х 260 см жайма – 1 дана 7. 300/225 см х 370 см, саңылауы 33 см х 38 см, екі жағынан да 3 қалтасы бар кіріктірілген инциз пленкасы бар кардио төсек-1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ламинэктомияға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190 см х 160 см – 1 дана.2. ламинэктомияға арналған жайма 160 см х 300 см тоқыма емес материалдан ойығы 20 см х 30 см инциз үлдірімен – 1 дана 3. жабысқақ жиегі бар тоқыма емес материалдан жасалған 80 см х 90 см салфетка-4 дана – 4. 22 см х 23 см қағаз сіңіргіш салфетка-3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липосакцияға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жайма 90 см х 80 см-2 дана. 2. тоқыма емес материалдан жасалған жабысқақ жиегі бар жайма 160 см х 150 см – 1 дана, 3. тоқыма емес материалдан жасалған жабысқақ жиегі бар жайма 160 см х 120 см – 1 дана. 4. сіңіргіш салфетка 45 см х 45 см-1 дана.5. тоқыма емес материалдан жасалған ұзын бахилалар 120 см х 75 см-1 жұп 6. жабысқақ таспа 50 см х 10 см-2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бағанасына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см х 320 см, саңылауы 11 см х 22 см, жабысқақ жиектері бар, операциялық өріс аймағының айналасындағы сіңіргіш қабаты бар жайма – 1 дана. 2. аспаптық үстелге қойылатын жайма 150 см х 190 см-1 дана 3. тоқыма емес материалдан жасалған сүлгі 30 см х 40 см-2 дана. 4. құрамдастырылған аспаптық үстелге арналған Мейо қапы 80 см х 145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омыртқаға операция жасауға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операциялық жайма 160 см × 110 см – 2 дана. 2. тоқыма емес материалдан жасалған жайма 300 см × 160 см, тесігі 7 см х 18 см, инциз үлдірі бар жайма – 1 дана 3. сіңіргіш қағаз салфеткасы 22 см × 23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хирургияға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бар жайма 160 х 240см, алаңы 40 г / м ш. - 1 дана.</w:t>
            </w:r>
          </w:p>
          <w:p>
            <w:pPr>
              <w:spacing w:after="20"/>
              <w:ind w:left="20"/>
              <w:jc w:val="both"/>
            </w:pPr>
            <w:r>
              <w:rPr>
                <w:rFonts w:ascii="Times New Roman"/>
                <w:b w:val="false"/>
                <w:i w:val="false"/>
                <w:color w:val="000000"/>
                <w:sz w:val="20"/>
              </w:rPr>
              <w:t>
3. Жабысқақ жиегі бар жайма 160 х 180см, алаңы 40 г/м ш. - 1 дана.</w:t>
            </w:r>
          </w:p>
          <w:p>
            <w:pPr>
              <w:spacing w:after="20"/>
              <w:ind w:left="20"/>
              <w:jc w:val="both"/>
            </w:pPr>
            <w:r>
              <w:rPr>
                <w:rFonts w:ascii="Times New Roman"/>
                <w:b w:val="false"/>
                <w:i w:val="false"/>
                <w:color w:val="000000"/>
                <w:sz w:val="20"/>
              </w:rPr>
              <w:t>
4. Жабысқақ жиегі 80 х 100см жайма, алаңы 40 г/м ш. - 1 дана.</w:t>
            </w:r>
          </w:p>
          <w:p>
            <w:pPr>
              <w:spacing w:after="20"/>
              <w:ind w:left="20"/>
              <w:jc w:val="both"/>
            </w:pPr>
            <w:r>
              <w:rPr>
                <w:rFonts w:ascii="Times New Roman"/>
                <w:b w:val="false"/>
                <w:i w:val="false"/>
                <w:color w:val="000000"/>
                <w:sz w:val="20"/>
              </w:rPr>
              <w:t>
5. Операциялық таспа 10 х 50см, алаңы 40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см х 120 см, диаметрі 10 см болатын саңылауы бар, айналасында жабысқақ жиегі және операциялық өріс аймағының айналасында қосымша сіңіргіш қабаты бар жайма – 1 дана. 2. құрамдастырылған аспаптық үстелге арналған Мейо қапы 80 см х 145 см-1 дана 3. сіңіргіш қағаз салфетка 25 см х 25 см-4 дана 4. операциялық үстелге қойылатын жайма 180 см х 140 см-1 дана, 5. операциялық жабысқақ таспа 5 см х 50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операцияларына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180 см х 140 см-1 дана. 2. жайма 70 см х 90 см, жабысқақ жиегі бар – 1 дана 3. 150 см х 125 см U-тәрізді ойығы 7 см х 40 см және айналасындағы жабысқақ қабаты бар жайма – 1 дана. 4. құрамдастырылған аспаптық үстелге арналған Майо қапы 80 см х 145 см-1 дана. 5. сіңіргіш қағаз салфетка 25 см х 25 см-4 дана, 6. операциялық үстелге қойылатын жайма 180 см х 140 см-1 дана, 7. операциялық жабысқақ таспа 5 см х 50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операцияларға арналған бір рет қолданылатын ,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жайма 75 см х 75 см-1 дана.4. жабысқақ жайма 200 см х 200 см-1 дана.5. жайма 125 см х 150 см жабысқақ тілігі 7 см х 40 см – 1 дана. 6. операциялық жабысқақ таспа 10 см х 50 см-2 дана.7. қағаз салфетка 33 см х 33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жарты шарлы операцияға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жабысқақ жиегі бар қалта – қабылдағыш 55 см × 65 см-1 дана. 2. қорғаныш тысы диаметрі 60 см, тоқыма емес материалдан жасалған-1 дана 3. тоқыма емес материалдан жасалған жайма 160 см × 140 см, жабысқақ ойығы 30 см х 40 см-1 дана. 4 жабысқақ жиегі бар жайма, тоқыма емес материалдан жасалған жайма 210 см × 160 см – 1 дана. 5. мата емес материалдан жасалған сіңіргіш салфетка 22 см × 23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см х 150 см сопақша саңылауы 10 см х 20 см айналасындағы жабысқақ қабаты бар жайма – 1 дана. 2. аспаптық үстелге арналған Майо қапы 145 см х 80 см-1 дана. 3. ұзын бахилалар 120 см х 70 см-2 дана. 4. қоқыс 60 см х 60 см-1 дана – 5. сіңіргіш салфетка 30 см х 40 см-4 дана 6. операциялық жабысқақ таспа 5 см х 60 см –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аяққа арналған қорғаныш жабыны бар жайма 150 см х 200 см-1 дана 3. жабысқақ таспа 10 см х 50 см-1 дана.4. қағаз салфетка 33 см х 33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Артроскопияға арналған диаметрі 7 см резеңкелі саңылауы бар 200 см х 300 см жайма, пл. 54 г/м. ш. – 1 дана 2. Аспаптық үстелге құрамдастырылған Майо қапы 80 см х 145 см, 30 г/м. ш. алаңы-1 дана 3. Бахила 33 см х 55 см, алаңы 40 г / м.ш. – 1 дана 4. Жайма 100 см х 80 см, алаңы 40 г / м. ш. – 1 дана 5. Операциялық жабысқақ таспа 10 см х 50 см-2 дана. 6. Бауға арналған қап 15 см х 240 см, алаңы 30 г/м. ш., картон ұстағышы бар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артроскопиясына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150х190 см-1 дана.</w:t>
            </w:r>
          </w:p>
          <w:p>
            <w:pPr>
              <w:spacing w:after="20"/>
              <w:ind w:left="20"/>
              <w:jc w:val="both"/>
            </w:pPr>
            <w:r>
              <w:rPr>
                <w:rFonts w:ascii="Times New Roman"/>
                <w:b w:val="false"/>
                <w:i w:val="false"/>
                <w:color w:val="000000"/>
                <w:sz w:val="20"/>
              </w:rPr>
              <w:t>
2. Тоқыма емес материалдан жасалған сүлгі 30х40 см-2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Жабысқақ таспа 10х50 см-1 дана.</w:t>
            </w:r>
          </w:p>
          <w:p>
            <w:pPr>
              <w:spacing w:after="20"/>
              <w:ind w:left="20"/>
              <w:jc w:val="both"/>
            </w:pPr>
            <w:r>
              <w:rPr>
                <w:rFonts w:ascii="Times New Roman"/>
                <w:b w:val="false"/>
                <w:i w:val="false"/>
                <w:color w:val="000000"/>
                <w:sz w:val="20"/>
              </w:rPr>
              <w:t>
5. Жайма 150х180 см - 1 дана;</w:t>
            </w:r>
          </w:p>
          <w:p>
            <w:pPr>
              <w:spacing w:after="20"/>
              <w:ind w:left="20"/>
              <w:jc w:val="both"/>
            </w:pPr>
            <w:r>
              <w:rPr>
                <w:rFonts w:ascii="Times New Roman"/>
                <w:b w:val="false"/>
                <w:i w:val="false"/>
                <w:color w:val="000000"/>
                <w:sz w:val="20"/>
              </w:rPr>
              <w:t>
6. Бахила 33х55см-1шт.</w:t>
            </w:r>
          </w:p>
          <w:p>
            <w:pPr>
              <w:spacing w:after="20"/>
              <w:ind w:left="20"/>
              <w:jc w:val="both"/>
            </w:pPr>
            <w:r>
              <w:rPr>
                <w:rFonts w:ascii="Times New Roman"/>
                <w:b w:val="false"/>
                <w:i w:val="false"/>
                <w:color w:val="000000"/>
                <w:sz w:val="20"/>
              </w:rPr>
              <w:t>
7. Тізе буынының артроскопиясына арналған жайма 225х320 см, диаметрі 6 см резеңкелі манжеттері, сұйықтық жинауға арналған біріктірілген қабылдау қаптары және 7 см манжеті және шығу тесігі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операциялық бір рет қолданылатын иық артроскопиясы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240х180 см U-тәрізді ойығы 20х60 см және айналасындағы жабысқақ қабаты бар жайма-1 дана.</w:t>
            </w:r>
          </w:p>
          <w:p>
            <w:pPr>
              <w:spacing w:after="20"/>
              <w:ind w:left="20"/>
              <w:jc w:val="both"/>
            </w:pPr>
            <w:r>
              <w:rPr>
                <w:rFonts w:ascii="Times New Roman"/>
                <w:b w:val="false"/>
                <w:i w:val="false"/>
                <w:color w:val="000000"/>
                <w:sz w:val="20"/>
              </w:rPr>
              <w:t>
2. Жабысқақ жиегі бар жайма 180х140 см-1 дана.</w:t>
            </w:r>
          </w:p>
          <w:p>
            <w:pPr>
              <w:spacing w:after="20"/>
              <w:ind w:left="20"/>
              <w:jc w:val="both"/>
            </w:pPr>
            <w:r>
              <w:rPr>
                <w:rFonts w:ascii="Times New Roman"/>
                <w:b w:val="false"/>
                <w:i w:val="false"/>
                <w:color w:val="000000"/>
                <w:sz w:val="20"/>
              </w:rPr>
              <w:t>
3. Құрамдастырылған аспаптық үстелге арналған Майо қапы 80х145 см-1 дана.</w:t>
            </w:r>
          </w:p>
          <w:p>
            <w:pPr>
              <w:spacing w:after="20"/>
              <w:ind w:left="20"/>
              <w:jc w:val="both"/>
            </w:pPr>
            <w:r>
              <w:rPr>
                <w:rFonts w:ascii="Times New Roman"/>
                <w:b w:val="false"/>
                <w:i w:val="false"/>
                <w:color w:val="000000"/>
                <w:sz w:val="20"/>
              </w:rPr>
              <w:t>
4. Қолдың қақпағы 80х20 см-1 дана.</w:t>
            </w:r>
          </w:p>
          <w:p>
            <w:pPr>
              <w:spacing w:after="20"/>
              <w:ind w:left="20"/>
              <w:jc w:val="both"/>
            </w:pPr>
            <w:r>
              <w:rPr>
                <w:rFonts w:ascii="Times New Roman"/>
                <w:b w:val="false"/>
                <w:i w:val="false"/>
                <w:color w:val="000000"/>
                <w:sz w:val="20"/>
              </w:rPr>
              <w:t>
5. Сіңіргіш қағаз Салфетка 25х25 см-4 дана –</w:t>
            </w:r>
          </w:p>
          <w:p>
            <w:pPr>
              <w:spacing w:after="20"/>
              <w:ind w:left="20"/>
              <w:jc w:val="both"/>
            </w:pPr>
            <w:r>
              <w:rPr>
                <w:rFonts w:ascii="Times New Roman"/>
                <w:b w:val="false"/>
                <w:i w:val="false"/>
                <w:color w:val="000000"/>
                <w:sz w:val="20"/>
              </w:rPr>
              <w:t>
6. Операциялық жабысқақ таспа 2,5 х 30 см - 1 дана.</w:t>
            </w:r>
          </w:p>
          <w:p>
            <w:pPr>
              <w:spacing w:after="20"/>
              <w:ind w:left="20"/>
              <w:jc w:val="both"/>
            </w:pPr>
            <w:r>
              <w:rPr>
                <w:rFonts w:ascii="Times New Roman"/>
                <w:b w:val="false"/>
                <w:i w:val="false"/>
                <w:color w:val="000000"/>
                <w:sz w:val="20"/>
              </w:rPr>
              <w:t>
7. Операциялық үстелге 180х140 см жайма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сіңіргіш екі қабатты жайма 140 см х 190 см, алаң 54 г / м ш. – 1 дана 2. Аспаптық үстелге құрамдастырылған Майо қапы 80 см х 145 см, алаңы 30 г / м ш. – 1 дана 3. Операциялық үлкен ақжайма 220 см х 320 см резеңкелі саңылауы 5 см және 7 см, сіңіргіш аймағы, бұрғышы және сұйықтық жинауға арналған қалтасы бар, 54 г/м ш. 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жайма 120 см х 140 см-1 дана. 2. ұзын бахилалар 120 см х 70 см-1 жұп 3. жайма 180 см х 120 см, ортасында орналасқан бұтарасы тұсындағы саңылауы 9 см х 15 см, аяққа арналған бүйірден ойықтары бар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Цистокопияға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Ұзын бахила 70 х 120см, пл. 40 г / м ш. - 1 жұп</w:t>
            </w:r>
          </w:p>
          <w:p>
            <w:pPr>
              <w:spacing w:after="20"/>
              <w:ind w:left="20"/>
              <w:jc w:val="both"/>
            </w:pPr>
            <w:r>
              <w:rPr>
                <w:rFonts w:ascii="Times New Roman"/>
                <w:b w:val="false"/>
                <w:i w:val="false"/>
                <w:color w:val="000000"/>
                <w:sz w:val="20"/>
              </w:rPr>
              <w:t>
2. Операциялық үстелге арналған жайма 110 х 160см, алаңы 40 г/м ш. - 1 дана.</w:t>
            </w:r>
          </w:p>
          <w:p>
            <w:pPr>
              <w:spacing w:after="20"/>
              <w:ind w:left="20"/>
              <w:jc w:val="both"/>
            </w:pPr>
            <w:r>
              <w:rPr>
                <w:rFonts w:ascii="Times New Roman"/>
                <w:b w:val="false"/>
                <w:i w:val="false"/>
                <w:color w:val="000000"/>
                <w:sz w:val="20"/>
              </w:rPr>
              <w:t>
3. Диаметрі 7 см жабысқақ саңылауы бар 45 х 70см салфетка, 40 г/м шаршы метр алаң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мата емес материалдан жасалған төсек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80 см х 70 см-1 дана. 2. жайма 200 см х 160 см-1 дана.3. көрпе тысы 200 см х 160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бір рет қолданылатын төсек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 тысы 60 см х 60 см-1 дана. 2. жайма 210 см х 160 см-1 дана.3. матрасқап 210 см х 90 см-1 дана. 4. көрпе тысы 210 см х 140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имплантацияға арналған стоматологиялық мата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100 см × 160 см тоқылмаған материалдан жасалған, сопақша саңылауы 7 см х 10 см-1 дана. 2. мата емес материалдан жасалған сіңіргіш салфетка 80 см × 70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Пародонтологиялық операцияларға арналған, бір рет қолданылатын, стерильді, тоқыма емес материалдан жасалған стоматологиялық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45 х 65см сопақша саңылауы 7 х 10см, пл. 40 г/м ш. - 1 дана.</w:t>
            </w:r>
          </w:p>
          <w:p>
            <w:pPr>
              <w:spacing w:after="20"/>
              <w:ind w:left="20"/>
              <w:jc w:val="both"/>
            </w:pPr>
            <w:r>
              <w:rPr>
                <w:rFonts w:ascii="Times New Roman"/>
                <w:b w:val="false"/>
                <w:i w:val="false"/>
                <w:color w:val="000000"/>
                <w:sz w:val="20"/>
              </w:rPr>
              <w:t>
2. Сіңіргіш салфетка 50 х 80см, пл. 40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жаңа туған нәрестеге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1.тоқыма емес материалдан жасалған салфетка 80 см х 90 см-2 дана.2. тоқыма емес материалдан жасалған сіңіргіш төсеніш 60 см х 60 см-1 дана 3. полимерден сәйкестендіру үшін білезік-1 дана 4. полимерден жасалған кіндік қысқышы-1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Краниотомияға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50 см х 50 см жайма - 4 дана. 2. краниотомияға арналған жайма 230 см x 290 см, инциз үлдірмен, қаппен және 30 см x 20 см бұрумен - 1 дана, 3. операциялық үстелге арналған жайма 150 см x 190 см, сіңіргіш аймағы 75 см x 190 см - 1 дана. 4. операциялық жабысқақ таспа 9 см x 49 см-1 дана.5. сүлгі 19 см x 25 см-2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(Краниотомияға) арналған операциялық жабындар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Диаметрі 12,2 см жабысқақ жиегі бар 140 см х 220 см жайма-1 дана.</w:t>
            </w:r>
          </w:p>
          <w:p>
            <w:pPr>
              <w:spacing w:after="20"/>
              <w:ind w:left="20"/>
              <w:jc w:val="both"/>
            </w:pPr>
            <w:r>
              <w:rPr>
                <w:rFonts w:ascii="Times New Roman"/>
                <w:b w:val="false"/>
                <w:i w:val="false"/>
                <w:color w:val="000000"/>
                <w:sz w:val="20"/>
              </w:rPr>
              <w:t>
2. Жайма 120 см х 140 см-1 дана.</w:t>
            </w:r>
          </w:p>
          <w:p>
            <w:pPr>
              <w:spacing w:after="20"/>
              <w:ind w:left="20"/>
              <w:jc w:val="both"/>
            </w:pPr>
            <w:r>
              <w:rPr>
                <w:rFonts w:ascii="Times New Roman"/>
                <w:b w:val="false"/>
                <w:i w:val="false"/>
                <w:color w:val="000000"/>
                <w:sz w:val="20"/>
              </w:rPr>
              <w:t>
3. Сіңіргіш жаялық 60 см х 60 см-1 дана.</w:t>
            </w:r>
          </w:p>
          <w:p>
            <w:pPr>
              <w:spacing w:after="20"/>
              <w:ind w:left="20"/>
              <w:jc w:val="both"/>
            </w:pPr>
            <w:r>
              <w:rPr>
                <w:rFonts w:ascii="Times New Roman"/>
                <w:b w:val="false"/>
                <w:i w:val="false"/>
                <w:color w:val="000000"/>
                <w:sz w:val="20"/>
              </w:rPr>
              <w:t>
4. Аспаптық үстелге 80 см х 70 см ламинатталған жайма-1 дана.</w:t>
            </w:r>
          </w:p>
          <w:p>
            <w:pPr>
              <w:spacing w:after="20"/>
              <w:ind w:left="20"/>
              <w:jc w:val="both"/>
            </w:pPr>
            <w:r>
              <w:rPr>
                <w:rFonts w:ascii="Times New Roman"/>
                <w:b w:val="false"/>
                <w:i w:val="false"/>
                <w:color w:val="000000"/>
                <w:sz w:val="20"/>
              </w:rPr>
              <w:t>
5. Аспаптық үстелге арналған Мейо корпусы 140 см х 80 см-1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нейрохирургияға арналған операциялық жабындар жиынтығы (омыртқаға)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7 см х 18 см 140 см х 220 см жайма - 1 дана.</w:t>
            </w:r>
          </w:p>
          <w:p>
            <w:pPr>
              <w:spacing w:after="20"/>
              <w:ind w:left="20"/>
              <w:jc w:val="both"/>
            </w:pPr>
            <w:r>
              <w:rPr>
                <w:rFonts w:ascii="Times New Roman"/>
                <w:b w:val="false"/>
                <w:i w:val="false"/>
                <w:color w:val="000000"/>
                <w:sz w:val="20"/>
              </w:rPr>
              <w:t>
2. Жайма 120 см х 140 см-1 дана.</w:t>
            </w:r>
          </w:p>
          <w:p>
            <w:pPr>
              <w:spacing w:after="20"/>
              <w:ind w:left="20"/>
              <w:jc w:val="both"/>
            </w:pPr>
            <w:r>
              <w:rPr>
                <w:rFonts w:ascii="Times New Roman"/>
                <w:b w:val="false"/>
                <w:i w:val="false"/>
                <w:color w:val="000000"/>
                <w:sz w:val="20"/>
              </w:rPr>
              <w:t>
3. Аспаптық үстелге 70 см х 80 см ламинатталған жайма-1 дана.</w:t>
            </w:r>
          </w:p>
          <w:p>
            <w:pPr>
              <w:spacing w:after="20"/>
              <w:ind w:left="20"/>
              <w:jc w:val="both"/>
            </w:pPr>
            <w:r>
              <w:rPr>
                <w:rFonts w:ascii="Times New Roman"/>
                <w:b w:val="false"/>
                <w:i w:val="false"/>
                <w:color w:val="000000"/>
                <w:sz w:val="20"/>
              </w:rPr>
              <w:t>
4. Аспаптық үстелге арналған Майо қапы 140 см х 80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см х 100 см қалталы және жабысқақ саңылауы бар жайма – 1 дана.</w:t>
            </w:r>
          </w:p>
          <w:p>
            <w:pPr>
              <w:spacing w:after="20"/>
              <w:ind w:left="20"/>
              <w:jc w:val="both"/>
            </w:pPr>
            <w:r>
              <w:rPr>
                <w:rFonts w:ascii="Times New Roman"/>
                <w:b w:val="false"/>
                <w:i w:val="false"/>
                <w:color w:val="000000"/>
                <w:sz w:val="20"/>
              </w:rPr>
              <w:t>
2. Ламинатталған Салфетка 70 см х 80 см –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Офтальмологтарға арналған бір рет пайдаланылатын стерильді тоқыма емес материалдан жасалған операциялық жабындар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саңылауы 4,5 см х 7,2 см жайма 120 см х 100 см - 1 дана.</w:t>
            </w:r>
          </w:p>
          <w:p>
            <w:pPr>
              <w:spacing w:after="20"/>
              <w:ind w:left="20"/>
              <w:jc w:val="both"/>
            </w:pPr>
            <w:r>
              <w:rPr>
                <w:rFonts w:ascii="Times New Roman"/>
                <w:b w:val="false"/>
                <w:i w:val="false"/>
                <w:color w:val="000000"/>
                <w:sz w:val="20"/>
              </w:rPr>
              <w:t>
2. 140 см х 80 см жабысқақ жиегі бар пациентке жайма-1 дана .</w:t>
            </w:r>
          </w:p>
          <w:p>
            <w:pPr>
              <w:spacing w:after="20"/>
              <w:ind w:left="20"/>
              <w:jc w:val="both"/>
            </w:pPr>
            <w:r>
              <w:rPr>
                <w:rFonts w:ascii="Times New Roman"/>
                <w:b w:val="false"/>
                <w:i w:val="false"/>
                <w:color w:val="000000"/>
                <w:sz w:val="20"/>
              </w:rPr>
              <w:t>
3. Аспаптық үстелге арналған Майо корпусы 140 см х 80 см-1 дана .</w:t>
            </w:r>
          </w:p>
          <w:p>
            <w:pPr>
              <w:spacing w:after="20"/>
              <w:ind w:left="20"/>
              <w:jc w:val="both"/>
            </w:pPr>
            <w:r>
              <w:rPr>
                <w:rFonts w:ascii="Times New Roman"/>
                <w:b w:val="false"/>
                <w:i w:val="false"/>
                <w:color w:val="000000"/>
                <w:sz w:val="20"/>
              </w:rPr>
              <w:t>
4. Бөрік-берет-1 дана.</w:t>
            </w:r>
          </w:p>
          <w:p>
            <w:pPr>
              <w:spacing w:after="20"/>
              <w:ind w:left="20"/>
              <w:jc w:val="both"/>
            </w:pPr>
            <w:r>
              <w:rPr>
                <w:rFonts w:ascii="Times New Roman"/>
                <w:b w:val="false"/>
                <w:i w:val="false"/>
                <w:color w:val="000000"/>
                <w:sz w:val="20"/>
              </w:rPr>
              <w:t>
5. Қағаз салфетка 20 см х 20 см-4 дана.</w:t>
            </w:r>
          </w:p>
          <w:p>
            <w:pPr>
              <w:spacing w:after="20"/>
              <w:ind w:left="20"/>
              <w:jc w:val="both"/>
            </w:pPr>
            <w:r>
              <w:rPr>
                <w:rFonts w:ascii="Times New Roman"/>
                <w:b w:val="false"/>
                <w:i w:val="false"/>
                <w:color w:val="000000"/>
                <w:sz w:val="20"/>
              </w:rPr>
              <w:t>
6. Сіңіргіш жаялық 60 см х 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150 см х 190 см жайма-1 дана 2. 30 см х 40 см сіңіретін мата емес материалдан жасалған салфетка -2 дана, 3. құрамдастырылған аспаптық үстелге арналған Майо қапы 80 см х 145 см-1 дана. 4. жабысқақ таспа 9 см х 50 см-1 дана . 5. жайма 75 см х 90 см, жабысқақ жиегі бар - 1 дана. 6. жайма 150 см х 180 см, жабысқақ шеті бар - 1 дана.7. жайма 225 см х 260 см, ойығы 10 см х 100 см - 1 дана, 8. 175 см х 270 см жайма, 45 см х 65 см ойығы бар шынтақшаға жабылған жайма - 1 дана, 9. бахила 33 см х 110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 күшейтуге арналған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алжапқыштың тығыздығы 35 грамм/ш. м. – 1 дана; 2. жең тығыздығы 42 грамм/ш. 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балалар хирургиясына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 – 1 ретінде. 2. аспаптық үстелдегі жайма ретінде 80 см х 145 см – 1. 3. аяқ жаймасы 170 см х 175 см, саңылауы – 1 ретінде. 4. анестезиядағы жайма 155 см х 260 см тесігі бар – 1 ретінде. 5. салфетка 33 см х 33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 операцияларға арналған бір рет қолданылатын , стерильді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жайма 75 см х 90 см-1 дана.4. екі тілігі және аяққа арналған қорғаныш жабыны бар 260 см х 320 см жайма-1 дана, 5. жабысқақ таспа 2 см х 33 см-2 дана.6. жабысқақ таспа 10 см х 50 см-1 дана.7. қағаз салфетка 33 см х 33 см-4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тығыздығы 25 грамм/ш. м. - 1 дана ; 2. пилотка-қалпақ тығыздығы 42 грамм/ш. м. – 1 дана;3. ұзын бахилалар тығыздығы 42 грамм / ш. м. - 1 жұп – 4. үш қабатты медициналық маска-1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Телпек берет-1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маска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халат-1 дана.</w:t>
            </w:r>
          </w:p>
          <w:p>
            <w:pPr>
              <w:spacing w:after="20"/>
              <w:ind w:left="20"/>
              <w:jc w:val="both"/>
            </w:pPr>
            <w:r>
              <w:rPr>
                <w:rFonts w:ascii="Times New Roman"/>
                <w:b w:val="false"/>
                <w:i w:val="false"/>
                <w:color w:val="000000"/>
                <w:sz w:val="20"/>
              </w:rPr>
              <w:t>
2. Пилотка-қалпақ-1 дана.</w:t>
            </w:r>
          </w:p>
          <w:p>
            <w:pPr>
              <w:spacing w:after="20"/>
              <w:ind w:left="20"/>
              <w:jc w:val="both"/>
            </w:pPr>
            <w:r>
              <w:rPr>
                <w:rFonts w:ascii="Times New Roman"/>
                <w:b w:val="false"/>
                <w:i w:val="false"/>
                <w:color w:val="000000"/>
                <w:sz w:val="20"/>
              </w:rPr>
              <w:t>
3. Бахилалар-1 жұп</w:t>
            </w:r>
          </w:p>
          <w:p>
            <w:pPr>
              <w:spacing w:after="20"/>
              <w:ind w:left="20"/>
              <w:jc w:val="both"/>
            </w:pPr>
            <w:r>
              <w:rPr>
                <w:rFonts w:ascii="Times New Roman"/>
                <w:b w:val="false"/>
                <w:i w:val="false"/>
                <w:color w:val="000000"/>
                <w:sz w:val="20"/>
              </w:rPr>
              <w:t>
4. Алжапқыш-1 дана.</w:t>
            </w:r>
          </w:p>
          <w:p>
            <w:pPr>
              <w:spacing w:after="20"/>
              <w:ind w:left="20"/>
              <w:jc w:val="both"/>
            </w:pPr>
            <w:r>
              <w:rPr>
                <w:rFonts w:ascii="Times New Roman"/>
                <w:b w:val="false"/>
                <w:i w:val="false"/>
                <w:color w:val="000000"/>
                <w:sz w:val="20"/>
              </w:rPr>
              <w:t>
5. маска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(ұзындығы 110 – нан 140 см-ге дейін) тығыздығы 28 және 40 грамм/ш.м-1 дана 2. Қалпақ-қалпақ тығыздығы 40 грамм/ш.м – 1 дана, 3. Медициналық үш қабатты маска тығыздығы 20 грамм/ш.м – 1 дана 4. Алжапқыш-1 дана.5. Тоқыма емес материалдан жасалған ұзын бахилалар тығыздығы 28 және 40 грамм/кв. м-1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(жейде, шалбар) тығыздығы 42 грамм/ш. м.– 1 дана;2. ұзын бахилалар тығыздығы 42 грамм/ш. м. - 1 жұп – 3. үш қабатты медициналық маска - 1 дана;4. пилотка-қалпақ тығыздығы 42 грамм/ш. м. - 1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пайдаланылатын стерильді тоқыма емес материалдан жасалған операциялық өрісті шектеуге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бар жайма, 160*200 см, тығыздығы 40 грамм/ш. м. - 2 дана 2. Жабысқақ жиегі бар салфетка, 80*70 см, тығыздығы 40 грамм/ш. м. - 2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кардиоваскулярлық операцияларға арналған іш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Торакальды жайма 200/300 х 330см( операциялық араласу аймағы 32 х 40см), алаңы 54 г/м ш. - 1 дана.</w:t>
            </w:r>
          </w:p>
          <w:p>
            <w:pPr>
              <w:spacing w:after="20"/>
              <w:ind w:left="20"/>
              <w:jc w:val="both"/>
            </w:pPr>
            <w:r>
              <w:rPr>
                <w:rFonts w:ascii="Times New Roman"/>
                <w:b w:val="false"/>
                <w:i w:val="false"/>
                <w:color w:val="000000"/>
                <w:sz w:val="20"/>
              </w:rPr>
              <w:t>
3. Жабысқақ жиегі 80 х 90см жайма, алаңы 40 г / м ш. - 2 дана.</w:t>
            </w:r>
          </w:p>
          <w:p>
            <w:pPr>
              <w:spacing w:after="20"/>
              <w:ind w:left="20"/>
              <w:jc w:val="both"/>
            </w:pPr>
            <w:r>
              <w:rPr>
                <w:rFonts w:ascii="Times New Roman"/>
                <w:b w:val="false"/>
                <w:i w:val="false"/>
                <w:color w:val="000000"/>
                <w:sz w:val="20"/>
              </w:rPr>
              <w:t>
4. Перинді жабыны бар жайма 200 х 260см, ойығы 20 х 105см, алаңы 54 г/м ш. - 1 дана.</w:t>
            </w:r>
          </w:p>
          <w:p>
            <w:pPr>
              <w:spacing w:after="20"/>
              <w:ind w:left="20"/>
              <w:jc w:val="both"/>
            </w:pPr>
            <w:r>
              <w:rPr>
                <w:rFonts w:ascii="Times New Roman"/>
                <w:b w:val="false"/>
                <w:i w:val="false"/>
                <w:color w:val="000000"/>
                <w:sz w:val="20"/>
              </w:rPr>
              <w:t>
5. Орамал 30 х 40см, алаңы 40 г / м ш. - 6 дана.</w:t>
            </w:r>
          </w:p>
          <w:p>
            <w:pPr>
              <w:spacing w:after="20"/>
              <w:ind w:left="20"/>
              <w:jc w:val="both"/>
            </w:pPr>
            <w:r>
              <w:rPr>
                <w:rFonts w:ascii="Times New Roman"/>
                <w:b w:val="false"/>
                <w:i w:val="false"/>
                <w:color w:val="000000"/>
                <w:sz w:val="20"/>
              </w:rPr>
              <w:t>
6. Операциялық таспа 10 х 50см, алаңы 40 г/м ш. - 3 дана.</w:t>
            </w:r>
          </w:p>
          <w:p>
            <w:pPr>
              <w:spacing w:after="20"/>
              <w:ind w:left="20"/>
              <w:jc w:val="both"/>
            </w:pPr>
            <w:r>
              <w:rPr>
                <w:rFonts w:ascii="Times New Roman"/>
                <w:b w:val="false"/>
                <w:i w:val="false"/>
                <w:color w:val="000000"/>
                <w:sz w:val="20"/>
              </w:rPr>
              <w:t>
7. 2 х 30см бау ұстағыш-2 дана.</w:t>
            </w:r>
          </w:p>
          <w:p>
            <w:pPr>
              <w:spacing w:after="20"/>
              <w:ind w:left="20"/>
              <w:jc w:val="both"/>
            </w:pPr>
            <w:r>
              <w:rPr>
                <w:rFonts w:ascii="Times New Roman"/>
                <w:b w:val="false"/>
                <w:i w:val="false"/>
                <w:color w:val="000000"/>
                <w:sz w:val="20"/>
              </w:rPr>
              <w:t>
8. Ұзын бахилалар 31,5 / 41,5 х 50см, алаңы 40 г / м ш. - 1 жұп</w:t>
            </w:r>
          </w:p>
          <w:p>
            <w:pPr>
              <w:spacing w:after="20"/>
              <w:ind w:left="20"/>
              <w:jc w:val="both"/>
            </w:pPr>
            <w:r>
              <w:rPr>
                <w:rFonts w:ascii="Times New Roman"/>
                <w:b w:val="false"/>
                <w:i w:val="false"/>
                <w:color w:val="000000"/>
                <w:sz w:val="20"/>
              </w:rPr>
              <w:t>
9. Полиэтиленді бахилалар-1 жұп</w:t>
            </w:r>
          </w:p>
          <w:p>
            <w:pPr>
              <w:spacing w:after="20"/>
              <w:ind w:left="20"/>
              <w:jc w:val="both"/>
            </w:pPr>
            <w:r>
              <w:rPr>
                <w:rFonts w:ascii="Times New Roman"/>
                <w:b w:val="false"/>
                <w:i w:val="false"/>
                <w:color w:val="000000"/>
                <w:sz w:val="20"/>
              </w:rPr>
              <w:t>
10. Операциялық үстелге арналған жайма 160 х 240см, алаңы 40 г / м ш. - 1 дана.</w:t>
            </w:r>
          </w:p>
          <w:p>
            <w:pPr>
              <w:spacing w:after="20"/>
              <w:ind w:left="20"/>
              <w:jc w:val="both"/>
            </w:pPr>
            <w:r>
              <w:rPr>
                <w:rFonts w:ascii="Times New Roman"/>
                <w:b w:val="false"/>
                <w:i w:val="false"/>
                <w:color w:val="000000"/>
                <w:sz w:val="20"/>
              </w:rPr>
              <w:t>
11.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12. Дефибрилляторға арналған қап 33 х 38см, көлемі 30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жайма, көлемі 190*160 см, саны-1 дана, тоқылмаған материалдан жасалған; 3. Лапароскопияға арналған жайма, өлшемі 280*180 см, тесігі бар, жабысқақ бекіткіші бар екі қалтасы, инциционды үлдір және түтіктерге арналған саңылаулары бар тоқыма емес материалдан жасалған қосымша ендірмелері бар, саны – 1 дана, тоқыма емес материалдан жасалған; 4. Сіңіргіш Салфетка, өлшемі 21*23 см, саны – 4 дана, қағаздан жасалған; 5. Операциялық таспа, өлшемі 50*10 см, саны – 2 дана, жабысқақ фиксациясы бар тоқыма емес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мойынға операция жасауға арналған хирургиялық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x 145см, алаңы 30 г / м ш. - 1 дана.</w:t>
            </w:r>
          </w:p>
          <w:p>
            <w:pPr>
              <w:spacing w:after="20"/>
              <w:ind w:left="20"/>
              <w:jc w:val="both"/>
            </w:pPr>
            <w:r>
              <w:rPr>
                <w:rFonts w:ascii="Times New Roman"/>
                <w:b w:val="false"/>
                <w:i w:val="false"/>
                <w:color w:val="000000"/>
                <w:sz w:val="20"/>
              </w:rPr>
              <w:t>
2. Жайма 180 x 250см ойығы 10 x 70см, жабысқақ жиегі бар, алаңы 40 г / м ш. - 1 дана.</w:t>
            </w:r>
          </w:p>
          <w:p>
            <w:pPr>
              <w:spacing w:after="20"/>
              <w:ind w:left="20"/>
              <w:jc w:val="both"/>
            </w:pPr>
            <w:r>
              <w:rPr>
                <w:rFonts w:ascii="Times New Roman"/>
                <w:b w:val="false"/>
                <w:i w:val="false"/>
                <w:color w:val="000000"/>
                <w:sz w:val="20"/>
              </w:rPr>
              <w:t>
3. Операциялық жайма 100 x 160см, алаңы 40 г / м ш. - 1 дана.</w:t>
            </w:r>
          </w:p>
          <w:p>
            <w:pPr>
              <w:spacing w:after="20"/>
              <w:ind w:left="20"/>
              <w:jc w:val="both"/>
            </w:pPr>
            <w:r>
              <w:rPr>
                <w:rFonts w:ascii="Times New Roman"/>
                <w:b w:val="false"/>
                <w:i w:val="false"/>
                <w:color w:val="000000"/>
                <w:sz w:val="20"/>
              </w:rPr>
              <w:t>
4. Жабысқақ жиегі 40 x 80см салфетка, 40 г/м шаршы метр алаң-1 дана.</w:t>
            </w:r>
          </w:p>
          <w:p>
            <w:pPr>
              <w:spacing w:after="20"/>
              <w:ind w:left="20"/>
              <w:jc w:val="both"/>
            </w:pPr>
            <w:r>
              <w:rPr>
                <w:rFonts w:ascii="Times New Roman"/>
                <w:b w:val="false"/>
                <w:i w:val="false"/>
                <w:color w:val="000000"/>
                <w:sz w:val="20"/>
              </w:rPr>
              <w:t>
5. Операциялық таспа 10 x 50см, алаңы 40 г/м ш. - 2 дана.</w:t>
            </w:r>
          </w:p>
          <w:p>
            <w:pPr>
              <w:spacing w:after="20"/>
              <w:ind w:left="20"/>
              <w:jc w:val="both"/>
            </w:pPr>
            <w:r>
              <w:rPr>
                <w:rFonts w:ascii="Times New Roman"/>
                <w:b w:val="false"/>
                <w:i w:val="false"/>
                <w:color w:val="000000"/>
                <w:sz w:val="20"/>
              </w:rPr>
              <w:t>
6. Сіңіргіш салфетка 30 x 40см, пл. 40 г/м Ш. - 4 дана.</w:t>
            </w:r>
          </w:p>
          <w:p>
            <w:pPr>
              <w:spacing w:after="20"/>
              <w:ind w:left="20"/>
              <w:jc w:val="both"/>
            </w:pPr>
            <w:r>
              <w:rPr>
                <w:rFonts w:ascii="Times New Roman"/>
                <w:b w:val="false"/>
                <w:i w:val="false"/>
                <w:color w:val="000000"/>
                <w:sz w:val="20"/>
              </w:rPr>
              <w:t>
7. Операциялық үстелге арналған жайма 160 x 200см, алаңы 40 г / м ш. - 1 дана.</w:t>
            </w:r>
          </w:p>
          <w:p>
            <w:pPr>
              <w:spacing w:after="20"/>
              <w:ind w:left="20"/>
              <w:jc w:val="both"/>
            </w:pPr>
            <w:r>
              <w:rPr>
                <w:rFonts w:ascii="Times New Roman"/>
                <w:b w:val="false"/>
                <w:i w:val="false"/>
                <w:color w:val="000000"/>
                <w:sz w:val="20"/>
              </w:rPr>
              <w:t>
8. Басын жабуға арналған жайма 80 x 140см, алаңы 40 г / 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 үшін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w:t>
            </w:r>
          </w:p>
          <w:p>
            <w:pPr>
              <w:spacing w:after="20"/>
              <w:ind w:left="20"/>
              <w:jc w:val="both"/>
            </w:pPr>
            <w:r>
              <w:rPr>
                <w:rFonts w:ascii="Times New Roman"/>
                <w:b w:val="false"/>
                <w:i w:val="false"/>
                <w:color w:val="000000"/>
                <w:sz w:val="20"/>
              </w:rPr>
              <w:t>
2. Операциялық жайма, көлемі 190*160 см, саны-1 дана, тоқылмаған материалдан жасалған;</w:t>
            </w:r>
          </w:p>
          <w:p>
            <w:pPr>
              <w:spacing w:after="20"/>
              <w:ind w:left="20"/>
              <w:jc w:val="both"/>
            </w:pPr>
            <w:r>
              <w:rPr>
                <w:rFonts w:ascii="Times New Roman"/>
                <w:b w:val="false"/>
                <w:i w:val="false"/>
                <w:color w:val="000000"/>
                <w:sz w:val="20"/>
              </w:rPr>
              <w:t>
3. Ангиографияға арналған жайма, өлшемі 300 * 180 см, екі саңылауы бар, саны-1 дана, тоқылмаған материалдан жасалған;</w:t>
            </w:r>
          </w:p>
          <w:p>
            <w:pPr>
              <w:spacing w:after="20"/>
              <w:ind w:left="20"/>
              <w:jc w:val="both"/>
            </w:pPr>
            <w:r>
              <w:rPr>
                <w:rFonts w:ascii="Times New Roman"/>
                <w:b w:val="false"/>
                <w:i w:val="false"/>
                <w:color w:val="000000"/>
                <w:sz w:val="20"/>
              </w:rPr>
              <w:t>
4. Екі саңылауы бар түтіктерге арналған бекіткіш, саны-1 дана, тоқыма емес материалдан жасалған;</w:t>
            </w:r>
          </w:p>
          <w:p>
            <w:pPr>
              <w:spacing w:after="20"/>
              <w:ind w:left="20"/>
              <w:jc w:val="both"/>
            </w:pPr>
            <w:r>
              <w:rPr>
                <w:rFonts w:ascii="Times New Roman"/>
                <w:b w:val="false"/>
                <w:i w:val="false"/>
                <w:color w:val="000000"/>
                <w:sz w:val="20"/>
              </w:rPr>
              <w:t>
5. Сіңіргіш Салфетка, өлшемі 21*23 см, саны – 2 дана, қағаздан жасалған;</w:t>
            </w:r>
          </w:p>
          <w:p>
            <w:pPr>
              <w:spacing w:after="20"/>
              <w:ind w:left="20"/>
              <w:jc w:val="both"/>
            </w:pPr>
            <w:r>
              <w:rPr>
                <w:rFonts w:ascii="Times New Roman"/>
                <w:b w:val="false"/>
                <w:i w:val="false"/>
                <w:color w:val="000000"/>
                <w:sz w:val="20"/>
              </w:rPr>
              <w:t>
6. Операциялық таспа, өлшемі 50*10 см, саны – 1 дана, жабысқақ фиксациясы бар тоқыма емес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үстелдің тысы 145*80см-1 дана . 2.Операциялық жайма 100*80см-1 дана 3. Қауырсын жабыны бар жайма, өлшемі 230*180 см және ойығы 20*100 см, саны - 1 дана.4. Тесігі және қабылдағыш қалтасы бар торакалды жайма, өлшемі 330*300/200 см - 1 дана, 5. Қабылдағыш қалта 50*75/20см-1 дана. 6. Операциялық таспа, өлшемі 50*10 - 1 дана 7.Аяқ киім 1 жұп. 8. Жайма 180 * 250см ойығы бар,жабысқақ жиегі-1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қаптама, өлшемі 145*80 см, саны-1 дана, тоқылмаған материалдан жасалған; 2. Операциялық үлкен жайма, көлемі 190*160 см, саны – 1 дана, тоқыма емес материалдан жасалған; 3. Операциялық шағын жайма, көлемі 120*160 см, саны - 1 дана, тоқылмаған материалдан жасалған; 4. Операциялық жайма, өлшемі 250*160 см, тесігі, қалтасы, бұрғышы және инционды үлдірі бар, саны - 1 дана, тоқыма емес материалдан жасалған;5. Сіңіргіш Салфетка, өлшемі 21*23 см, саны - 4 дана, қағаздан жасалған; 6. Операциялық таспа, өлшемі 50*10 см, саны - 2 дана, жабысқақ фиксациясы бар тоқыма емес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12084,096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Жамбасқа операция жасауға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қаптама, өлшемі 145*80 см, саны-1 дана, тоқылмаған материалдан жасалған; 2. Жабысқақ жиегі бар жайма, өлшемі 180*160 см, саны-1 дана, тоқылмаған материалдан жасалған; 3. Жабысқақ жиегі бар жайма, өлшемі 240*160 см, саны - 1 дана, тоқылмаған материалдан жасалған; 4. Ойығы бар жайма, өлшемі 250*180 см, саны - 1 дана, тоқыма емес материалдан жасалған; 5. Жабысқақ жиегі бар ылғал өткізбейтін жайма, өлшемі 90*80 см, саны - 2 дана, тоқыма емес материалдан жасалған; 6. Операциялық үстелге арналған жайма, өлшемі 190*160 см, саны-1 дана, тоқылмаған материалдан жасалған; 7. Операциялық таспа, өлшемі 50*10 см, саны - 3 дана, полимерлер мен қағаздан жасалған; 8. Бахила-шұлық, өлшемі 120*34 см, саны-1 дана, тоқылмаған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астына төселетін салфетка 30 см х 40 см-1 дана .</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(L) - 1 дана.</w:t>
            </w:r>
          </w:p>
          <w:p>
            <w:pPr>
              <w:spacing w:after="20"/>
              <w:ind w:left="20"/>
              <w:jc w:val="both"/>
            </w:pPr>
            <w:r>
              <w:rPr>
                <w:rFonts w:ascii="Times New Roman"/>
                <w:b w:val="false"/>
                <w:i w:val="false"/>
                <w:color w:val="000000"/>
                <w:sz w:val="20"/>
              </w:rPr>
              <w:t>
4. Латексті қолғап-1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(S)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(М)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 см х 80 см астына төселетін салфетка-1 дана.</w:t>
            </w:r>
          </w:p>
          <w:p>
            <w:pPr>
              <w:spacing w:after="20"/>
              <w:ind w:left="20"/>
              <w:jc w:val="both"/>
            </w:pPr>
            <w:r>
              <w:rPr>
                <w:rFonts w:ascii="Times New Roman"/>
                <w:b w:val="false"/>
                <w:i w:val="false"/>
                <w:color w:val="000000"/>
                <w:sz w:val="20"/>
              </w:rPr>
              <w:t>
2. Эйер Шпатель - Фолькман қасық-1 дана.</w:t>
            </w:r>
          </w:p>
          <w:p>
            <w:pPr>
              <w:spacing w:after="20"/>
              <w:ind w:left="20"/>
              <w:jc w:val="both"/>
            </w:pPr>
            <w:r>
              <w:rPr>
                <w:rFonts w:ascii="Times New Roman"/>
                <w:b w:val="false"/>
                <w:i w:val="false"/>
                <w:color w:val="000000"/>
                <w:sz w:val="20"/>
              </w:rPr>
              <w:t>
3. Бір рет қолданылатын Куско айнасы ( L) - 1 дана.</w:t>
            </w:r>
          </w:p>
          <w:p>
            <w:pPr>
              <w:spacing w:after="20"/>
              <w:ind w:left="20"/>
              <w:jc w:val="both"/>
            </w:pPr>
            <w:r>
              <w:rPr>
                <w:rFonts w:ascii="Times New Roman"/>
                <w:b w:val="false"/>
                <w:i w:val="false"/>
                <w:color w:val="000000"/>
                <w:sz w:val="20"/>
              </w:rPr>
              <w:t>
4. Латексті қолғаптар -1 жұп</w:t>
            </w:r>
          </w:p>
          <w:p>
            <w:pPr>
              <w:spacing w:after="20"/>
              <w:ind w:left="20"/>
              <w:jc w:val="both"/>
            </w:pPr>
            <w:r>
              <w:rPr>
                <w:rFonts w:ascii="Times New Roman"/>
                <w:b w:val="false"/>
                <w:i w:val="false"/>
                <w:color w:val="000000"/>
                <w:sz w:val="20"/>
              </w:rPr>
              <w:t>
5. Сіңіргіш жаялық 60 см х 60 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S - 1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M-1 дана. 2. Диагностикалық медициналық қолғаптар-1 жұп. 3. Эйр қалақшасы-1 дана.4. Астына төселетін салфетка 70*40 см – 1 дана. 5. Сіңіргіш Салфетка 20*20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айнасы, өлшемі L-1 дана.2. Диагностикалық медициналық қолғаптар-1 жұп. 3. Эйр қалақшасы-1 дана.4. Астына төселетін салфетка 70*40 см – 1 дана. 5. Сіңіргіш салфетка 20*20 см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S, - 1 дана.4. Латекс қолғап-1 жұп. 5. қысқа бахила - 1 жұп.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М, - 1 дана.4. Латекс қолғап-1 жұп. 5. қысқа бахила - 1 жұп.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бір рет қолданылатын стерильді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1. Төсеме Салфетка 70 см х 80 см-1 дана. 2. Эйер қалақшасы - цитощетка-1 дана.3. Бір рет қолданылатын Куско айнасы - L, - 1 дана. 4. Латекс қолғап-1 жұп. 5. қысқа бахила - 1 жұп.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- 3 дана; 2. қалпақ – 1 дана, 3. бахилалар –2 жұп; 4. офтальмологиялық салфетка - 1 дана; 5. операциялық жайма-1 дана; 6. сіңіргіш жайма - 2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Қағаздан жасалған сіңіргіш Салфетка 22 х 23см-2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Хирургияға арналған офтальмологиялық іш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190см, алаңы 40 г/м ш. - 1 дана.</w:t>
            </w:r>
          </w:p>
          <w:p>
            <w:pPr>
              <w:spacing w:after="20"/>
              <w:ind w:left="20"/>
              <w:jc w:val="both"/>
            </w:pPr>
            <w:r>
              <w:rPr>
                <w:rFonts w:ascii="Times New Roman"/>
                <w:b w:val="false"/>
                <w:i w:val="false"/>
                <w:color w:val="000000"/>
                <w:sz w:val="20"/>
              </w:rPr>
              <w:t>
2. Екі шаршы ойығы бар офтальмологияға арналған операциялық жайма 160 х 200см 10 х 10см инциз үлдірімен және фиксаторлары бар екі қабылдағыш қалтасымен, алаңы 40 г/м ш.-1 дана.</w:t>
            </w:r>
          </w:p>
          <w:p>
            <w:pPr>
              <w:spacing w:after="20"/>
              <w:ind w:left="20"/>
              <w:jc w:val="both"/>
            </w:pPr>
            <w:r>
              <w:rPr>
                <w:rFonts w:ascii="Times New Roman"/>
                <w:b w:val="false"/>
                <w:i w:val="false"/>
                <w:color w:val="000000"/>
                <w:sz w:val="20"/>
              </w:rPr>
              <w:t>
3. 22 х 23см қағаздан жасалған сіңіргіш салфетка-2 дана.</w:t>
            </w:r>
          </w:p>
          <w:p>
            <w:pPr>
              <w:spacing w:after="20"/>
              <w:ind w:left="20"/>
              <w:jc w:val="both"/>
            </w:pPr>
            <w:r>
              <w:rPr>
                <w:rFonts w:ascii="Times New Roman"/>
                <w:b w:val="false"/>
                <w:i w:val="false"/>
                <w:color w:val="000000"/>
                <w:sz w:val="20"/>
              </w:rPr>
              <w:t>
4. Аспаптық үстелге арналған жайма 160 х190см, алаңы 30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стерилді таяқшалар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бір рет қолданылатын таяқшалар кемінде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жинауға арналған шығыс материалдарының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цитратының ерітіндісі; физиологиялық ерітіндімен толықтыруға бейімделген, стерильді, бір рет қолданылатын плазма жинауға арналған Контейнер (бір камералы). Плазманы жинауға арналған стерильді, бір рет қолданылатын магистраль.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қапты плазма жинауға арналған шығыс материалдарының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(екі камералы). Плазманы жинауға арналған стерильді, бір рет қолданылатын магистраль.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қапты плазма жинауға арналған шығыс материалдарының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қоңырау 625hs; көлемі 250 мл, стерильді 4% натрий цитраты ерітіндісі; физиологиялық ерітіндімен толықтыруға бейімделген, стерильді, бір рет қолданылатын плазма жинауға арналған Контейнер (үш камералы). Плазманы жинауға арналған стерильді, бір рет қолданылатын магистраль.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1.Аспаптық үстелге арналған қап, өлшемі 145 *80, саны-1 дана.2. Жабысқақ жиегі бар жайма көлемі 90*80см-2 дана 3. Операциялық жайма өлшемі 160*190см-1 дана. 4. Мөлшері 12 * 12см салфетка-4 дана . 5. Жабысқақ жиегі бар жайма көлемі 240*160см-1 дана. 6. Операциялық таспа, өлшемі 50*10см-1 дана.7. Жабысқақ жиегі бар жайма, өлшемі 160*180см-1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хирургиясына арналған іш киім жиынтығы,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тоқыма емес материалдан жасалған травматологияға арналған операциялық жабындар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жиегі 200 см х 140 см жайма-1 дана .</w:t>
            </w:r>
          </w:p>
          <w:p>
            <w:pPr>
              <w:spacing w:after="20"/>
              <w:ind w:left="20"/>
              <w:jc w:val="both"/>
            </w:pPr>
            <w:r>
              <w:rPr>
                <w:rFonts w:ascii="Times New Roman"/>
                <w:b w:val="false"/>
                <w:i w:val="false"/>
                <w:color w:val="000000"/>
                <w:sz w:val="20"/>
              </w:rPr>
              <w:t>
2. 200 см х 140 см U пішінді ойығы бар хирургиялық жайма 20 см х 60 см жабысқақ шеттері бар - 1 дана.</w:t>
            </w:r>
          </w:p>
          <w:p>
            <w:pPr>
              <w:spacing w:after="20"/>
              <w:ind w:left="20"/>
              <w:jc w:val="both"/>
            </w:pPr>
            <w:r>
              <w:rPr>
                <w:rFonts w:ascii="Times New Roman"/>
                <w:b w:val="false"/>
                <w:i w:val="false"/>
                <w:color w:val="000000"/>
                <w:sz w:val="20"/>
              </w:rPr>
              <w:t>
3. Операциялық үстелге 200 см х 140 см жайма-1 дана .</w:t>
            </w:r>
          </w:p>
          <w:p>
            <w:pPr>
              <w:spacing w:after="20"/>
              <w:ind w:left="20"/>
              <w:jc w:val="both"/>
            </w:pPr>
            <w:r>
              <w:rPr>
                <w:rFonts w:ascii="Times New Roman"/>
                <w:b w:val="false"/>
                <w:i w:val="false"/>
                <w:color w:val="000000"/>
                <w:sz w:val="20"/>
              </w:rPr>
              <w:t>
4. Қол / аяқ қапы 30 см х 70 см-1 дана.</w:t>
            </w:r>
          </w:p>
          <w:p>
            <w:pPr>
              <w:spacing w:after="20"/>
              <w:ind w:left="20"/>
              <w:jc w:val="both"/>
            </w:pPr>
            <w:r>
              <w:rPr>
                <w:rFonts w:ascii="Times New Roman"/>
                <w:b w:val="false"/>
                <w:i w:val="false"/>
                <w:color w:val="000000"/>
                <w:sz w:val="20"/>
              </w:rPr>
              <w:t>
5. Жабысқақ таспа 4 см х 50 см-1 дана .</w:t>
            </w:r>
          </w:p>
          <w:p>
            <w:pPr>
              <w:spacing w:after="20"/>
              <w:ind w:left="20"/>
              <w:jc w:val="both"/>
            </w:pPr>
            <w:r>
              <w:rPr>
                <w:rFonts w:ascii="Times New Roman"/>
                <w:b w:val="false"/>
                <w:i w:val="false"/>
                <w:color w:val="000000"/>
                <w:sz w:val="20"/>
              </w:rPr>
              <w:t>
6. Аспаптық үстелге арналған Мейо корпусы 140 см х 80 см-1 дана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емес ,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емес , бір рет қолданылатын,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емес ,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контейнері, қасығы бар, стерильді емес , бір рет қолданылатын, көлемі 60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компоненттеріне арналған полимерлік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мл; полимерлі ине; полимерлі магистраль.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шығаруға арналған сүзгісі бар екі камералы қан компоненттеріне арналған полимерлі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Контейнер-көлемі кемінде 400 мл қан компоненттеріне арналған ыдыстан тұрады. - 2 дана. - полимер ине - 2 дана. – лейкоциттер мен тромбоциттерді эритроциттерден жоюға арналған сүзгі - 1 дана. – микро ұйығыштарға арналған сүзгі-1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мен тромбоциттерді эритроциттерден жоюға арналған сүзгісі бар бір камералы қан компоненттеріне арналған полимерлі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мыналардан тұрады: - көлемі кемінде 400 мл қан компоненттеріне арналған сыйымдылық. - 1 дана. – полимерлік ине - 1 дана. – лейкоциттер мен тромбоциттерді эритроциттерден жоюға арналған сүзгі-1 дана.</w:t>
            </w:r>
          </w:p>
          <w:p>
            <w:pPr>
              <w:spacing w:after="20"/>
              <w:ind w:left="20"/>
              <w:jc w:val="both"/>
            </w:pPr>
            <w:r>
              <w:rPr>
                <w:rFonts w:ascii="Times New Roman"/>
                <w:b w:val="false"/>
                <w:i w:val="false"/>
                <w:color w:val="000000"/>
                <w:sz w:val="20"/>
              </w:rPr>
              <w:t>
- микросомдарға арналған сүзгі-1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"CPDA-1"гемоконсервант ерітіндісі бар екі камералы полимерлік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гемоконсервант ерітіндісі бар бір камералы қан мен оның компоненттеріне арналған полимерлі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CPDA-1 ерітіндісі бар сыйымдылық; қанның бірінші порциясына арналған сыйымдылық; вакуумдық түтікке арналған Адаптер; 16G донорлық ине; ине протекторы; полимерлі магистральдар; магистральдарға арналған қысқыштар.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компоненттеріне арналған "CPD" гемоконсервант ерітіндісі, "SAGM" ресуспендирлейтін ерітіндісі және жаңа алынған қаннан лейкоциттерді жоюға арналған сүзгісі бар төрт камералы полимер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CPD ерітіндісі бар сыйымдылық; SAGM ерітіндісі бар сыйымдылық; қан компоненттеріне арналған сыйымдылық; жаңа алынған қан үшін лейкоциттік сүзгі; қанның бірінші порциясына арналған сыйымдылық; вакуумдық пробиркаға арналған Адаптер; 16G донорлық ине; ине протекторы; полимерлі магистральдар; магистральдарға арналған қысқыштар.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бір емдік дозасын 4 бірлікке бөлуге арналған полимерлік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450 мл (4 дана); полимерлі ине; полимерлі магистраль.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Плазмаға арналған сүзгісі бар полимерлі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450 мл сыйымдылық-1 дана; Plasmaflex плазмасына арналған сүзгі - 1 дана; полимерлік ине-1 дана; полимерлік магистральдар; қысқыш.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қасықсыз жинауға арналған, стерильді,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60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биосынамаға арналған контейнер, 120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биосынамаға арналған контейнер, 120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жасалған. Тегіс түбі бар. Бұрандалы қақпақ контейнердің шетіне мықтап сәйкес келеді, бұл тығыздықты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илео/колостомды нәжіс қабылдағыш жиынтықта қорғаныш пастасы бар (10 нәжіс қабылдағыш есебінен 1 паста тюбик 60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 операция жасау үшін тоқылмаған матадан жасалған стерильді, бір рет қолданылатын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біріктірілген қаптама,145 х 80 см тоқылмаған матадан дайындалған - 1 дана</w:t>
            </w:r>
          </w:p>
          <w:p>
            <w:pPr>
              <w:spacing w:after="20"/>
              <w:ind w:left="20"/>
              <w:jc w:val="both"/>
            </w:pPr>
            <w:r>
              <w:rPr>
                <w:rFonts w:ascii="Times New Roman"/>
                <w:b w:val="false"/>
                <w:i w:val="false"/>
                <w:color w:val="000000"/>
                <w:sz w:val="20"/>
              </w:rPr>
              <w:t>
2. Операциялық үстелге ақжайма, 160 х 190 см тоқылмаған матадан дайындалған-1 дана</w:t>
            </w:r>
          </w:p>
          <w:p>
            <w:pPr>
              <w:spacing w:after="20"/>
              <w:ind w:left="20"/>
              <w:jc w:val="both"/>
            </w:pPr>
            <w:r>
              <w:rPr>
                <w:rFonts w:ascii="Times New Roman"/>
                <w:b w:val="false"/>
                <w:i w:val="false"/>
                <w:color w:val="000000"/>
                <w:sz w:val="20"/>
              </w:rPr>
              <w:t>
3. Ақжайма 160 х 190 см тоқылмаған матадан дайындалған-1дана.</w:t>
            </w:r>
          </w:p>
          <w:p>
            <w:pPr>
              <w:spacing w:after="20"/>
              <w:ind w:left="20"/>
              <w:jc w:val="both"/>
            </w:pPr>
            <w:r>
              <w:rPr>
                <w:rFonts w:ascii="Times New Roman"/>
                <w:b w:val="false"/>
                <w:i w:val="false"/>
                <w:color w:val="000000"/>
                <w:sz w:val="20"/>
              </w:rPr>
              <w:t>
4. Дефибрилляторға арналған қап, 35 х 30 см тоқылмаған матадан дайындалған-1дана</w:t>
            </w:r>
          </w:p>
          <w:p>
            <w:pPr>
              <w:spacing w:after="20"/>
              <w:ind w:left="20"/>
              <w:jc w:val="both"/>
            </w:pPr>
            <w:r>
              <w:rPr>
                <w:rFonts w:ascii="Times New Roman"/>
                <w:b w:val="false"/>
                <w:i w:val="false"/>
                <w:color w:val="000000"/>
                <w:sz w:val="20"/>
              </w:rPr>
              <w:t>
5. Торакальді ақжайма тесігі 40 х 32 см, инцизионды үлбірі бар 330х300/200 см, тоқылмаған материалдан дайындалған - 1 дана</w:t>
            </w:r>
          </w:p>
          <w:p>
            <w:pPr>
              <w:spacing w:after="20"/>
              <w:ind w:left="20"/>
              <w:jc w:val="both"/>
            </w:pPr>
            <w:r>
              <w:rPr>
                <w:rFonts w:ascii="Times New Roman"/>
                <w:b w:val="false"/>
                <w:i w:val="false"/>
                <w:color w:val="000000"/>
                <w:sz w:val="20"/>
              </w:rPr>
              <w:t>
6. Бауға арналған ұстатқыш 30 х 3 см - 2 дана</w:t>
            </w:r>
          </w:p>
          <w:p>
            <w:pPr>
              <w:spacing w:after="20"/>
              <w:ind w:left="20"/>
              <w:jc w:val="both"/>
            </w:pPr>
            <w:r>
              <w:rPr>
                <w:rFonts w:ascii="Times New Roman"/>
                <w:b w:val="false"/>
                <w:i w:val="false"/>
                <w:color w:val="000000"/>
                <w:sz w:val="20"/>
              </w:rPr>
              <w:t>
7. Операциялық лента, 50 х 10 см тоқылмаған матадан дайындалған - 2 дана</w:t>
            </w:r>
          </w:p>
          <w:p>
            <w:pPr>
              <w:spacing w:after="20"/>
              <w:ind w:left="20"/>
              <w:jc w:val="both"/>
            </w:pPr>
            <w:r>
              <w:rPr>
                <w:rFonts w:ascii="Times New Roman"/>
                <w:b w:val="false"/>
                <w:i w:val="false"/>
                <w:color w:val="000000"/>
                <w:sz w:val="20"/>
              </w:rPr>
              <w:t>
8. Гениталий үшін адгезивті қабатпен жабынды 70х80 см қаптама - 1 дана</w:t>
            </w:r>
          </w:p>
          <w:p>
            <w:pPr>
              <w:spacing w:after="20"/>
              <w:ind w:left="20"/>
              <w:jc w:val="both"/>
            </w:pPr>
            <w:r>
              <w:rPr>
                <w:rFonts w:ascii="Times New Roman"/>
                <w:b w:val="false"/>
                <w:i w:val="false"/>
                <w:color w:val="000000"/>
                <w:sz w:val="20"/>
              </w:rPr>
              <w:t>
9. Сіңіргіш қағаз сүрткі 22 х 23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қышқыл ерітіндісі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5 литр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негізгі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литрлік канистрде 6 литр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ұзын жеңді, өлшемі: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емес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стерильді емес , бір рет қолданылатын, қысқа жеңді, өлшемі: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бір рет қолданылатын стерильді хирургиялық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қысқа жеңді, өлшемі: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ұзын жеңді хирургиялық стерильді костюм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 стерильді, бір рет қолданылатын, ұзын жеңді, өлшемі: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смх10м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негізіндегі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қағаз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 смх5м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5смх5м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2,5смх10м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1,25смх5м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1,25смх10м гипоаллергенді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2,5смх5м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3,0смх5м жібек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негізіндегі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жібек негізінде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лейкопластырь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2,0смх5м тоқыма емес негізде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пластмасса Фолькман қасығы (урогенитальды зонд),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бір рет қолданылатын құрал, ол тұтқадан тұрады, оның қарама-қарсы ұштарында әртүрлі мөлшердегі қасықтар түрінде екі жұмыс бөлігі орналастырылған.</w:t>
            </w:r>
          </w:p>
          <w:p>
            <w:pPr>
              <w:spacing w:after="20"/>
              <w:ind w:left="20"/>
              <w:jc w:val="both"/>
            </w:pPr>
            <w:r>
              <w:rPr>
                <w:rFonts w:ascii="Times New Roman"/>
                <w:b w:val="false"/>
                <w:i w:val="false"/>
                <w:color w:val="000000"/>
                <w:sz w:val="20"/>
              </w:rPr>
              <w:t>
Өндіріс материалы-тығыздығы жоғары полиэтилен түйіршіктері (HDPE).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Фолькман қасығы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резинкеде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үш қабатты медициналық маскалар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грамм/шаршы метр, байланатын (ересектер)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көмір сүзгісі бар резеңке жолақтарда, тығыздығы 20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резеңкедегі үш қабатты медициналық маскалар, балаларға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 м, резеңке жолақтардағы (балалар)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маска матадан жасалмаған үш қабатты бір рет қолданылатын , стерильді емес .</w:t>
            </w:r>
          </w:p>
          <w:p>
            <w:pPr>
              <w:spacing w:after="20"/>
              <w:ind w:left="20"/>
              <w:jc w:val="both"/>
            </w:pPr>
            <w:r>
              <w:rPr>
                <w:rFonts w:ascii="Times New Roman"/>
                <w:b w:val="false"/>
                <w:i w:val="false"/>
                <w:color w:val="000000"/>
                <w:sz w:val="20"/>
              </w:rPr>
              <w:t>
Өлшемдері:</w:t>
            </w:r>
          </w:p>
          <w:p>
            <w:pPr>
              <w:spacing w:after="20"/>
              <w:ind w:left="20"/>
              <w:jc w:val="both"/>
            </w:pPr>
            <w:r>
              <w:rPr>
                <w:rFonts w:ascii="Times New Roman"/>
                <w:b w:val="false"/>
                <w:i w:val="false"/>
                <w:color w:val="000000"/>
                <w:sz w:val="20"/>
              </w:rPr>
              <w:t>
- ұзындығы (175±20) мм;</w:t>
            </w:r>
          </w:p>
          <w:p>
            <w:pPr>
              <w:spacing w:after="20"/>
              <w:ind w:left="20"/>
              <w:jc w:val="both"/>
            </w:pPr>
            <w:r>
              <w:rPr>
                <w:rFonts w:ascii="Times New Roman"/>
                <w:b w:val="false"/>
                <w:i w:val="false"/>
                <w:color w:val="000000"/>
                <w:sz w:val="20"/>
              </w:rPr>
              <w:t>
- Ені (100±20) мм;</w:t>
            </w:r>
          </w:p>
          <w:p>
            <w:pPr>
              <w:spacing w:after="20"/>
              <w:ind w:left="20"/>
              <w:jc w:val="both"/>
            </w:pPr>
            <w:r>
              <w:rPr>
                <w:rFonts w:ascii="Times New Roman"/>
                <w:b w:val="false"/>
                <w:i w:val="false"/>
                <w:color w:val="000000"/>
                <w:sz w:val="20"/>
              </w:rPr>
              <w:t>
- резеңкенің ұзындығы (140±20)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қабатты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хирургиялық, төрт қабатты, сұйықтыққа қарсы, туберкулезге қарсы (Лонцет үлдірі) Max Protection FFP1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адсорбциялайтын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Цитологиялық зерттеуге материал алу үшін Эйру бойынша бір рет қолданылатын гинекологиялық полимерлік қалақша; 3. тоқыма емес материалдан жасалған бір рет қолданылатын адсорбцияланатын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S;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M;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материалды бөліп алуға арналған бір рет қолданылатын стерильді гинекологиялық бұйымдар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полистиролдан жасалған Куско бойынша қынаптық бір рет қолданылатын гинекологиялық айна L; 2. жинақтың 100 данасына бір көмескі жарығы бар Цитологиялық зерттеуге материал алуға арналған Эйр бойынша бір рет қолданылатын гинекологиялық полимерлік қалақша; 3. адсорбциялайтын төсем (салфетка); 4. қарауға арналған, опаланбаған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Концентрацияланған немесе стандартты тромбоциттерді жинауға арналған бір рет қолданылатын жүйе,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түтікке адаптері бар 50мл донор желісінің сынамаларын жинауға арналған Контейнер; инъекцияға арналған порты және "Luer" типті коннекторы бар донор желісі; бір сорғының адаптері (антикоагулянт); "Spike" типті коннекторы бар антикоагулянт желісі; қан сүзгісі камерасы-170мкм; қызыл сырғымалы қысқышы бар донор қысымының мониторы (DPM сүзгісі) 0,2 мкм -1 дана; Қос сорғы адаптері; "Latham" типті қоңырау, 225мл; плазма жинауға арналған контейнер (қап), 1000мл; жүйе қысымының мониторы (spm сүзгісі) 0,2 мкм -1 дана; қызыл сырғымалы қысқышы бар; тромбоциттерге арналған бастапқы (резервтік) контейнер, 600мл; "Luer" типті коннекторы және 0,2 мкм біріктірілген екі бактериялық сүзгісі бар ресуспендиялық ерітіндіні беру желісі; лейкоциттерді жоюға арналған сүзгі, LRFXL; сары сырғымалы қысқышы бар ауаны шығаруға арналған Контейнер (қап), 90мл; тромбоциттерді 7 күнге дейін (СРР) сақтауға арналған контейнерлер (қаптар), 1000мл-2 дана; ауа жинауға арналған Контейнер (қап)/ОТП, 1000мл; "Syslock" типті сақтандырғышы бар 16G донор инесі"; храпова қысқышы - 2 дана; антикоагулянт тамшылатқышы; бактериалды сүзгі, 0,2 мкм; сырғымалы қысқышы бар тромбоциттер сынамаларын алуға арналған ампулалар – 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СОЭ анықтауға арналған вакуумдық түтік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мен калий оксалаты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ACD/CPDA жүйесі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активаторы және сарысуды бөлуге арналған гелі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активаторы бар вакуумдық түтік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Абдоминальді операцияларға арналған негізгі жиынтық,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Аралас аспаптық үстелге арналған қап 80 х 145см, алаңы 30 г/м ш. - 1 дана.</w:t>
            </w:r>
          </w:p>
          <w:p>
            <w:pPr>
              <w:spacing w:after="20"/>
              <w:ind w:left="20"/>
              <w:jc w:val="both"/>
            </w:pPr>
            <w:r>
              <w:rPr>
                <w:rFonts w:ascii="Times New Roman"/>
                <w:b w:val="false"/>
                <w:i w:val="false"/>
                <w:color w:val="000000"/>
                <w:sz w:val="20"/>
              </w:rPr>
              <w:t>
2. Жабысқақ жиегі 80 х 90см жайма, алаңы 40 г / м ш. - 2 дана.</w:t>
            </w:r>
          </w:p>
          <w:p>
            <w:pPr>
              <w:spacing w:after="20"/>
              <w:ind w:left="20"/>
              <w:jc w:val="both"/>
            </w:pPr>
            <w:r>
              <w:rPr>
                <w:rFonts w:ascii="Times New Roman"/>
                <w:b w:val="false"/>
                <w:i w:val="false"/>
                <w:color w:val="000000"/>
                <w:sz w:val="20"/>
              </w:rPr>
              <w:t>
3. Операциялық үстелге арналған жайма 160 х 190см, алаңы 40 г / м ш. - 1 дана.</w:t>
            </w:r>
          </w:p>
          <w:p>
            <w:pPr>
              <w:spacing w:after="20"/>
              <w:ind w:left="20"/>
              <w:jc w:val="both"/>
            </w:pPr>
            <w:r>
              <w:rPr>
                <w:rFonts w:ascii="Times New Roman"/>
                <w:b w:val="false"/>
                <w:i w:val="false"/>
                <w:color w:val="000000"/>
                <w:sz w:val="20"/>
              </w:rPr>
              <w:t>
4. 33 х 33см қағаз салфеткалар-4 дана .</w:t>
            </w:r>
          </w:p>
          <w:p>
            <w:pPr>
              <w:spacing w:after="20"/>
              <w:ind w:left="20"/>
              <w:jc w:val="both"/>
            </w:pPr>
            <w:r>
              <w:rPr>
                <w:rFonts w:ascii="Times New Roman"/>
                <w:b w:val="false"/>
                <w:i w:val="false"/>
                <w:color w:val="000000"/>
                <w:sz w:val="20"/>
              </w:rPr>
              <w:t>
5. Жабысқақ жиегі бар жайма 160 х 180см, алаңы 40 г/м ш. - 1 дана.</w:t>
            </w:r>
          </w:p>
          <w:p>
            <w:pPr>
              <w:spacing w:after="20"/>
              <w:ind w:left="20"/>
              <w:jc w:val="both"/>
            </w:pPr>
            <w:r>
              <w:rPr>
                <w:rFonts w:ascii="Times New Roman"/>
                <w:b w:val="false"/>
                <w:i w:val="false"/>
                <w:color w:val="000000"/>
                <w:sz w:val="20"/>
              </w:rPr>
              <w:t>
6. Жабысқақ жиегі бар жайма 160 х 240см, алаңы 40 г / м ш. - 1 дана.</w:t>
            </w:r>
          </w:p>
          <w:p>
            <w:pPr>
              <w:spacing w:after="20"/>
              <w:ind w:left="20"/>
              <w:jc w:val="both"/>
            </w:pPr>
            <w:r>
              <w:rPr>
                <w:rFonts w:ascii="Times New Roman"/>
                <w:b w:val="false"/>
                <w:i w:val="false"/>
                <w:color w:val="000000"/>
                <w:sz w:val="20"/>
              </w:rPr>
              <w:t>
7. Операциялық таспа 10 х 50см, алаңы 40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экспресс-тест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Тест-жолақ-1 дана.2. Кассета - 1 дана 3. Пробиркадағы 2 мл үлгідегі буферлік сұйылтқыш – 1 дана 4. Үлгінің буферлік сұйылтқышына арналған Пробирка – 1 дана, 5. Кассетаға арналған мөрленген пластик пакет-1 дана.6. Жапсырмасы бар барлық жинақтауыштарды орауға арналған картон қорап-1 дана.7. Үлгідегі буферлі сұйылтқышы бар пробиркаға арналған мөрленетін пластик пакет-1 дана.8. Үлгіні жинауға арналған Пакет-1 дана.9. ID стикер – 1 дана 10. Қазақ және орыс тілдерінде қолдану жөніндегі Нұсқаулық-1 дана 11. Құрғатқыш, 1г-1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бір рет қолданылатын стерильді емес жаялық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60х60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5-6 (XS)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7-7,5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8-8,5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9-10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анатомиялық пішіндегі ұзын манжеті бар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опаланған стерильді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емес , текстурирленген нитрилді диагностикалық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8,5 анатомиялық пішіндегі ұзын манжеті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латексті хирургиялық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анатомиялық пішіндегі ұзын манжеті бар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Пилотка-қалпақ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25мм х 72мм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негіздегі медициналық 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негіздегі медициналық пластырь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19мм х 72мм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өлшемі: 7 х 8,5 см (тік бұрышты пішінді)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Қатайтатын жолақтары бар катетерлерді бекітуге және орнатуға арналған таңғыш,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нығайтатын жолақтары бар катетерлерді бекітуге және орнатуға арналған, стерильді, бір рет қолданылатын мөлшері: 8,5 х 10,5 см (сопақша пішінді)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көлемі 6 х 7см;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таңғыш,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катетерлерді бекітуге және орнатуға арналған, стерильді, бір рет қолданылатын мөлшері 6,5 х 8,5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6см х 10см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көлемі 5см х 7,2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15см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20см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25см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операциядан кейінгі жабысқақ тоқыма емес негіздегі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жастығы бар тоқыма емес негізде адгезивті, стерильді, бір рет қолданылатын мөлшері 10см х 35см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35см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674,7286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жабысқақ, стерильді, бір рет қолданылатын мөлшері 6см х 10см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 негізіндегі операциядан кейінгі жабысқақ таңғыш, стерильді,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жастықшасы бар полимерлік негіздегі адгезивті, стерильді, бір рет қолданылатын өлшемі 9см х 25см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стерильді емес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90 см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төсеніш-жаялық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60 х 60 см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 / м2 спанлейс (вискоза + политилен) типті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140*80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3347,292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7,5 см, жабысқақ қабаты бар тесігі бар стерильді сіңіргіш жайма қалта және бекіткіш, мөлшері 120*120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тығыздығы 40 грамм/шаршы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4726,3536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шағын стерильді жайма, мөлшері 120*160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 * 70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399,3591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160*180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140*110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90*80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4381,5366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28*32 см қалтасы, бұрғышы және инционды үлдірі бар стерильді операциялық 250*160 см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4635,7182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0,7*0,8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стерильді жайма мөлшері 240*160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210*160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Тесігі бар лапаротомияға арналған стерильді жайма өлшемі 32*28 см, инционды үлдір, велкро (қалта) өлшемдері 280*180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Саңылауы бар және қабылдағыш қалтасы бар стерильді, торакалды жайма, өлшемі 330*300/200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5647,2072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стерильді жайма, 2 тесік, өлшемі 300*180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стерильді жайма өлшемі 100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200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200*140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40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сызығы бар, қауырсын жабыны бар стерильді жайма, мөлшері 230*180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жайма өлшемі 160 * 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70*80 см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Ойығы бар стерильді жайма, өлшемі 250*180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тығыздығы 54 г/м спанлейс сияқты тоқыма емес материалдан жасалған, зарарсыздандыру этилен оксиді газ әдісімен немесе басқа әдіспен жүзеге асырылады.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үлкен стерильді жайма 190*160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СМС (Спанбонд Мелтблаун Спанбонд)түріндегі тоқыма емес материалдан дайындалады. Бұйым стерильді түрде, пайдалануға дайын жеке қаптамада жеткізіледі.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963,3609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жаялық 140*80 см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25 грамм/ш.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28 г/м2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200х160 см, тығыздығы 40 г /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80 см х 140 см стерильді емес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140 см х 200 см стерильді емес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бір рет қолданылатын стерильді емес төсеніш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60 см х 60 см стерильді емес бір рет қолданылатын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40г/ш. м, бір рет пайдаланылатын тоқыма емес материалдан жасалған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40г/ш. м, бір рет пайдаланылатын тоқыма емес материалдан жасалған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200*160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160см х 200см, пл. 28г/ш. м, бір рет пайдаланылатын тоқыма емес материалдан жасалған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стерильді емес жаймалар, 200*80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80см х 200см, пл. 28г/ш. м, бір рет пайдаланылатын тоқыма емес материалдан жасалған стерильді емес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Пижама(өлшемдері 42 (XS) -64 (XXXXXL), бойы 152-188, оның ішінде өлшемі 56 (XXXL) және өсуі (182) әдепкі бойынша), 2.Обаға қарсы халат (өлшемдері 42(XS)-64 (XXXXXL), бойы 152-188, оның ішінде өлшемі 56 (XXXL) және Бойы (182) әдепкі бойынша), 3.Орамал, 4.Капюшон, 5.Қорғаныш көзілдірік, 6. Шұлық, 7. Резеңке немесе ПВХ етік (өлшемдері: 36-47, оның 42 әдепкі өлшемі), 8. Мақта-дәке таңғыш (маска), 9.Жеңқаптар, 10.Алжапқыш ұзын, 11.Резеңке қолғап-2 жұп (Латексті және нитрилді және/немесе винилді, өлшемдері: S(6,5) - XL (9,5), оның ішінде өлшемі М(7) әдепкі бойынша),12.Сүлгі, 13.Плащ матасынан жасалған тұтқасы бар Пакет немесе сөмке; 14.Медициналық бұйымды медициналық қолдану жөніндегі нұсқаулық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26050,9893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кеңейтілген іш киім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180 х 320см, тесігі 25 х 30см, айналасында жабысқақ жиегі және қалталары бар, алаңы 40 г/м ш. - 1 дана.</w:t>
            </w:r>
          </w:p>
          <w:p>
            <w:pPr>
              <w:spacing w:after="20"/>
              <w:ind w:left="20"/>
              <w:jc w:val="both"/>
            </w:pPr>
            <w:r>
              <w:rPr>
                <w:rFonts w:ascii="Times New Roman"/>
                <w:b w:val="false"/>
                <w:i w:val="false"/>
                <w:color w:val="000000"/>
                <w:sz w:val="20"/>
              </w:rPr>
              <w:t>
2. Хирургиялық Салфетка 30 х 40см, пл. 40 г/м ш. - 5 дана.</w:t>
            </w:r>
          </w:p>
          <w:p>
            <w:pPr>
              <w:spacing w:after="20"/>
              <w:ind w:left="20"/>
              <w:jc w:val="both"/>
            </w:pPr>
            <w:r>
              <w:rPr>
                <w:rFonts w:ascii="Times New Roman"/>
                <w:b w:val="false"/>
                <w:i w:val="false"/>
                <w:color w:val="000000"/>
                <w:sz w:val="20"/>
              </w:rPr>
              <w:t>
3. Жабдыққа арналған қаптама 15 х 200см, 30 г/м алаң-1 дана .</w:t>
            </w:r>
          </w:p>
          <w:p>
            <w:pPr>
              <w:spacing w:after="20"/>
              <w:ind w:left="20"/>
              <w:jc w:val="both"/>
            </w:pPr>
            <w:r>
              <w:rPr>
                <w:rFonts w:ascii="Times New Roman"/>
                <w:b w:val="false"/>
                <w:i w:val="false"/>
                <w:color w:val="000000"/>
                <w:sz w:val="20"/>
              </w:rPr>
              <w:t>
4. Операциялық үстелге арналған жайма 140 х 180см, алаңы 40 г/м ш.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мата емес материалдан жасалған салфеткалар, өлшемдері: 70*40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пл. 28 г /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40 г/ш.м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70х70см, бір рет қолданылатын стерильді тоқыма емес материалдан, тығыздығы 28 г/ш.м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40х80см, 40г/ш. м, бір рет пайдаланылатын стерильді емес матадан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матадан жасалған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40х70см, 40г/ш. м, бір рет пайдаланылатын стерильді емес матадан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28 грамм/ш. м, хирургиялық операциялар жүргізу кезінде операциялық үстел мен пациентті жабу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стерильді 0,8*0,7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тығыздығы 40 грамм/ш. м, хирургиялық операциялар жүргізу кезінде операциялық үстел мен пациентті жабу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 /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28 г/м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40*30 см стерильді емес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дайындалады СМС тығыз. 40 г/м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80*70 см стерильді емес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г/м СМС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65х30м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спирті бар инъекцияға дейін және одан кейін теріні өңдеуге арналған спиртті салфетка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65х56мм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зәр жинағы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бір рет қолданылатын, көлемі 100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Инемен бір рет қолданылатын стерильді инфузиялық ерітінділерді құюға арналған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21Gх1 1/2" (0.8х38мм)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 инесі бар тесілу тереңдігі 1,2 мм бір рет қолданылатын ауыртпайтын Автоматты стерильденген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21 G инесі бар бір рет қолданылатын ауыртпайтын Автоматты стерильденген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тереңдігі 1,8 мм 26 G инесі бар бір рет қолданылатын ауыртпайтын Автоматты стерильденген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2,4 мм бір рет қолданылатын ауыртпайтын Автоматты стерильденген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тесілу тереңдігі 2,8 мм бір рет қолданылатын ауыртпайтын Автоматты стерильденген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 найза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скарификаторлар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жақша,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апирогенді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операциялық жейде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 стерильді емес өлшем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21Gх11/2 инесі бар көлемі 10 мл шприц, жоғары сапалы пластиктен дайындалған және поршеннен, тығыздағыш резеңке сақинадан, бөліктерге бөлінген цилиндрден дайындалған шприц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инъекциялық үш компонентті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 мл шприц, 23Gх1,</w:t>
            </w:r>
          </w:p>
          <w:p>
            <w:pPr>
              <w:spacing w:after="20"/>
              <w:ind w:left="20"/>
              <w:jc w:val="both"/>
            </w:pPr>
            <w:r>
              <w:rPr>
                <w:rFonts w:ascii="Times New Roman"/>
                <w:b w:val="false"/>
                <w:i w:val="false"/>
                <w:color w:val="000000"/>
                <w:sz w:val="20"/>
              </w:rPr>
              <w:t>
жоғары сапалы пластиктен дайындалған шприц және поршеннен, тығыздағыш резеңке сақинадан, бөліктерге бөлінген цилиндрден тұрады. Жұқа қабатты силиконмен үшқырлы қайралған ине қапталған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операцияларға арналған әмбебап жиынтық, бір рет қолданылатын стерильді хирургиялық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тоқыма емес материалдан жасалған жайма 150 см х 200 см-1 дана. 2. аспаптық үстелге арналған жайма 80 см х 145 см-1 дана 3. жабысқақ жиегі 75 см х 90 см жайма-2 дана.4. жайма 75 см х 90 см-1 дана.5. жабысқақ жиегі 170 см х 175 см жайма-1 дана, 6. жабысқақ жиегі 150 см х 240 см жайма-1 дана, 7. жабысқақ таспа 10 см х 50 см-1 дана.8. қағаз салфетка 33 см х 33 см – 4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40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алжапқыш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ламинатталған тығыздығы 28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тығыздық 30 грамм / ш. м., мөлшері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мөлшері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бір рет қолданылатын стерильді тығыздығы 30 грамм/ш. м.,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материалдың өлшемі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өлшемі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медициналық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материалдың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шаршы метр стандартты және ұзақ емшаралар үшін L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1245,7969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S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емшараға арналған бір рет қолданылатын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СМС 40 гр / м ш. стандартты және ұзақ емшаралар үшін өлшемі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XL өлшеміндегі 4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L өлшеміндегі 4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3989,2992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өлшемі м 4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Жайлылығы жоғары, бір рет қолданылатын матадан жасалмаған хирургиялық халат,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тоқыма емес материалынан, манжеттердегі жеңдер, s өлшеміндегі 4 бау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стерильді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L өлшемді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1241,6049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 бір рет қолданылатын стерильді өлшемі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ХХL өлшемді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1295,4197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баумен ішінара ламинатталған матадан жасалмаған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ХL өлшемді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операцияларға арналған бір белдігі бар, тоқыма емес ішінара ламинатталған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СММС, 42 СММС ылғалға төзімді материалдан жасалған және алдыңғы және жеңдердегі ылғалға төзімді материалдан қосымша қорғаныспен күшейтілген. Жеңдерде жұмсақ тоқылған манжеттер бар. Аузы халат маркетинг обтачкой, переходящей в байлау. Бел сызығы бойынша халат белдікке байланады, стандартты операциялар үшін, бір рет қолданылатын стерильді М өлшемді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хирургиялық маска, төрт қабатты (клапаны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(FFP1 стандартына сәйкес келеді); тоқылмаған тығыз материал (РР); қос көк түсті сым; резинка; пластмасса клапан.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төрт қабатты хирургиялық маска (клапаны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тоқылмаған материал Мелтблаун (FFP3 стандартына сәйкес келеді); тоқылмаған тығыз материал (РР); қос көк түсті сым; резинка; пластмасса клапан.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төрт қабатты, бір рет қолданылатын хирургиялық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түрде "үйрек тұмсығы"түрінде төрт қабатты респиратор болып табылады. масканың жоғарғы бөлігінде материалға сым салынған, резеңкелі жолақтар масканың шетіне жабыстырылған. Құрамында латекс жоқ. Құрамында шыны талшықсыз сүзгі элементі бар. Дайындау материалдары: тоқылмаған мата СС (спанбонд+спанбонд) (полипропилен); алюминий сым (наносник сымы); Полиэтилен үлдірі (полиэтилен); РЕТ (Полиэтилентерефталат) (полиуретан) ; тоқылмаған мата мелтблаун (N95 стандартына сәйкес келеді) (полиэфир,); созылғыш лента (резеңке).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резеңке жолақтардағы үш қабатты медициналық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тікбұрышты пішінді, өнімнің ортасында орналасқан үш көлденең қатпарлар бет маскасын ыңғайлы орналастыруға арналған. Мұрынға арналған бекітілген бекіткіш бар. Бекіту резеңке жолақтарда құлақ ілмектері түрінде жасалады. масканың мөлшері 14,5 см х 9 см, масканың баланың бетіне тығыз орналасуын қамтамасыз етеді.</w:t>
            </w:r>
          </w:p>
          <w:p>
            <w:pPr>
              <w:spacing w:after="20"/>
              <w:ind w:left="20"/>
              <w:jc w:val="both"/>
            </w:pPr>
            <w:r>
              <w:rPr>
                <w:rFonts w:ascii="Times New Roman"/>
                <w:b w:val="false"/>
                <w:i w:val="false"/>
                <w:color w:val="000000"/>
                <w:sz w:val="20"/>
              </w:rPr>
              <w:t>
маска гипоаллергенді, құрамында латекс, оптикалық талшық, жасанды хош иістер жоқ. бір рет қолданылатын пайдалану үшін.</w:t>
            </w:r>
          </w:p>
          <w:p>
            <w:pPr>
              <w:spacing w:after="20"/>
              <w:ind w:left="20"/>
              <w:jc w:val="both"/>
            </w:pPr>
            <w:r>
              <w:rPr>
                <w:rFonts w:ascii="Times New Roman"/>
                <w:b w:val="false"/>
                <w:i w:val="false"/>
                <w:color w:val="000000"/>
                <w:sz w:val="20"/>
              </w:rPr>
              <w:t>
Өндіріс материалдары: сүзгі қабатынан тұрады - тоқыма емес материалдардың екі сыртқы қабаттары арасында орналасқан Meltblown (MB) немесе SMS (spunbond+meltblown+spunbond).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w:t>
            </w:r>
          </w:p>
          <w:p>
            <w:pPr>
              <w:spacing w:after="20"/>
              <w:ind w:left="20"/>
              <w:jc w:val="both"/>
            </w:pPr>
            <w:r>
              <w:rPr>
                <w:rFonts w:ascii="Times New Roman"/>
                <w:b w:val="false"/>
                <w:i w:val="false"/>
                <w:color w:val="000000"/>
                <w:sz w:val="20"/>
              </w:rPr>
              <w:t>
Құрамында латекс жоқ. Құрамында шыны талшықсыз сүзгі элементі бар.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резинка;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(FFP2 стандартына сәйкес келеді); қос көк түсті сым; резеңке жолақ; пластмасса клапан.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бір рет қолданылатын маска, төрт қабатты (клапаны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құрылымдық жағынан сопақ пішінді қорғаныс респираторы болып табылады. масканың шеттері желімделген. масканың жоғарғы жағында сым бекіткіш орнатылған. маскада жылжымалы резеңкелі жолақтар бар. Құрамында латекс жоқ. Құрамында шыны талшықсыз сүзгі элементі бар.</w:t>
            </w:r>
          </w:p>
          <w:p>
            <w:pPr>
              <w:spacing w:after="20"/>
              <w:ind w:left="20"/>
              <w:jc w:val="both"/>
            </w:pPr>
            <w:r>
              <w:rPr>
                <w:rFonts w:ascii="Times New Roman"/>
                <w:b w:val="false"/>
                <w:i w:val="false"/>
                <w:color w:val="000000"/>
                <w:sz w:val="20"/>
              </w:rPr>
              <w:t>
Дем шығару клапанының болуы тыныс алуды жеңілдетеді және пайдалану уақытын арттырады. Дем шығару кезінде клапан маска астынан ылғал мен көмірқышқыл газын шығарады. Ингаляция кезінде клапан жабылып, ауа қорғаныс қабаты арқылы өтеді.</w:t>
            </w:r>
          </w:p>
          <w:p>
            <w:pPr>
              <w:spacing w:after="20"/>
              <w:ind w:left="20"/>
              <w:jc w:val="both"/>
            </w:pPr>
            <w:r>
              <w:rPr>
                <w:rFonts w:ascii="Times New Roman"/>
                <w:b w:val="false"/>
                <w:i w:val="false"/>
                <w:color w:val="000000"/>
                <w:sz w:val="20"/>
              </w:rPr>
              <w:t>
Дайындау материалдары: тоқылмаған мата СС (спанбонд+спанбонд); полиэтиленді пленка; тоқылмаған мата PET (Полиэтилентерефталат); тоқылмаған материал Мелтблаун (FFP3 стандартына сәйкес келеді); қос көк түсті сым; резеңке жолақ; пластмасса клапан.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кабельдерін, түтіктерді қорғауға арналған бір рет қолданылатын стерильді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кәбілді кіріске бекітуге арналған көлемі 13 см х 250 см қосалқы жолақтары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тұтқасына арналған бір рет қолданылатын стерильді қап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ленталары бар 25 см х 80 см жұмсақ үш қабатты материалдан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алаңы 40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қалпақ-қалпақ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матадан жасалмаған материалдан 28 г / м. 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бөрік-берет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5*450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7,5*450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10*450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12,5*450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15*450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2,5*112,5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5*25,7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7,5*87,5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7,5*30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10*37,5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 * 75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*112,5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 *75,0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100 дана қалақшаға бір жарықдиодты жарығы бар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жатыр мойны шпателі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Эйра цервикальды Шпатель бір цилиндрлік тұтқадан тұрады, оның қарама-қарсы ұштарында әртүрлі пішіндегі екі шпатель орналасқан. Ұзын және тар ұшы жатыр мойны каналының жұтқыншақ бетінен материал алу үшін қолданылады, екіншісі - төменгі және кең - жатыр мойнының бетінен материал алу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1 деңгейлі (ең төменгі) жеке қорғаныш құралдарының жиынтығы (ЖҚҚ)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Респиратор (N95 немесе FFP3) немесе қауіп дәрежесіне байланысты бір рет қолданылатын медициналық маска. 3) ұзын жеңді және арқасына байлаулы тоқыма емес материалдан жасалған бір рет қолданылатын халат. 4) Нитрилді/латекс қолғаптар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2 деңгейлі (орташа) жеке қорғаныш құралдарының жиынтығы (ЖҚҚ)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 2) N95 немесе FFP2 респираторы. 3) ұзын жеңді және арқасына байлаулы тоқыма емес материалдан жасалған бір рет қолданылатын халат немесе капюшоны бар бір рет қолданылатын қорғаныш комбинезон. 4) Егер халат (комбинезон) сұйықтықтарға төзімді болмаса, алжапқыш қажет. 5) Нитрилді/Латексті қолғаптар. 6) қорғаныс көзілдірігі немесе бетке арналған қорғаныс қалқаны. 7) су өткізбейтін материалдан жасалған ауысымдық жұмыс аяқ киімі.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қорғаудың 3 деңгейлі (ең жоғары) жеке қорғаныш құралдарының жиынтығы (ЖҚҚ)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 қолданылатын медициналық қалпақ.</w:t>
            </w:r>
          </w:p>
          <w:p>
            <w:pPr>
              <w:spacing w:after="20"/>
              <w:ind w:left="20"/>
              <w:jc w:val="both"/>
            </w:pPr>
            <w:r>
              <w:rPr>
                <w:rFonts w:ascii="Times New Roman"/>
                <w:b w:val="false"/>
                <w:i w:val="false"/>
                <w:color w:val="000000"/>
                <w:sz w:val="20"/>
              </w:rPr>
              <w:t>
2) мәжбүрлі ауа сүзгіші (PAPR) немесе қауіп дәрежесіне байланысты N95, FFP2, N99, FFP3 типті респираторлар.</w:t>
            </w:r>
          </w:p>
          <w:p>
            <w:pPr>
              <w:spacing w:after="20"/>
              <w:ind w:left="20"/>
              <w:jc w:val="both"/>
            </w:pPr>
            <w:r>
              <w:rPr>
                <w:rFonts w:ascii="Times New Roman"/>
                <w:b w:val="false"/>
                <w:i w:val="false"/>
                <w:color w:val="000000"/>
                <w:sz w:val="20"/>
              </w:rPr>
              <w:t>
3) капюшоны бар бір рет қолданылатын суға төзімді қорғаныш комбинезоны немесе ұзын жеңді және арқасына байланған матадан жасалмаған материалдан жасалған бір рет қолданылатын халат.</w:t>
            </w:r>
          </w:p>
          <w:p>
            <w:pPr>
              <w:spacing w:after="20"/>
              <w:ind w:left="20"/>
              <w:jc w:val="both"/>
            </w:pPr>
            <w:r>
              <w:rPr>
                <w:rFonts w:ascii="Times New Roman"/>
                <w:b w:val="false"/>
                <w:i w:val="false"/>
                <w:color w:val="000000"/>
                <w:sz w:val="20"/>
              </w:rPr>
              <w:t>
4) Егер халат (комбинезон) сұйықтықтарға төзімді болмаса, биологиялық сұйықтықтардың шашырау қаупі кезінде алжапқыш қажет.</w:t>
            </w:r>
          </w:p>
          <w:p>
            <w:pPr>
              <w:spacing w:after="20"/>
              <w:ind w:left="20"/>
              <w:jc w:val="both"/>
            </w:pPr>
            <w:r>
              <w:rPr>
                <w:rFonts w:ascii="Times New Roman"/>
                <w:b w:val="false"/>
                <w:i w:val="false"/>
                <w:color w:val="000000"/>
                <w:sz w:val="20"/>
              </w:rPr>
              <w:t>
5) Нитрилді/Латексті қолғаптар.</w:t>
            </w:r>
          </w:p>
          <w:p>
            <w:pPr>
              <w:spacing w:after="20"/>
              <w:ind w:left="20"/>
              <w:jc w:val="both"/>
            </w:pPr>
            <w:r>
              <w:rPr>
                <w:rFonts w:ascii="Times New Roman"/>
                <w:b w:val="false"/>
                <w:i w:val="false"/>
                <w:color w:val="000000"/>
                <w:sz w:val="20"/>
              </w:rPr>
              <w:t>
6) қорғаныс көзілдірігі немесе бетке арналған қорғаныс қалқаны.</w:t>
            </w:r>
          </w:p>
          <w:p>
            <w:pPr>
              <w:spacing w:after="20"/>
              <w:ind w:left="20"/>
              <w:jc w:val="both"/>
            </w:pPr>
            <w:r>
              <w:rPr>
                <w:rFonts w:ascii="Times New Roman"/>
                <w:b w:val="false"/>
                <w:i w:val="false"/>
                <w:color w:val="000000"/>
                <w:sz w:val="20"/>
              </w:rPr>
              <w:t>
7) су өткізбейтін материалдан жасалған ауысымдық жұмыс аяқ киімі.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плазмасындағы патогендер мен лейкоциттерді инактивациялауға арналған Шығыс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сыйымдылық-1 дана; - Amotosalen НCL ерітіндісі бар сыйымдылық, 15 мл-1 дана; - адсорбциялайтын құрылғысы бар сыйымдылық (CAD) -1 дана; – плазманы сақтауға арналған сыйымдылық - 3 дана; – сынама алушы - 1 дана; - үшайырық-1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көлемді донордың тромбоциттеріндегі патогендер мен лейкоциттерді инактивациялауға арналған Шығыс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 Amotosalen НCL ерітіндісі бар сыйымдылық, 17,5 мл-1 дана; - адсорбциялайтын құрылғысы бар сыйымдылық (CAD) -1 дана; – тромбоциттерді сақтауға арналған сыйымдылық - 2 дана; - қысқыш - 5 дана; - үшайырық – 1 дана; - сынама алғыш – 3 дана; - сүзгі-1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донордың тромбоциттеріндегі патогендер мен лейкоциттерді инактивациялауға арналған Шығыс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сәулелендіруге арналған сыйымдылық-1 дана; - Amotosalen НCL ерітіндісі бар сыйымдылық, 15 мл-1 дана; - адсорбциялайтын құрылғысы бар сыйымдылық (CAD) -1 дана; – тромбоциттерді сақтауға арналған сыйымдылық - 1 дана; - қысқыш - 1 дана; - сынама алғыш-2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тромбоциттеріндегі патогендер мен лейкоциттерді сақтауға арналған екі қаппен инактивациялауға арналған шығыс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сәулелендіруге арналған сыйымдылық - 1 дана; -Amotosalen НCL ерітіндісі бар сыйымдылық, 17,5 мл - 1 дана; - адсорбциялайтын құрылғысы бар сыйымдылық (CAD) -1 дана; - тромбоциттерді сақтауға арналған сыйымдылық – 2 дана; - сынама іріктегіш – 3 дана; - қысқыш - 5 дана; - үшайырық - 1 дана; – сүзгі-1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триглицеридтерді анықтауға арналған тест жолақтары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триглицеридтердің концентрациясын анықтауға арналған тест-жолақтар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холестеринді анықтауға арналған тест жолақтары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Капилярлық қандағы жалпы холестериннің концентрациясын анықтауға арналған тест-жолақтар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сынағы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Гликирленген гемоглобинді анықтауға арналған c HbA1c тесті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жолағы несептегі глюкоза, кетондар, аскорбин қышқылы құрамын ішінара сандық және көзбен шолып анықтау,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аскорбин қышқылының, билирубиннің, қанның, глюкозаның, кетондардың, лейкоциттердің, нитриттердің, рН, ақуыздың, үлес салмағының, уробилиногеннің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рН, ақуыз, қан, кетондар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лейкоциттер, нитриттер, үлес салмағы, уробилиноген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Зәрдегі глюкоза, рН, ақуыз, қан, кетондар, билирубин, нитриттер, үлес салмағы, уробилиноген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ақуыз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 кетондар құрамын ішінара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компоненттерін және қан алмастырғыштарды құюға арналған жүйелер, инфузиялық және трансфузиялық терапияға арналған жүйелер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18gх1 1/2 " (1. 2х38мм)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l өлшемі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сулу ақ нестерильный бір рет қолданылатын қолдануға, мөлшері XL.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өлшемі М.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тоқыма емес материалдан жасалған хирургиялық халат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стерильденбеген тоқыма емес материалдан жасалған хирургиялық халат, s мөлшері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L.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М.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стерильденген тоқыма емес материалдан жасалған хирургиялық халат мөлшері S.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XL өлшемі тығыздығы 28 г/м СМС (Спанбонд Мелтблаун Спанбонд) түріндегі мата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XL.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40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қолданылатын тоқыма емес материалдан жасалған хирургиялық халат өлшемдері: XXL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мата емес материалдан жасалған хирургиялық халат мөлшері XXL. Тығыздығы 28 г/м СМС (Спанбонд Мелтблаун Спанбонд) түріндегі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жіптерсіз дәке тампоны M - 10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пакеттерге немесе ПВХ қаптамаға немесе біріктірілген қаптама (қағаз/үлбір) тұмшаланып қапталған жинақ, оның ішінде тоқылмаған матадан, медициналық дәкеден жасалған бір реттік стерильді бұйымдар немесе жеткілікті бір қалыпты құрылымы бар медициналық мақта, биологиялық сұйықтықтармен және дәрілік препараттар ерітіндісімен жақсы суланады, жара бөлінділерін тиімді сорады және ұстап тұрады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- 5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 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 - 10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жоғары сапалы материалдан жасалған матадан жасалған үш қабатты әртүрлі түсі бар маска: ақшыл, көгілдір, ақ немесе басқа түсті немесе өрнекті. Массасы 10 г аспауы керек, бетінің тығыздығы кемінде 100 г/м2 болуы керек. маскалардың өлшемдері және олардың рұқсат етілген ауытқулары: ені, см (9,5±0,5), ұзындығы, см (17,5±0,5). Өнімнің ортасында орналасқан үш бүктеме бет маскасын ыңғайлы орналастыруға арналған. Оның бекітілуін және қорғалуын жақсарту үшін кіріктірілген мұрын бекіткіші және құлақ артына бекітілген резеңкеліжолақтарға дөңгелек бекіткіштер бар. Бір рет қолданылатын маскалар арасында ең жоғары ауа өткізгіштігі бар. Сүзудің максималды деңгейін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(6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каннюла ұзындығы 6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катетердің ұшы 15-тен 30 градусқа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43 дюйм (шамамен 110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43 дюйм (110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6 мм, 9 мм; катетердің ұшы 15-тен 30 градусқа дейін қисайған.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инфузиялық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жүйе Ұзындығы 23 дюйм (шамамен 60 см) катетерден (түтіктен), проксимальды катетер қосқышынан, алынбалы инені және политетрафторэтиленнен жасалған жұмсақ каннуладан (9 мм) тұратын перифериялық жеңнен тұрады. Квик-сет инфузиялық жүйесінің патенттелген катетер қосқышының конфигурациясы резервуар парадигмасы резервуарының қосқышымен түйісуге арналған. Резервуар коннекторымен үйлесімді катетер коннекторының ұшы резервуарға сағат тілімен 1/4 бұрылу кезінде "басу және құлыптау" ("snap and lock") арқылы қосылады. Катетер қосқышының инесі резервуардың аралығын тесу үшін қолданылады. Кірістірілген 25 калибрлі каннула тері астына 27 калибрлі баспайтын болаттан жасалған алынбалы инемен енгізіледі. Кірістірілген каннула ұзындығы 9 мм. жабысқақ төсем жеңді және тері астындағы каннуланы, сондай-ақ инфузия сызығын қорғайды. Инфузиялық жүйеде сыртқы және ішкі бөліктерден тұратын "басу және бұру" принципі бойынша коннекторды құлыптау, ажырату функциясы бар. Алмалы - салмалы кіріспе ине ішіне салынған. Кірістірілген каннуласы бар ішкі коннектор сыртқы коннектормен жабылады. Алынатын кіріспе ине ішкі коннектордың өздігінен жабылатын мембранасы арқылы енгізіледі, кіріктірілген жұмсақ каннуланың ішкі қуысынан өтіп, кіріктірілген жұмсақ каннуланың екінші жағынан шығады. Сонымен қатар, сыртқы коннектордың бөлігі (штепсель) жеткізіледі. Түтіктің ішкі диаметрі 0,38 мм; түтіктің сыртқы диаметрі 1,5 мм; түтіктің Ұзындығы 23 дюйм (60 см); қуыстардың саны бір; қуыс пішіні дөңгелек; ПТФЭ ұшының конфигурациясы иненің үстіндегі катетер; катетердің ішкі диаметрі 0,39 мм; катетердің Сыртқы диаметрі 0,52 мм; катетердің Ұзындығы 9 мм; катетердің ұшы 15-тен 30 градусқа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қолғаптар (ұзын манжеттері бар) Латексті тегіс опаланбаған стерильді, өлшемдері 6.0; 6,5; 7,0; 7,5; 8,0; 8,5; 9,0 қаптамада 1 жұп, қорапта 50 жұп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жиынтық (құлақ, тамақ, мұрын),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(құлақ, тамақ, мұрын), бір рет қолданылатын, стерильді жиынтықтың мынадай құрамы болады: 1. Операциялық жайма 160х190/210 немесе 200х180 см – 1 дана.2. Операциялық жайма 160х100 / 150х125 см жабысқақ, ойығы 7х40 см – 1 дана 3. Жабысқақ жиегі бар операциялық жайма 175х160 см-1 дана. 4. Жабысқақ жиегі бар Салфетка 80х70/75 см – 1 дана. 5. Жабысқақ операциялық таспа 10х50 см – 2 дана.6. Сіңіргіш Салфетка 22х23 / 30х30 см – 1 дана. Жиынтық тығыздығы 40 г/м2 СМС (спанбонд Мельтблаун Спанбонд), СМС (Спанбонд Мелтблаун Мелтблаун Спанбонд) және тығыздығы 68 г/м2 Спанлэйс үлгісіндегі тоқыма емес материалдан дайындалады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скринингтік зерттеулерге арналған тоқыма емес материалдан жасалған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жайма 160 х 190 см тоқылмаған материалдан жасалған - 1 дана.</w:t>
            </w:r>
          </w:p>
          <w:p>
            <w:pPr>
              <w:spacing w:after="20"/>
              <w:ind w:left="20"/>
              <w:jc w:val="both"/>
            </w:pPr>
            <w:r>
              <w:rPr>
                <w:rFonts w:ascii="Times New Roman"/>
                <w:b w:val="false"/>
                <w:i w:val="false"/>
                <w:color w:val="000000"/>
                <w:sz w:val="20"/>
              </w:rPr>
              <w:t>
2. Зонд полимерден жасалған-1 дана.</w:t>
            </w:r>
          </w:p>
          <w:p>
            <w:pPr>
              <w:spacing w:after="20"/>
              <w:ind w:left="20"/>
              <w:jc w:val="both"/>
            </w:pPr>
            <w:r>
              <w:rPr>
                <w:rFonts w:ascii="Times New Roman"/>
                <w:b w:val="false"/>
                <w:i w:val="false"/>
                <w:color w:val="000000"/>
                <w:sz w:val="20"/>
              </w:rPr>
              <w:t>
3. Үш қабатты маска тоқыма емес материалдан жасалған-1 дана.</w:t>
            </w:r>
          </w:p>
          <w:p>
            <w:pPr>
              <w:spacing w:after="20"/>
              <w:ind w:left="20"/>
              <w:jc w:val="both"/>
            </w:pPr>
            <w:r>
              <w:rPr>
                <w:rFonts w:ascii="Times New Roman"/>
                <w:b w:val="false"/>
                <w:i w:val="false"/>
                <w:color w:val="000000"/>
                <w:sz w:val="20"/>
              </w:rPr>
              <w:t>
4. Алжапқыш ламинатталған материалдан жасалған-1 дана.</w:t>
            </w:r>
          </w:p>
          <w:p>
            <w:pPr>
              <w:spacing w:after="20"/>
              <w:ind w:left="20"/>
              <w:jc w:val="both"/>
            </w:pPr>
            <w:r>
              <w:rPr>
                <w:rFonts w:ascii="Times New Roman"/>
                <w:b w:val="false"/>
                <w:i w:val="false"/>
                <w:color w:val="000000"/>
                <w:sz w:val="20"/>
              </w:rPr>
              <w:t>
5. Диагностикалық қолғаптар, латекстен жасалған-1 жұп</w:t>
            </w:r>
          </w:p>
          <w:p>
            <w:pPr>
              <w:spacing w:after="20"/>
              <w:ind w:left="20"/>
              <w:jc w:val="both"/>
            </w:pPr>
            <w:r>
              <w:rPr>
                <w:rFonts w:ascii="Times New Roman"/>
                <w:b w:val="false"/>
                <w:i w:val="false"/>
                <w:color w:val="000000"/>
                <w:sz w:val="20"/>
              </w:rPr>
              <w:t>
6. Тығын полимерден жасалған-1 дана.</w:t>
            </w:r>
          </w:p>
          <w:p>
            <w:pPr>
              <w:spacing w:after="20"/>
              <w:ind w:left="20"/>
              <w:jc w:val="both"/>
            </w:pPr>
            <w:r>
              <w:rPr>
                <w:rFonts w:ascii="Times New Roman"/>
                <w:b w:val="false"/>
                <w:i w:val="false"/>
                <w:color w:val="000000"/>
                <w:sz w:val="20"/>
              </w:rPr>
              <w:t>
7. Науа полимерден жасалған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кардиохирургияға арналған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Өлшемі 6,5 - 2 жұп қолғап; 2. Өлшемі 7 - 2 жұп қолғап, өлшемі 7,5-4 жұп қолғап; 3. Өлшемі 8 - 3 жұп қолғап; 4. № 11 Скальпель металдар қорытпасынан жасалған - 2 дана ; 5. № 15 Скальпель металдар қорытпасынан жасалған - 2 дана ; 6. № 22 Скальпель металдар қорытпасынан жасалған - 2 дана; 7. Тостаған 250 мл полимерден жасалған - 2 дана; 8. Тостаған 500 мл полимерден жасалған - 2 дана; 9. Бүйрек тәрізді науа 700 см3 полимерден жасалған-2 дана; 10. Түтік ұстағыш полимерден жасалған-1 дана; 11. 9 х 35 см қорғаныш үлдірі - 2 дана; 12. Ине есептегіші полимерден жасалған-1 дана.; 13. Ұштықты тазартқыш целлюлозадан жасалған-1 дана; 14. Коагулятор тұтқасы - 1 дана; 15. Шприц 50 мл полимерден жасалған-1 дана ; 16. Шприц-ирригация 50 мл полимерден дайындалған-1 дана ; 17. Сору полимерден жасалған-1 дана; 18. Операциялық таспа 10х50 см - 2 дана; 19. Күшейтілген қорғаныс халаты L - 2 дана матадан жасалмаған материалдан жасалған; 20. Күшейтілген қорғаныс халаты ХL-3 дана мата емес материалдан жасалған; 21. Стандартты халат тоқыма емес материалдан жасалған ХL-1 дана; 22. Сіңіргіш сүлгі-10 дана; 23. Жабысқақ жиегі бар бір рет қолданылатын жайма 75 х 100 см мата емес материалдан жасалған - 2 дана; 24. Жабысқақ жиегі бар бір рет қолданылатын жайма 90 х 160 см тоқылмаған материалдан жасалған - 3 дана; 25. 160 х 190 см тоқыма емес материалдан жасалған үстелдегі қорғаныс жабыны - 1 дана; 26. 160 х 250 см тоқыма емес материалдан жасалған үстелдегі қорғаныс жабыны - 1 дана; 27. Жабысқақ жиегі бар бір рет қолданылатын салфетка 100 х 100 см тоқылмаған материалдан жасалған - 6 дана; 28. Бахилалар тоқылмаған материалдан жасалған -1 жұп; 29. Кардиохирургиялық жайма мата емес материалдан жасалған 274 х 320 см-1 дана; 30. Қалдықтарға арналған қап, полиэтиленнен жасалған-3 дана; 31. Полиэтиленнен жасалған диаметрге арналған қаптама-2 дана; 32. Сіңіргіш салфеткалар 10 х 10 см - 60 дана; 33. Рентгенконтрасты салфеткалар 45 х 45 см - 40 дана; 34. Рентгенконтрасты салфеткалар 30 х 30 см - 20 дана; 35. Тік бұрышты науа полимерден жасалған-2 дана; 36. Фолейдің екі жақты катетері 16 Fr латекстен, каучуктан, силиконнан жасалған-1 дана; 37. Полимерден жасалған аспирациялық түтік 350 мл-1 дана; 38. Полимерден жасалған дренаж банкі 2300 мл-1 дана; 39. 500 мл полимерден несеп қабылдағыш-1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гепарині мен гелі бар плазма алуға арналған вакуумдық пробирка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 сәтінде ине мен пробирканы бекіту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Қолдануы әртүрлі 3 қабатты стерильденбеген медициналық маскалар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 өлшемдері: ені-9,5 см, ұзындығы-17,5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қабатты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ені: 7,0 ± 0,5 см ұзындығы: 12,0 ± 0,5 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тоқыма емес материалдан жасалған үш қабатты маска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маскалардың өлшемдері және олардың рұқсат етілген ауытқулары: ені, см (9,5±0,5), ұзындығы, см (17,5±0,5).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гинекологиялық қарау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пл. 25 г/м ш. – 1 дана.</w:t>
            </w:r>
          </w:p>
          <w:p>
            <w:pPr>
              <w:spacing w:after="20"/>
              <w:ind w:left="20"/>
              <w:jc w:val="both"/>
            </w:pPr>
            <w:r>
              <w:rPr>
                <w:rFonts w:ascii="Times New Roman"/>
                <w:b w:val="false"/>
                <w:i w:val="false"/>
                <w:color w:val="000000"/>
                <w:sz w:val="20"/>
              </w:rPr>
              <w:t>
2. Ұзын бахилалар пл. 25 г / м ш. - 1 жұп</w:t>
            </w:r>
          </w:p>
          <w:p>
            <w:pPr>
              <w:spacing w:after="20"/>
              <w:ind w:left="20"/>
              <w:jc w:val="both"/>
            </w:pPr>
            <w:r>
              <w:rPr>
                <w:rFonts w:ascii="Times New Roman"/>
                <w:b w:val="false"/>
                <w:i w:val="false"/>
                <w:color w:val="000000"/>
                <w:sz w:val="20"/>
              </w:rPr>
              <w:t>
3. Үш қабатты медициналық маска-1 дана .</w:t>
            </w:r>
          </w:p>
          <w:p>
            <w:pPr>
              <w:spacing w:after="20"/>
              <w:ind w:left="20"/>
              <w:jc w:val="both"/>
            </w:pPr>
            <w:r>
              <w:rPr>
                <w:rFonts w:ascii="Times New Roman"/>
                <w:b w:val="false"/>
                <w:i w:val="false"/>
                <w:color w:val="000000"/>
                <w:sz w:val="20"/>
              </w:rPr>
              <w:t>
4. Бөрік берет алаңы 18 г / м ш. - 1 дана .</w:t>
            </w:r>
          </w:p>
          <w:p>
            <w:pPr>
              <w:spacing w:after="20"/>
              <w:ind w:left="20"/>
              <w:jc w:val="both"/>
            </w:pPr>
            <w:r>
              <w:rPr>
                <w:rFonts w:ascii="Times New Roman"/>
                <w:b w:val="false"/>
                <w:i w:val="false"/>
                <w:color w:val="000000"/>
                <w:sz w:val="20"/>
              </w:rPr>
              <w:t>
5. Бір рет қолданылатын Куско айнасы (S, M, L) - 1 дана.</w:t>
            </w:r>
          </w:p>
          <w:p>
            <w:pPr>
              <w:spacing w:after="20"/>
              <w:ind w:left="20"/>
              <w:jc w:val="both"/>
            </w:pPr>
            <w:r>
              <w:rPr>
                <w:rFonts w:ascii="Times New Roman"/>
                <w:b w:val="false"/>
                <w:i w:val="false"/>
                <w:color w:val="000000"/>
                <w:sz w:val="20"/>
              </w:rPr>
              <w:t>
6. Латексті қолғап-1 жұп</w:t>
            </w:r>
          </w:p>
          <w:p>
            <w:pPr>
              <w:spacing w:after="20"/>
              <w:ind w:left="20"/>
              <w:jc w:val="both"/>
            </w:pPr>
            <w:r>
              <w:rPr>
                <w:rFonts w:ascii="Times New Roman"/>
                <w:b w:val="false"/>
                <w:i w:val="false"/>
                <w:color w:val="000000"/>
                <w:sz w:val="20"/>
              </w:rPr>
              <w:t>
7. Эйер қалақшасы - Фолькман қасығы-1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бір рет қолданылатын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нетканого материала размерами 80 х 70см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40г / 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80см х 140см, алаңы 28г / 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стерильденбеген бір рет қолданылатын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материалы-тоқыма емес мата SMS (spunbond + meltblown+spunbond). Өнім стерильді емес және пайдалануға дайын. Номиналды өлшемдерден шекті ауытқулар ± 10 мм.тек бір рет қолдануға арналған. Көлемі 160см х 200см, алаңы 28г / 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 қолданылатын стерильді операциялық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қойылатын жайма 150 см х 190 см – 1 дана. 2. Сіңіргіш Салфетка 30 см х 40 см-4 дана 3. Құрамдастырылған аспаптық үстелдің тысы 80 см х 145 см-1 дана. 4. 225 см х 240 см, ойығы 20 см х 20 см айналасында жабысқақ жиегі бар және операциялық өріс аймағының айналасында қосымша сіңіргіш қабаты бар жайма – 1 дана, 5. 150 см х 260 см ойығы 20 см х 60 см, айналасындағы жабысқақ жиегі және операциялық өріс аймағының айналасындағы қосымша сіңіргіш қабаты бар жайма-1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нұсқадағы бір рет қолданылатын стерильді мата емес салфеткалар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40х80 см стерильді бір рет пайдаланылатын мата емес матадан жасалған салфетка, көлемі 28 г/ш.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80см х 140см, тығыздығы 40 г/ш. м, бір рет пайдаланылатын стерильді мата емес материалдан жасалған жабысқақ жиегі бар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140х200 см, бір рет пайдаланылатын стерильді мата емес материалдан жасалған жайма, 28 г/ш.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80х140 см, бір рет пайдаланылатын стерильді мата емес материалдан жасалған жайма, 28 г/ш.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емес материалдан жасалған әртүрлі нұсқадағы бір рет қолданылатын стерильді жаймалар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140см х 200см, тығыздығы 25 г/ш. м, бір рет қолданылатын стерильді ламинатталған жайма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(клапаны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қарсы маска бір рет қолданылатын , төрт қабатты FFP1 NR әртүрлі нұсқаларда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сұйықтыққа қарсы маска, төрт қабатты FFP1 NR (клапансыз)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қасығы бар стерильді, бір рет қолданылатын көлемі 120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әртүрлі нұсқадағы контейнерлер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жинауға арналған, стерильді, бір рет қолданылатын, көлемі 120 мл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Фолькман қасығы,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қасық-бұл тұтқадан тұратын бір рет қолданылатын құрал, оның қарама-қарсы ұштарында әртүрлі мөлшердегі қасықтар түрінде екі жұмыс бөлігі орналастырылған. Өндіріс материалы-тығыздығы жоғары полиэтилен түйіршіктері (HDPE).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 үш компонентті инъекциялық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жоғары сапалы пластиктен жасалған және поршеньден, тығыздағыш резеңке сақинадан және цилиндрден тұрады. Үшбұрышты қайрайтын ине жұқа силикон қабатымен жабылған. Көлемі 1мл (100 IU), модификациялары: алмалы-салмалы 30gx1/2 инесі бар бір рет қолданылатын стерильді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12,7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6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мм-ден аспайтын x 8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0,05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0,05 мл, өздігінен бұзылатын поршеннің қайта қозғалуын бұғаттайтын құрылғымен жабдықталған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0,1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0,1 мл, өздігінен бұзылатын поршеннің қайта қозғалуын бұғаттайтын құрылғымен жабдықталған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0,5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бұзылатын, көлемі 0,5 мл поршеньді қайта жылжыту құрылғысымен жабдықталған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өздігінен бұзылатын шприц көлемі 1,0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 мл, өздігінен бұзылатын поршеннің қайта қозғалуын бұғаттайтын құрылғымен жабдықталған шприц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 креатинин құрамын жартылай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шығару тест жолағы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билирубин, қан, глюкоза, кетондар, рН, ақуыз, уробилиноген құрамын жартылай сандық және көзбен шолып анықтауға арналған тест-жолақ, № 100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М-1 рентгенконтрасты жіпсіз дәке тампон.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S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 см ілмегі бар рентгенконтрасты пластинасы бар абдоминальді дәке спонж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L-1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S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тоқылмаған тампон, M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операциялықтаңу бұйымдарының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сақинасыз, рентгенконтрасты жіпсіз дәке тампоны L - 1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