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7872d" w14:textId="24787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өзара трансшекаралық саудасы шеңберінде жекелеген тауарларды, оларды өткізу кезінде есепке алу жүйесін ұйымдастыру жөніндегі нұсқаулықты бекіту туралы" Қазақстан Республикасы Қаржы министрінің 2015 жылғы 9 желтоқсандағы № 640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6 қыркүйектегі № 905 бұйрығы. Қазақстан Республикасының Әділет министрлігінде 2021 жылғы 7 қыркүйекте № 24263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"Еуразиялық экономикалық одаққа мүше мемлекеттердің өзара трансшекаралық саудасы шеңберінде жекелеген тауарларды, оларды өткізу кезінде есепке алу жүйесін ұйымдастыру жөніндегі нұсқаулықты бекіту туралы" Қазақстан Республикасы Қаржы министрінің 2015 жылғы 9 желтоқсандағы № 640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12402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кіріспесі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"Қазақстан Республикасының Заңымен ратификацияланған, Еуразиялық экономикалық одақтың кедендік аумағына тауарларды әкелу мен олардың айналымының кейбір мәселелері туралы хаттаманың 3-бабы 11-тармағына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көрсетілген бұйрықпен бекітілген Еуразиялық экономикалық одаққа мүше мемлекеттердің өзара трансшекаралық саудасы шеңберінде жекелеген тауарларды өткізу кезінде оларды есепке алу жүйесін ұйымдастыру жөніндегі нұсқаулықта: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Еуразиялық экономикалық одаққа мүше мемлекеттердің өзара трансшекаралық саудасы шеңберінде жекелеген тауарларды өткізу кезінде оларды есепке алу жүйесін ұйымдастыру жөніндегі нұсқаулық (бұдан әрі – Нұсқаулық) Қазақстан Республикасының Заңымен ратификацияланған, Еуразиялық экономикалық одақтың кедендік аумағына тауарларды әкелу мен олардың айналымының кейбір мәселелері туралы хаттаманың 3-бабы 11-тармағына сәйкес әзірленген (бұдан әрі – Хаттама) және Еуразиялық экономикалық одақтың сыртқы экономикалық қызметінің тауар номенклатурасының (бұдан әрі – ЕАЭО СЭҚ ТН) коды және баждардың төмендетілген ставкалар, сондай-ақ осындай ставкалардың мөлшері қолданылатын тауарларды, атауы Қазақстан Республикасының аумағына әкелінетін Тізбеге енгізілген тауарларды өткізуді есепке алуды жүзеге асыруды нақтылайды.</w:t>
      </w:r>
    </w:p>
    <w:bookmarkStart w:name="z7" w:id="5"/>
    <w:p>
      <w:pPr>
        <w:spacing w:after="0"/>
        <w:ind w:left="0"/>
        <w:jc w:val="both"/>
      </w:pPr>
      <w:r>
        <w:rPr>
          <w:rFonts w:ascii="Times New Roman"/>
          <w:b w:val="false"/>
          <w:i w:val="false"/>
          <w:color w:val="000000"/>
          <w:sz w:val="28"/>
        </w:rPr>
        <w:t>
      Есепке алу мынадай:</w:t>
      </w:r>
    </w:p>
    <w:bookmarkEnd w:id="5"/>
    <w:bookmarkStart w:name="z8" w:id="6"/>
    <w:p>
      <w:pPr>
        <w:spacing w:after="0"/>
        <w:ind w:left="0"/>
        <w:jc w:val="both"/>
      </w:pPr>
      <w:r>
        <w:rPr>
          <w:rFonts w:ascii="Times New Roman"/>
          <w:b w:val="false"/>
          <w:i w:val="false"/>
          <w:color w:val="000000"/>
          <w:sz w:val="28"/>
        </w:rPr>
        <w:t>
      Тізбеге енгізілген, үшінші елдерден Қазақстан Республикасының аумағына әкелінген;</w:t>
      </w:r>
    </w:p>
    <w:bookmarkEnd w:id="6"/>
    <w:bookmarkStart w:name="z9" w:id="7"/>
    <w:p>
      <w:pPr>
        <w:spacing w:after="0"/>
        <w:ind w:left="0"/>
        <w:jc w:val="both"/>
      </w:pPr>
      <w:r>
        <w:rPr>
          <w:rFonts w:ascii="Times New Roman"/>
          <w:b w:val="false"/>
          <w:i w:val="false"/>
          <w:color w:val="000000"/>
          <w:sz w:val="28"/>
        </w:rPr>
        <w:t>
      ЕАЭО СЭҚ ТН коды және атауы Тізбеге енгізілген ЕАЭО мүше мемлекеттерден Қазақстан Республикасының аумағына әкелінген;</w:t>
      </w:r>
    </w:p>
    <w:bookmarkEnd w:id="7"/>
    <w:bookmarkStart w:name="z10" w:id="8"/>
    <w:p>
      <w:pPr>
        <w:spacing w:after="0"/>
        <w:ind w:left="0"/>
        <w:jc w:val="both"/>
      </w:pPr>
      <w:r>
        <w:rPr>
          <w:rFonts w:ascii="Times New Roman"/>
          <w:b w:val="false"/>
          <w:i w:val="false"/>
          <w:color w:val="000000"/>
          <w:sz w:val="28"/>
        </w:rPr>
        <w:t>
      ЕАЭО СЭҚ ТН коды және атауы Тізбеге енгізілген Қазақстан Республикасының аумағында өндірілген тауарлар бойынша жүзеге асырылады.";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"6. Тізбеге енгізілген тауарлар, сондай-ақ ЕАЭО СЭҚ ТН коды мен атауы Тізбеге енгізілген, ЕАЭО басқа мүше мемлекеттерге әкетілетін тауарлар туралы мәліметтердің тауарлар туралы ақпараттармен қатынасы көрсетілген тауарларды өткізу кезінде, "Электрондық шот-фактуралардың ақпараттық жүйесінде шот-фактураны электронды нысанда жазып беру қағидаларын және оның нысандарын бекіту туралы" Қазақстан Республикасы Премьер-Министрінің бірінші орынбасары – Қазақстан Республикасы Қаржы министрінің 2019 жылғы 22 сәуірдегі № 370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 мемлекеттік тіркеу тізілімінде № 18583 болып тіркелген) электрондық шот фактурада (бұдан әрі – электрондық шот-фактура):</w:t>
      </w:r>
    </w:p>
    <w:bookmarkStart w:name="z12" w:id="9"/>
    <w:p>
      <w:pPr>
        <w:spacing w:after="0"/>
        <w:ind w:left="0"/>
        <w:jc w:val="both"/>
      </w:pPr>
      <w:r>
        <w:rPr>
          <w:rFonts w:ascii="Times New Roman"/>
          <w:b w:val="false"/>
          <w:i w:val="false"/>
          <w:color w:val="000000"/>
          <w:sz w:val="28"/>
        </w:rPr>
        <w:t>
      электрондық шот-фактураның G бөлімінің 2-бағанында көрсетілген тауардың шығарылған жерінің белгісін;</w:t>
      </w:r>
    </w:p>
    <w:bookmarkEnd w:id="9"/>
    <w:bookmarkStart w:name="z13" w:id="10"/>
    <w:p>
      <w:pPr>
        <w:spacing w:after="0"/>
        <w:ind w:left="0"/>
        <w:jc w:val="both"/>
      </w:pPr>
      <w:r>
        <w:rPr>
          <w:rFonts w:ascii="Times New Roman"/>
          <w:b w:val="false"/>
          <w:i w:val="false"/>
          <w:color w:val="000000"/>
          <w:sz w:val="28"/>
        </w:rPr>
        <w:t>
      үшінші елден әкелінген тауарларды өткізген жағдайда – тауарға арналған декларацияның тіркеу нөмірін және декларацияланатын тауардың реттік нөмірін;</w:t>
      </w:r>
    </w:p>
    <w:bookmarkEnd w:id="10"/>
    <w:bookmarkStart w:name="z14" w:id="11"/>
    <w:p>
      <w:pPr>
        <w:spacing w:after="0"/>
        <w:ind w:left="0"/>
        <w:jc w:val="both"/>
      </w:pPr>
      <w:r>
        <w:rPr>
          <w:rFonts w:ascii="Times New Roman"/>
          <w:b w:val="false"/>
          <w:i w:val="false"/>
          <w:color w:val="000000"/>
          <w:sz w:val="28"/>
        </w:rPr>
        <w:t>
      үшінші елден әкелінген тауарларды өткізген жағдайда – тауарға арналған декларацияның 32-жолында көрсетілген тауардың реттік нөмірін;</w:t>
      </w:r>
    </w:p>
    <w:bookmarkEnd w:id="11"/>
    <w:bookmarkStart w:name="z15" w:id="12"/>
    <w:p>
      <w:pPr>
        <w:spacing w:after="0"/>
        <w:ind w:left="0"/>
        <w:jc w:val="both"/>
      </w:pPr>
      <w:r>
        <w:rPr>
          <w:rFonts w:ascii="Times New Roman"/>
          <w:b w:val="false"/>
          <w:i w:val="false"/>
          <w:color w:val="000000"/>
          <w:sz w:val="28"/>
        </w:rPr>
        <w:t>
      бұрын ЕАЭО мүше мемлекеттен Қазақстан Республикасының аумағына әкелінген тауарларды өткізген жағдайда – тауарларды әкелу және жанама салықты төлеу туралы өтініштің нөмірі, 2009 жылғы 11 желтоқсанда қол қойылған Еуразиялық экономикалық одаққа мүше мемлекеттердің салық органдары арасында жанама салықтардың төленген сомалары туралы ақпараттарды электрондық түрде алмасу туралы хаттамамен бекітілген (бұдан әрі – тауарларды әкелу және жанама салықты төлеу туралы өтініш) тауарларды әкелу және жанама салықтарды төлеу туралы өтініштің нөмірін;</w:t>
      </w:r>
    </w:p>
    <w:bookmarkEnd w:id="12"/>
    <w:bookmarkStart w:name="z16" w:id="13"/>
    <w:p>
      <w:pPr>
        <w:spacing w:after="0"/>
        <w:ind w:left="0"/>
        <w:jc w:val="both"/>
      </w:pPr>
      <w:r>
        <w:rPr>
          <w:rFonts w:ascii="Times New Roman"/>
          <w:b w:val="false"/>
          <w:i w:val="false"/>
          <w:color w:val="000000"/>
          <w:sz w:val="28"/>
        </w:rPr>
        <w:t>
      бұрын ЕАЭО мүше мемлекеттен Қазақстан Республикасының аумағына әкелінген тауарларды өткізген жағдайда – тауарларды әкелу және жанама салықты төлеу туралы өтініштің 1-бағанында көрсетілген тауардың реттік нөмірін;</w:t>
      </w:r>
    </w:p>
    <w:bookmarkEnd w:id="13"/>
    <w:bookmarkStart w:name="z17" w:id="14"/>
    <w:p>
      <w:pPr>
        <w:spacing w:after="0"/>
        <w:ind w:left="0"/>
        <w:jc w:val="both"/>
      </w:pPr>
      <w:r>
        <w:rPr>
          <w:rFonts w:ascii="Times New Roman"/>
          <w:b w:val="false"/>
          <w:i w:val="false"/>
          <w:color w:val="000000"/>
          <w:sz w:val="28"/>
        </w:rPr>
        <w:t>
      Қазақстан Республикасында өндірілген тауарды өткізген жағдайда – СТ-1 немесе СТ-KZ нысанындағы тауардың шығарылу сертификатының тіркеу нөмірін;</w:t>
      </w:r>
    </w:p>
    <w:bookmarkEnd w:id="14"/>
    <w:bookmarkStart w:name="z18" w:id="15"/>
    <w:p>
      <w:pPr>
        <w:spacing w:after="0"/>
        <w:ind w:left="0"/>
        <w:jc w:val="both"/>
      </w:pPr>
      <w:r>
        <w:rPr>
          <w:rFonts w:ascii="Times New Roman"/>
          <w:b w:val="false"/>
          <w:i w:val="false"/>
          <w:color w:val="000000"/>
          <w:sz w:val="28"/>
        </w:rPr>
        <w:t>
      аумағына тауар әкетілетін ЕАЭО мүше мемлекеттің әріптік кодын;</w:t>
      </w:r>
    </w:p>
    <w:bookmarkEnd w:id="15"/>
    <w:bookmarkStart w:name="z19" w:id="16"/>
    <w:p>
      <w:pPr>
        <w:spacing w:after="0"/>
        <w:ind w:left="0"/>
        <w:jc w:val="both"/>
      </w:pPr>
      <w:r>
        <w:rPr>
          <w:rFonts w:ascii="Times New Roman"/>
          <w:b w:val="false"/>
          <w:i w:val="false"/>
          <w:color w:val="000000"/>
          <w:sz w:val="28"/>
        </w:rPr>
        <w:t>
      ЕАЭО мүше мемлекеттің аумағына тауарды әкеткен жағдайда – межелі пунктті;</w:t>
      </w:r>
    </w:p>
    <w:bookmarkEnd w:id="16"/>
    <w:bookmarkStart w:name="z20" w:id="17"/>
    <w:p>
      <w:pPr>
        <w:spacing w:after="0"/>
        <w:ind w:left="0"/>
        <w:jc w:val="both"/>
      </w:pPr>
      <w:r>
        <w:rPr>
          <w:rFonts w:ascii="Times New Roman"/>
          <w:b w:val="false"/>
          <w:i w:val="false"/>
          <w:color w:val="000000"/>
          <w:sz w:val="28"/>
        </w:rPr>
        <w:t>
      тауардың атауын;</w:t>
      </w:r>
    </w:p>
    <w:bookmarkEnd w:id="17"/>
    <w:bookmarkStart w:name="z21" w:id="18"/>
    <w:p>
      <w:pPr>
        <w:spacing w:after="0"/>
        <w:ind w:left="0"/>
        <w:jc w:val="both"/>
      </w:pPr>
      <w:r>
        <w:rPr>
          <w:rFonts w:ascii="Times New Roman"/>
          <w:b w:val="false"/>
          <w:i w:val="false"/>
          <w:color w:val="000000"/>
          <w:sz w:val="28"/>
        </w:rPr>
        <w:t>
      ЕАЭО СЭҚ ТН кодын;</w:t>
      </w:r>
    </w:p>
    <w:bookmarkEnd w:id="18"/>
    <w:bookmarkStart w:name="z22" w:id="19"/>
    <w:p>
      <w:pPr>
        <w:spacing w:after="0"/>
        <w:ind w:left="0"/>
        <w:jc w:val="both"/>
      </w:pPr>
      <w:r>
        <w:rPr>
          <w:rFonts w:ascii="Times New Roman"/>
          <w:b w:val="false"/>
          <w:i w:val="false"/>
          <w:color w:val="000000"/>
          <w:sz w:val="28"/>
        </w:rPr>
        <w:t>
      санының (көлемінің) өлшем бірлігін көрсете отырып, тауарлардың санын (көлемін) көрсету арқылы жүзеге асырылады.</w:t>
      </w:r>
    </w:p>
    <w:bookmarkEnd w:id="19"/>
    <w:bookmarkStart w:name="z23" w:id="20"/>
    <w:p>
      <w:pPr>
        <w:spacing w:after="0"/>
        <w:ind w:left="0"/>
        <w:jc w:val="both"/>
      </w:pPr>
      <w:r>
        <w:rPr>
          <w:rFonts w:ascii="Times New Roman"/>
          <w:b w:val="false"/>
          <w:i w:val="false"/>
          <w:color w:val="000000"/>
          <w:sz w:val="28"/>
        </w:rPr>
        <w:t>
      7. Салық төлеуші:</w:t>
      </w:r>
    </w:p>
    <w:bookmarkEnd w:id="20"/>
    <w:bookmarkStart w:name="z24" w:id="21"/>
    <w:p>
      <w:pPr>
        <w:spacing w:after="0"/>
        <w:ind w:left="0"/>
        <w:jc w:val="both"/>
      </w:pPr>
      <w:r>
        <w:rPr>
          <w:rFonts w:ascii="Times New Roman"/>
          <w:b w:val="false"/>
          <w:i w:val="false"/>
          <w:color w:val="000000"/>
          <w:sz w:val="28"/>
        </w:rPr>
        <w:t>
      бұрын үшінші елдердің аумағынан Қазақстан Республикасының аумағына әкелінген, Тізбеге енгізілген тауарларды өткізген немесе өтеусіз берген;</w:t>
      </w:r>
    </w:p>
    <w:bookmarkEnd w:id="21"/>
    <w:bookmarkStart w:name="z25" w:id="22"/>
    <w:p>
      <w:pPr>
        <w:spacing w:after="0"/>
        <w:ind w:left="0"/>
        <w:jc w:val="both"/>
      </w:pPr>
      <w:r>
        <w:rPr>
          <w:rFonts w:ascii="Times New Roman"/>
          <w:b w:val="false"/>
          <w:i w:val="false"/>
          <w:color w:val="000000"/>
          <w:sz w:val="28"/>
        </w:rPr>
        <w:t>
      ЕАЭО мүше мемлекеттердің аумағынан Қазақстан Республикасының аумағына әкелінген, ЕАЭО СЭҚ ТН коды және атауы Тізбеге енгізілген тауарларды өткізген немесе өтеусіз берген;</w:t>
      </w:r>
    </w:p>
    <w:bookmarkEnd w:id="22"/>
    <w:bookmarkStart w:name="z26" w:id="23"/>
    <w:p>
      <w:pPr>
        <w:spacing w:after="0"/>
        <w:ind w:left="0"/>
        <w:jc w:val="both"/>
      </w:pPr>
      <w:r>
        <w:rPr>
          <w:rFonts w:ascii="Times New Roman"/>
          <w:b w:val="false"/>
          <w:i w:val="false"/>
          <w:color w:val="000000"/>
          <w:sz w:val="28"/>
        </w:rPr>
        <w:t>
      Қазақстан Республикасының аумағында өндірілген, ЕАЭО СЭҚ ТН коды және атауы Тізбеге енгізілген тауарларды өткізген немесе өтеусіз берген;</w:t>
      </w:r>
    </w:p>
    <w:bookmarkEnd w:id="23"/>
    <w:bookmarkStart w:name="z27" w:id="24"/>
    <w:p>
      <w:pPr>
        <w:spacing w:after="0"/>
        <w:ind w:left="0"/>
        <w:jc w:val="both"/>
      </w:pPr>
      <w:r>
        <w:rPr>
          <w:rFonts w:ascii="Times New Roman"/>
          <w:b w:val="false"/>
          <w:i w:val="false"/>
          <w:color w:val="000000"/>
          <w:sz w:val="28"/>
        </w:rPr>
        <w:t>
      импорт кезінде ЕАЭО БКТ баждарының ставкаларымен салыстырғанда кедендік әкелу баждарының неғұрлым төмен ставкалары қолданылатын, Тізбеден алынып тасталған тауарларды өткізген немесе өтеусіз берген;</w:t>
      </w:r>
    </w:p>
    <w:bookmarkEnd w:id="24"/>
    <w:bookmarkStart w:name="z28" w:id="25"/>
    <w:p>
      <w:pPr>
        <w:spacing w:after="0"/>
        <w:ind w:left="0"/>
        <w:jc w:val="both"/>
      </w:pPr>
      <w:r>
        <w:rPr>
          <w:rFonts w:ascii="Times New Roman"/>
          <w:b w:val="false"/>
          <w:i w:val="false"/>
          <w:color w:val="000000"/>
          <w:sz w:val="28"/>
        </w:rPr>
        <w:t>
      бір заңды тұлға шегінде тауардың берілуіне байланысты:</w:t>
      </w:r>
    </w:p>
    <w:bookmarkEnd w:id="25"/>
    <w:bookmarkStart w:name="z29" w:id="26"/>
    <w:p>
      <w:pPr>
        <w:spacing w:after="0"/>
        <w:ind w:left="0"/>
        <w:jc w:val="both"/>
      </w:pPr>
      <w:r>
        <w:rPr>
          <w:rFonts w:ascii="Times New Roman"/>
          <w:b w:val="false"/>
          <w:i w:val="false"/>
          <w:color w:val="000000"/>
          <w:sz w:val="28"/>
        </w:rPr>
        <w:t>
      бұрын үшінші елдердің аумағынан Қазақстан Республикасының аумағына әкелінген, Тізбеге енгізілген тауарларды;</w:t>
      </w:r>
    </w:p>
    <w:bookmarkEnd w:id="26"/>
    <w:bookmarkStart w:name="z30" w:id="27"/>
    <w:p>
      <w:pPr>
        <w:spacing w:after="0"/>
        <w:ind w:left="0"/>
        <w:jc w:val="both"/>
      </w:pPr>
      <w:r>
        <w:rPr>
          <w:rFonts w:ascii="Times New Roman"/>
          <w:b w:val="false"/>
          <w:i w:val="false"/>
          <w:color w:val="000000"/>
          <w:sz w:val="28"/>
        </w:rPr>
        <w:t>
      бұрын ЕАЭО мүше мемлекеттердің аумағынан Қазақстан Республикасының аумағына әкелінген, ЕАЭО СЭҚ ТН коды және атауы Тізбеге енгізілген тауарларды;</w:t>
      </w:r>
    </w:p>
    <w:bookmarkEnd w:id="27"/>
    <w:bookmarkStart w:name="z31" w:id="28"/>
    <w:p>
      <w:pPr>
        <w:spacing w:after="0"/>
        <w:ind w:left="0"/>
        <w:jc w:val="both"/>
      </w:pPr>
      <w:r>
        <w:rPr>
          <w:rFonts w:ascii="Times New Roman"/>
          <w:b w:val="false"/>
          <w:i w:val="false"/>
          <w:color w:val="000000"/>
          <w:sz w:val="28"/>
        </w:rPr>
        <w:t>
      Қазақстан Республикасының аумағында өндірілген, ЕАЭО СЭҚ ТН коды және атауы Тізбеге енгізілген тауарларды Қазақстан Республикасының аумағынан ЕАЭО мүше мемлекеттердің аумағына әкеткен;</w:t>
      </w:r>
    </w:p>
    <w:bookmarkEnd w:id="28"/>
    <w:bookmarkStart w:name="z32" w:id="29"/>
    <w:p>
      <w:pPr>
        <w:spacing w:after="0"/>
        <w:ind w:left="0"/>
        <w:jc w:val="both"/>
      </w:pPr>
      <w:r>
        <w:rPr>
          <w:rFonts w:ascii="Times New Roman"/>
          <w:b w:val="false"/>
          <w:i w:val="false"/>
          <w:color w:val="000000"/>
          <w:sz w:val="28"/>
        </w:rPr>
        <w:t>
      Қазақстан Республикасының аумағынан ЕАЭО мүше басқа мемлекеттің аумағына ЕАЭО СЭҚ ТН коды және атауы Тізбеге енгізілген тауарларды уақытша әкеткен кезде электрондық шот-фактураны жазып береді.</w:t>
      </w:r>
    </w:p>
    <w:bookmarkEnd w:id="29"/>
    <w:bookmarkStart w:name="z33" w:id="30"/>
    <w:p>
      <w:pPr>
        <w:spacing w:after="0"/>
        <w:ind w:left="0"/>
        <w:jc w:val="both"/>
      </w:pPr>
      <w:r>
        <w:rPr>
          <w:rFonts w:ascii="Times New Roman"/>
          <w:b w:val="false"/>
          <w:i w:val="false"/>
          <w:color w:val="000000"/>
          <w:sz w:val="28"/>
        </w:rPr>
        <w:t>
      Бұл ретте аталған әкету Қазақстан Республикасының салық заңнамасында айқындалған өткізу бойынша айналымға енгізілмейді.";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5" w:id="31"/>
    <w:p>
      <w:pPr>
        <w:spacing w:after="0"/>
        <w:ind w:left="0"/>
        <w:jc w:val="both"/>
      </w:pPr>
      <w:r>
        <w:rPr>
          <w:rFonts w:ascii="Times New Roman"/>
          <w:b w:val="false"/>
          <w:i w:val="false"/>
          <w:color w:val="000000"/>
          <w:sz w:val="28"/>
        </w:rPr>
        <w:t>
      "11. ЕАЭО СЭҚ ТН коды және атауы Тізбеге енгізілген, Қазақстан Республикасының аумағында өндірілген тауарларды Қазақстан Республикасының аумағынан ЕАЭО мүше мемлекеттердің аумағына әкеткен кезде МКО мөрімен куәландырылған электрондық шот-фактуралардың көшірмелері тауарларға арналған ілеспе жүкқұжат болып табылады.</w:t>
      </w:r>
    </w:p>
    <w:bookmarkEnd w:id="31"/>
    <w:bookmarkStart w:name="z36" w:id="32"/>
    <w:p>
      <w:pPr>
        <w:spacing w:after="0"/>
        <w:ind w:left="0"/>
        <w:jc w:val="both"/>
      </w:pPr>
      <w:r>
        <w:rPr>
          <w:rFonts w:ascii="Times New Roman"/>
          <w:b w:val="false"/>
          <w:i w:val="false"/>
          <w:color w:val="000000"/>
          <w:sz w:val="28"/>
        </w:rPr>
        <w:t>
      Салық төлеуші аумақтық МКО-ға осы Нұсқаулыққа 4-қосымшаға сәйкес нысан бойынша электрондық шот-фактуралардың көшірмелерін тауарларға арналған ілеспе жүкқұжат ретінде куәландыру туралы өтінішті табыс етеді.</w:t>
      </w:r>
    </w:p>
    <w:bookmarkEnd w:id="32"/>
    <w:bookmarkStart w:name="z37" w:id="33"/>
    <w:p>
      <w:pPr>
        <w:spacing w:after="0"/>
        <w:ind w:left="0"/>
        <w:jc w:val="both"/>
      </w:pPr>
      <w:r>
        <w:rPr>
          <w:rFonts w:ascii="Times New Roman"/>
          <w:b w:val="false"/>
          <w:i w:val="false"/>
          <w:color w:val="000000"/>
          <w:sz w:val="28"/>
        </w:rPr>
        <w:t>
      МКО табыс етілген өтініштің негізінде:</w:t>
      </w:r>
    </w:p>
    <w:bookmarkEnd w:id="33"/>
    <w:bookmarkStart w:name="z38" w:id="34"/>
    <w:p>
      <w:pPr>
        <w:spacing w:after="0"/>
        <w:ind w:left="0"/>
        <w:jc w:val="both"/>
      </w:pPr>
      <w:r>
        <w:rPr>
          <w:rFonts w:ascii="Times New Roman"/>
          <w:b w:val="false"/>
          <w:i w:val="false"/>
          <w:color w:val="000000"/>
          <w:sz w:val="28"/>
        </w:rPr>
        <w:t>
      электрондық шот-фактуралардың ақпараттық жүйесінде бар электрондық шот-фактуралардың табыс етілген электрондық шот-фактуралардың көшірмелерімен сәйкестігіне;</w:t>
      </w:r>
    </w:p>
    <w:bookmarkEnd w:id="34"/>
    <w:bookmarkStart w:name="z39" w:id="35"/>
    <w:p>
      <w:pPr>
        <w:spacing w:after="0"/>
        <w:ind w:left="0"/>
        <w:jc w:val="both"/>
      </w:pPr>
      <w:r>
        <w:rPr>
          <w:rFonts w:ascii="Times New Roman"/>
          <w:b w:val="false"/>
          <w:i w:val="false"/>
          <w:color w:val="000000"/>
          <w:sz w:val="28"/>
        </w:rPr>
        <w:t>
      электрондық шот-фактуралардың ақпараттық жүйесінде СТ-1 немесе СТ-KZ нысанындағы тауардың шығарылуы туралы сертификаттардың барына;</w:t>
      </w:r>
    </w:p>
    <w:bookmarkEnd w:id="35"/>
    <w:p>
      <w:pPr>
        <w:spacing w:after="0"/>
        <w:ind w:left="0"/>
        <w:jc w:val="both"/>
      </w:pPr>
      <w:r>
        <w:rPr>
          <w:rFonts w:ascii="Times New Roman"/>
          <w:b w:val="false"/>
          <w:i w:val="false"/>
          <w:color w:val="000000"/>
          <w:sz w:val="28"/>
        </w:rPr>
        <w:t>
      электрондық шот-фактуралардың ақпараттық жүйесінде бар көрсетілген сертификаттардағы тауарлардың сипаттамасы туралы ақпараттардың "Атамекен" Қазақстан Республикасының Ұлттық кәсіпкерлер палатасының ақпараттық жүйесіндегі мәліметтермен сәйкестігіне камералдық бақылауды жүзеге асырады.</w:t>
      </w:r>
    </w:p>
    <w:p>
      <w:pPr>
        <w:spacing w:after="0"/>
        <w:ind w:left="0"/>
        <w:jc w:val="both"/>
      </w:pPr>
      <w:r>
        <w:rPr>
          <w:rFonts w:ascii="Times New Roman"/>
          <w:b w:val="false"/>
          <w:i w:val="false"/>
          <w:color w:val="000000"/>
          <w:sz w:val="28"/>
        </w:rPr>
        <w:t>
      МКО өтініш тіркелген сәттен бастап үш сағаттан кешіктірмей ұсынылған электрондық шот-фактуралардың көшірмелерін куәландырады не оларды куәландырудан бас тартады. Бас тарту осы Нұсқаулыққа 2-қосымшаға сәйкес нысан бойынша ресімделеді.";</w:t>
      </w:r>
    </w:p>
    <w:bookmarkStart w:name="z40" w:id="36"/>
    <w:p>
      <w:pPr>
        <w:spacing w:after="0"/>
        <w:ind w:left="0"/>
        <w:jc w:val="both"/>
      </w:pPr>
      <w:r>
        <w:rPr>
          <w:rFonts w:ascii="Times New Roman"/>
          <w:b w:val="false"/>
          <w:i w:val="false"/>
          <w:color w:val="000000"/>
          <w:sz w:val="28"/>
        </w:rPr>
        <w:t>
      мынадай мазмұндағы 14-тармақпен толықтырылсын:</w:t>
      </w:r>
    </w:p>
    <w:bookmarkEnd w:id="36"/>
    <w:bookmarkStart w:name="z41" w:id="37"/>
    <w:p>
      <w:pPr>
        <w:spacing w:after="0"/>
        <w:ind w:left="0"/>
        <w:jc w:val="both"/>
      </w:pPr>
      <w:r>
        <w:rPr>
          <w:rFonts w:ascii="Times New Roman"/>
          <w:b w:val="false"/>
          <w:i w:val="false"/>
          <w:color w:val="000000"/>
          <w:sz w:val="28"/>
        </w:rPr>
        <w:t>
      "14. Осы Нұсқаулықтың 8, 9, 10, 11 және 13-тармақтарында көзделген жағдайларға сәйкес келмеген кезде электрондық шот-фактуралардың көшірмелері куәландырылмайды.";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43" w:id="38"/>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38"/>
    <w:bookmarkStart w:name="z44" w:id="39"/>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9"/>
    <w:bookmarkStart w:name="z45" w:id="40"/>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0"/>
    <w:bookmarkStart w:name="z46" w:id="41"/>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41"/>
    <w:bookmarkStart w:name="z47" w:id="42"/>
    <w:p>
      <w:pPr>
        <w:spacing w:after="0"/>
        <w:ind w:left="0"/>
        <w:jc w:val="both"/>
      </w:pPr>
      <w:r>
        <w:rPr>
          <w:rFonts w:ascii="Times New Roman"/>
          <w:b w:val="false"/>
          <w:i w:val="false"/>
          <w:color w:val="000000"/>
          <w:sz w:val="28"/>
        </w:rPr>
        <w:t>
      3. Осы бұйрық оның алғашқы ресми жарияланған күнінен кейін күнтізбелік он күн өткен соң қолданысқа енгізіледі.</w:t>
      </w:r>
    </w:p>
    <w:bookmarkEnd w:id="4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6 қыркүйектегі</w:t>
            </w:r>
            <w:r>
              <w:br/>
            </w:r>
            <w:r>
              <w:rPr>
                <w:rFonts w:ascii="Times New Roman"/>
                <w:b w:val="false"/>
                <w:i w:val="false"/>
                <w:color w:val="000000"/>
                <w:sz w:val="20"/>
              </w:rPr>
              <w:t>№ 905 бұйрығына</w:t>
            </w:r>
            <w:r>
              <w:br/>
            </w:r>
            <w:r>
              <w:rPr>
                <w:rFonts w:ascii="Times New Roman"/>
                <w:b w:val="false"/>
                <w:i w:val="false"/>
                <w:color w:val="000000"/>
                <w:sz w:val="20"/>
              </w:rPr>
              <w:t>1-қосымша</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өзара трансшекаралық саудасы</w:t>
            </w:r>
            <w:r>
              <w:br/>
            </w:r>
            <w:r>
              <w:rPr>
                <w:rFonts w:ascii="Times New Roman"/>
                <w:b w:val="false"/>
                <w:i w:val="false"/>
                <w:color w:val="000000"/>
                <w:sz w:val="20"/>
              </w:rPr>
              <w:t>шеңберінде жекелеген</w:t>
            </w:r>
            <w:r>
              <w:br/>
            </w:r>
            <w:r>
              <w:rPr>
                <w:rFonts w:ascii="Times New Roman"/>
                <w:b w:val="false"/>
                <w:i w:val="false"/>
                <w:color w:val="000000"/>
                <w:sz w:val="20"/>
              </w:rPr>
              <w:t>тауарларды өткізу кезінде</w:t>
            </w:r>
            <w:r>
              <w:br/>
            </w:r>
            <w:r>
              <w:rPr>
                <w:rFonts w:ascii="Times New Roman"/>
                <w:b w:val="false"/>
                <w:i w:val="false"/>
                <w:color w:val="000000"/>
                <w:sz w:val="20"/>
              </w:rPr>
              <w:t>оларды есепке алу жүйесін</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bl>
    <w:bookmarkStart w:name="z49" w:id="43"/>
    <w:p>
      <w:pPr>
        <w:spacing w:after="0"/>
        <w:ind w:left="0"/>
        <w:jc w:val="left"/>
      </w:pPr>
      <w:r>
        <w:rPr>
          <w:rFonts w:ascii="Times New Roman"/>
          <w:b/>
          <w:i w:val="false"/>
          <w:color w:val="000000"/>
        </w:rPr>
        <w:t xml:space="preserve"> Тауарлар арналған ілеспе жүкқұжаттарын куәландырудан бас тарту</w:t>
      </w:r>
    </w:p>
    <w:bookmarkEnd w:id="43"/>
    <w:p>
      <w:pPr>
        <w:spacing w:after="0"/>
        <w:ind w:left="0"/>
        <w:jc w:val="both"/>
      </w:pPr>
      <w:r>
        <w:rPr>
          <w:rFonts w:ascii="Times New Roman"/>
          <w:b w:val="false"/>
          <w:i w:val="false"/>
          <w:color w:val="000000"/>
          <w:sz w:val="28"/>
        </w:rPr>
        <w:t>
      Қазақстан Республикасының Заңымен ратификацияланған Еуразиялық экономикалық одақтың кедендік аумағына тауарларды әкелу мен олардың айналымының кейбір мәселелері туралы хаттаманың 3-бабы 4-тармағы негізінде</w:t>
      </w:r>
    </w:p>
    <w:p>
      <w:pPr>
        <w:spacing w:after="0"/>
        <w:ind w:left="0"/>
        <w:jc w:val="both"/>
      </w:pPr>
      <w:r>
        <w:rPr>
          <w:rFonts w:ascii="Times New Roman"/>
          <w:b w:val="false"/>
          <w:i w:val="false"/>
          <w:color w:val="000000"/>
          <w:sz w:val="28"/>
        </w:rPr>
        <w:t>
      _____________________________________________________________  (аумақтық мемлекеттік кірістер органының атауы)</w:t>
      </w:r>
    </w:p>
    <w:p>
      <w:pPr>
        <w:spacing w:after="0"/>
        <w:ind w:left="0"/>
        <w:jc w:val="both"/>
      </w:pPr>
      <w:r>
        <w:rPr>
          <w:rFonts w:ascii="Times New Roman"/>
          <w:b w:val="false"/>
          <w:i w:val="false"/>
          <w:color w:val="000000"/>
          <w:sz w:val="28"/>
        </w:rPr>
        <w:t>
      Сізді _________________________________________________________  (салық төлеушінің тегі, аты, әкесінің аты (болған кезде)/атауы)</w:t>
      </w:r>
    </w:p>
    <w:p>
      <w:pPr>
        <w:spacing w:after="0"/>
        <w:ind w:left="0"/>
        <w:jc w:val="both"/>
      </w:pPr>
      <w:r>
        <w:rPr>
          <w:rFonts w:ascii="Times New Roman"/>
          <w:b w:val="false"/>
          <w:i w:val="false"/>
          <w:color w:val="000000"/>
          <w:sz w:val="28"/>
        </w:rPr>
        <w:t>
      _____________________________________________________________  (жеке сәйкестендіру номері/бизнес-сәйкестендіру номері)</w:t>
      </w:r>
    </w:p>
    <w:p>
      <w:pPr>
        <w:spacing w:after="0"/>
        <w:ind w:left="0"/>
        <w:jc w:val="both"/>
      </w:pPr>
      <w:r>
        <w:rPr>
          <w:rFonts w:ascii="Times New Roman"/>
          <w:b w:val="false"/>
          <w:i w:val="false"/>
          <w:color w:val="000000"/>
          <w:sz w:val="28"/>
        </w:rPr>
        <w:t>
      тауарларға арналған ілеспе жүкқұжаттарды куәландыру туралы Өтінішке қоса берілген мынадай көшірмелерді: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0"/>
        <w:gridCol w:w="3757"/>
        <w:gridCol w:w="2713"/>
      </w:tblGrid>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көшірмесінің түрі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тауарларға арналған ілеспе жүкқұжаттар ретінде куәландырудан бас тарту туралы хабарлайды.</w:t>
      </w:r>
    </w:p>
    <w:p>
      <w:pPr>
        <w:spacing w:after="0"/>
        <w:ind w:left="0"/>
        <w:jc w:val="both"/>
      </w:pPr>
      <w:r>
        <w:rPr>
          <w:rFonts w:ascii="Times New Roman"/>
          <w:b w:val="false"/>
          <w:i w:val="false"/>
          <w:color w:val="000000"/>
          <w:sz w:val="28"/>
        </w:rPr>
        <w:t>
      Өтініштерді тіркеу журналындағы кіріс нөмірі _____________________</w:t>
      </w:r>
    </w:p>
    <w:p>
      <w:pPr>
        <w:spacing w:after="0"/>
        <w:ind w:left="0"/>
        <w:jc w:val="both"/>
      </w:pPr>
      <w:r>
        <w:rPr>
          <w:rFonts w:ascii="Times New Roman"/>
          <w:b w:val="false"/>
          <w:i w:val="false"/>
          <w:color w:val="000000"/>
          <w:sz w:val="28"/>
        </w:rPr>
        <w:t>
      Мынадай себептер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4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84200" cy="330200"/>
                    </a:xfrm>
                    <a:prstGeom prst="rect">
                      <a:avLst/>
                    </a:prstGeom>
                  </pic:spPr>
                </pic:pic>
              </a:graphicData>
            </a:graphic>
          </wp:inline>
        </w:drawing>
      </w:r>
    </w:p>
    <w:p>
      <w:pPr>
        <w:spacing w:after="0"/>
        <w:ind w:left="0"/>
        <w:jc w:val="left"/>
      </w:pPr>
      <w:r>
        <w:rPr>
          <w:rFonts w:ascii="Times New Roman"/>
          <w:b w:val="false"/>
          <w:i w:val="false"/>
          <w:color w:val="000000"/>
          <w:sz w:val="28"/>
        </w:rPr>
        <w:t>Тізбеге енгізілген және Қазақстан Республикасының аумағынан ЕАЭО басқа мүше мемлекеттердің аумағына әкетуге арналған тауарлар қалдығы барының дұрыс еместігі;</w:t>
      </w:r>
      <w:r>
        <w:br/>
      </w:r>
      <w:r>
        <w:rPr>
          <w:rFonts w:ascii="Times New Roman"/>
          <w:b w:val="false"/>
          <w:i w:val="false"/>
          <w:color w:val="000000"/>
          <w:sz w:val="28"/>
        </w:rPr>
        <w:t>
</w:t>
      </w:r>
      <w:r>
        <w:br/>
      </w:r>
    </w:p>
    <w:p>
      <w:pPr>
        <w:spacing w:after="0"/>
        <w:ind w:left="0"/>
        <w:jc w:val="both"/>
      </w:pPr>
      <w:r>
        <w:drawing>
          <wp:inline distT="0" distB="0" distL="0" distR="0">
            <wp:extent cx="584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84200" cy="330200"/>
                    </a:xfrm>
                    <a:prstGeom prst="rect">
                      <a:avLst/>
                    </a:prstGeom>
                  </pic:spPr>
                </pic:pic>
              </a:graphicData>
            </a:graphic>
          </wp:inline>
        </w:drawing>
      </w:r>
    </w:p>
    <w:p>
      <w:pPr>
        <w:spacing w:after="0"/>
        <w:ind w:left="0"/>
        <w:jc w:val="left"/>
      </w:pPr>
      <w:r>
        <w:rPr>
          <w:rFonts w:ascii="Times New Roman"/>
          <w:b w:val="false"/>
          <w:i w:val="false"/>
          <w:color w:val="000000"/>
          <w:sz w:val="28"/>
        </w:rPr>
        <w:t>ЕАЭО СЭҚ ТН коды және атауы Тізбеге енгізілген және Қазақстан Республикасының аумағынан ЕАЭО басқа мүше мемлекеттердің аумағына әкетуге арналған тауарлар қалдығы барының дұрыс еместігі;</w:t>
      </w:r>
      <w:r>
        <w:br/>
      </w:r>
      <w:r>
        <w:rPr>
          <w:rFonts w:ascii="Times New Roman"/>
          <w:b w:val="false"/>
          <w:i w:val="false"/>
          <w:color w:val="000000"/>
          <w:sz w:val="28"/>
        </w:rPr>
        <w:t>
</w:t>
      </w:r>
      <w:r>
        <w:br/>
      </w:r>
    </w:p>
    <w:p>
      <w:pPr>
        <w:spacing w:after="0"/>
        <w:ind w:left="0"/>
        <w:jc w:val="both"/>
      </w:pPr>
      <w:r>
        <w:drawing>
          <wp:inline distT="0" distB="0" distL="0" distR="0">
            <wp:extent cx="584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84200" cy="330200"/>
                    </a:xfrm>
                    <a:prstGeom prst="rect">
                      <a:avLst/>
                    </a:prstGeom>
                  </pic:spPr>
                </pic:pic>
              </a:graphicData>
            </a:graphic>
          </wp:inline>
        </w:drawing>
      </w:r>
    </w:p>
    <w:p>
      <w:pPr>
        <w:spacing w:after="0"/>
        <w:ind w:left="0"/>
        <w:jc w:val="left"/>
      </w:pPr>
      <w:r>
        <w:rPr>
          <w:rFonts w:ascii="Times New Roman"/>
          <w:b w:val="false"/>
          <w:i w:val="false"/>
          <w:color w:val="000000"/>
          <w:sz w:val="28"/>
        </w:rPr>
        <w:t>осы нұсқаулықтың 1, 3 және 4 қосымшасына сәйкес тауардың ілеспе құжаты ретінде куәландыру туралы өтінішті растауға арналған өтініште көрсетілген мәліметтердің тауарлардың қалдығы бойынша мәліметтермен сәйкес еместігі;</w:t>
      </w:r>
      <w:r>
        <w:br/>
      </w:r>
      <w:r>
        <w:rPr>
          <w:rFonts w:ascii="Times New Roman"/>
          <w:b w:val="false"/>
          <w:i w:val="false"/>
          <w:color w:val="000000"/>
          <w:sz w:val="28"/>
        </w:rPr>
        <w:t>
</w:t>
      </w:r>
      <w:r>
        <w:br/>
      </w:r>
    </w:p>
    <w:p>
      <w:pPr>
        <w:spacing w:after="0"/>
        <w:ind w:left="0"/>
        <w:jc w:val="both"/>
      </w:pPr>
      <w:r>
        <w:drawing>
          <wp:inline distT="0" distB="0" distL="0" distR="0">
            <wp:extent cx="584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84200" cy="330200"/>
                    </a:xfrm>
                    <a:prstGeom prst="rect">
                      <a:avLst/>
                    </a:prstGeom>
                  </pic:spPr>
                </pic:pic>
              </a:graphicData>
            </a:graphic>
          </wp:inline>
        </w:drawing>
      </w:r>
    </w:p>
    <w:p>
      <w:pPr>
        <w:spacing w:after="0"/>
        <w:ind w:left="0"/>
        <w:jc w:val="left"/>
      </w:pPr>
      <w:r>
        <w:rPr>
          <w:rFonts w:ascii="Times New Roman"/>
          <w:b w:val="false"/>
          <w:i w:val="false"/>
          <w:color w:val="000000"/>
          <w:sz w:val="28"/>
        </w:rPr>
        <w:t>электрондық шот-фактуралардың ақпараттық жүйесінде бар, электрондық шот-фактуралардың табыс етілген электрондық шот-фактуралардың көшірмелерімен сәйкес еместігі;</w:t>
      </w:r>
      <w:r>
        <w:br/>
      </w:r>
      <w:r>
        <w:rPr>
          <w:rFonts w:ascii="Times New Roman"/>
          <w:b w:val="false"/>
          <w:i w:val="false"/>
          <w:color w:val="000000"/>
          <w:sz w:val="28"/>
        </w:rPr>
        <w:t>
</w:t>
      </w:r>
      <w:r>
        <w:br/>
      </w:r>
    </w:p>
    <w:p>
      <w:pPr>
        <w:spacing w:after="0"/>
        <w:ind w:left="0"/>
        <w:jc w:val="both"/>
      </w:pPr>
      <w:r>
        <w:drawing>
          <wp:inline distT="0" distB="0" distL="0" distR="0">
            <wp:extent cx="584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84200" cy="330200"/>
                    </a:xfrm>
                    <a:prstGeom prst="rect">
                      <a:avLst/>
                    </a:prstGeom>
                  </pic:spPr>
                </pic:pic>
              </a:graphicData>
            </a:graphic>
          </wp:inline>
        </w:drawing>
      </w:r>
    </w:p>
    <w:p>
      <w:pPr>
        <w:spacing w:after="0"/>
        <w:ind w:left="0"/>
        <w:jc w:val="left"/>
      </w:pPr>
      <w:r>
        <w:rPr>
          <w:rFonts w:ascii="Times New Roman"/>
          <w:b w:val="false"/>
          <w:i w:val="false"/>
          <w:color w:val="000000"/>
          <w:sz w:val="28"/>
        </w:rPr>
        <w:t>МКО ақпараттық жүйесінде бар тауарларға арналған декларациялардың табыс етілген тауарларға арналған декларациялардың көшірмелерімен сәйкес еместігі;</w:t>
      </w:r>
      <w:r>
        <w:br/>
      </w:r>
      <w:r>
        <w:rPr>
          <w:rFonts w:ascii="Times New Roman"/>
          <w:b w:val="false"/>
          <w:i w:val="false"/>
          <w:color w:val="000000"/>
          <w:sz w:val="28"/>
        </w:rPr>
        <w:t>
</w:t>
      </w:r>
      <w:r>
        <w:br/>
      </w:r>
    </w:p>
    <w:p>
      <w:pPr>
        <w:spacing w:after="0"/>
        <w:ind w:left="0"/>
        <w:jc w:val="both"/>
      </w:pPr>
      <w:r>
        <w:drawing>
          <wp:inline distT="0" distB="0" distL="0" distR="0">
            <wp:extent cx="584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84200" cy="330200"/>
                    </a:xfrm>
                    <a:prstGeom prst="rect">
                      <a:avLst/>
                    </a:prstGeom>
                  </pic:spPr>
                </pic:pic>
              </a:graphicData>
            </a:graphic>
          </wp:inline>
        </w:drawing>
      </w:r>
    </w:p>
    <w:p>
      <w:pPr>
        <w:spacing w:after="0"/>
        <w:ind w:left="0"/>
        <w:jc w:val="left"/>
      </w:pPr>
      <w:r>
        <w:rPr>
          <w:rFonts w:ascii="Times New Roman"/>
          <w:b w:val="false"/>
          <w:i w:val="false"/>
          <w:color w:val="000000"/>
          <w:sz w:val="28"/>
        </w:rPr>
        <w:t>МКО ақпараттық жүйесіндегі тауарларды әкелу және жанама салықты төлеу туралы өтініштің табыс етілген тауарларды әкелу және жанама салықты төлеу туралы өтініштің көшірмесімен сәйкес еместігі;</w:t>
      </w:r>
      <w:r>
        <w:br/>
      </w:r>
      <w:r>
        <w:rPr>
          <w:rFonts w:ascii="Times New Roman"/>
          <w:b w:val="false"/>
          <w:i w:val="false"/>
          <w:color w:val="000000"/>
          <w:sz w:val="28"/>
        </w:rPr>
        <w:t>
</w:t>
      </w:r>
      <w:r>
        <w:br/>
      </w:r>
    </w:p>
    <w:p>
      <w:pPr>
        <w:spacing w:after="0"/>
        <w:ind w:left="0"/>
        <w:jc w:val="both"/>
      </w:pPr>
      <w:r>
        <w:drawing>
          <wp:inline distT="0" distB="0" distL="0" distR="0">
            <wp:extent cx="584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84200" cy="330200"/>
                    </a:xfrm>
                    <a:prstGeom prst="rect">
                      <a:avLst/>
                    </a:prstGeom>
                  </pic:spPr>
                </pic:pic>
              </a:graphicData>
            </a:graphic>
          </wp:inline>
        </w:drawing>
      </w:r>
    </w:p>
    <w:p>
      <w:pPr>
        <w:spacing w:after="0"/>
        <w:ind w:left="0"/>
        <w:jc w:val="left"/>
      </w:pPr>
      <w:r>
        <w:rPr>
          <w:rFonts w:ascii="Times New Roman"/>
          <w:b w:val="false"/>
          <w:i w:val="false"/>
          <w:color w:val="000000"/>
          <w:sz w:val="28"/>
        </w:rPr>
        <w:t>электрондық шот-фактуралардың ақпараттық жүйесінде СТ-1 немесе СТ-KZ нысанындағы тауардың шығарылуы туралы сертификаттардың жоқтығы;</w:t>
      </w:r>
      <w:r>
        <w:br/>
      </w:r>
      <w:r>
        <w:rPr>
          <w:rFonts w:ascii="Times New Roman"/>
          <w:b w:val="false"/>
          <w:i w:val="false"/>
          <w:color w:val="000000"/>
          <w:sz w:val="28"/>
        </w:rPr>
        <w:t>
</w:t>
      </w:r>
      <w:r>
        <w:br/>
      </w:r>
    </w:p>
    <w:p>
      <w:pPr>
        <w:spacing w:after="0"/>
        <w:ind w:left="0"/>
        <w:jc w:val="both"/>
      </w:pPr>
      <w:r>
        <w:drawing>
          <wp:inline distT="0" distB="0" distL="0" distR="0">
            <wp:extent cx="584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84200" cy="330200"/>
                    </a:xfrm>
                    <a:prstGeom prst="rect">
                      <a:avLst/>
                    </a:prstGeom>
                  </pic:spPr>
                </pic:pic>
              </a:graphicData>
            </a:graphic>
          </wp:inline>
        </w:drawing>
      </w:r>
    </w:p>
    <w:p>
      <w:pPr>
        <w:spacing w:after="0"/>
        <w:ind w:left="0"/>
        <w:jc w:val="left"/>
      </w:pPr>
      <w:r>
        <w:rPr>
          <w:rFonts w:ascii="Times New Roman"/>
          <w:b w:val="false"/>
          <w:i w:val="false"/>
          <w:color w:val="000000"/>
          <w:sz w:val="28"/>
        </w:rPr>
        <w:t>электрондық шот-фактуралардың ақпараттық жүйесінде бар көрсетілген сертификаттардағы тауарлардың сипаттамасы туралы ақпараттардың "Атамекен" Қазақстан Республикасының Ұлттық кәсіпкерлер палатасының ақпараттық жүйесіндегі мәліметтермен сәйкес еместігі;</w:t>
      </w:r>
      <w:r>
        <w:br/>
      </w:r>
      <w:r>
        <w:rPr>
          <w:rFonts w:ascii="Times New Roman"/>
          <w:b w:val="false"/>
          <w:i w:val="false"/>
          <w:color w:val="000000"/>
          <w:sz w:val="28"/>
        </w:rPr>
        <w:t>
</w:t>
      </w:r>
      <w:r>
        <w:br/>
      </w:r>
    </w:p>
    <w:p>
      <w:pPr>
        <w:spacing w:after="0"/>
        <w:ind w:left="0"/>
        <w:jc w:val="both"/>
      </w:pPr>
      <w:r>
        <w:drawing>
          <wp:inline distT="0" distB="0" distL="0" distR="0">
            <wp:extent cx="584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84200" cy="330200"/>
                    </a:xfrm>
                    <a:prstGeom prst="rect">
                      <a:avLst/>
                    </a:prstGeom>
                  </pic:spPr>
                </pic:pic>
              </a:graphicData>
            </a:graphic>
          </wp:inline>
        </w:drawing>
      </w:r>
    </w:p>
    <w:p>
      <w:pPr>
        <w:spacing w:after="0"/>
        <w:ind w:left="0"/>
        <w:jc w:val="left"/>
      </w:pPr>
      <w:r>
        <w:rPr>
          <w:rFonts w:ascii="Times New Roman"/>
          <w:b w:val="false"/>
          <w:i w:val="false"/>
          <w:color w:val="000000"/>
          <w:sz w:val="28"/>
        </w:rPr>
        <w:t>кедендік декларациялау Кеден одағының және (немесе) Қазақстан Республикасының кеден заңнамасына сәйкес жүргізілген, үшінші елдерден Қазақстан Республикасының аумағына Тізбеге енгізілген тауарларды әкелу фактісінің жоқтығы;</w:t>
      </w:r>
      <w:r>
        <w:br/>
      </w:r>
      <w:r>
        <w:rPr>
          <w:rFonts w:ascii="Times New Roman"/>
          <w:b w:val="false"/>
          <w:i w:val="false"/>
          <w:color w:val="000000"/>
          <w:sz w:val="28"/>
        </w:rPr>
        <w:t>
</w:t>
      </w:r>
      <w:r>
        <w:br/>
      </w:r>
    </w:p>
    <w:p>
      <w:pPr>
        <w:spacing w:after="0"/>
        <w:ind w:left="0"/>
        <w:jc w:val="both"/>
      </w:pPr>
      <w:r>
        <w:drawing>
          <wp:inline distT="0" distB="0" distL="0" distR="0">
            <wp:extent cx="584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84200" cy="330200"/>
                    </a:xfrm>
                    <a:prstGeom prst="rect">
                      <a:avLst/>
                    </a:prstGeom>
                  </pic:spPr>
                </pic:pic>
              </a:graphicData>
            </a:graphic>
          </wp:inline>
        </w:drawing>
      </w:r>
    </w:p>
    <w:p>
      <w:pPr>
        <w:spacing w:after="0"/>
        <w:ind w:left="0"/>
        <w:jc w:val="left"/>
      </w:pPr>
      <w:r>
        <w:rPr>
          <w:rFonts w:ascii="Times New Roman"/>
          <w:b w:val="false"/>
          <w:i w:val="false"/>
          <w:color w:val="000000"/>
          <w:sz w:val="28"/>
        </w:rPr>
        <w:t>Хаттама күшіне енгенге дейін бұрын үшінші елдерден Қазақстан Республикасының аумағына әкелінетін және ЕАЭО басқа мүше мемлекеттердің аумағына әкетуге арналған Тізбеге енгізілген тауарлардың қалдығы барының дұрыс еместігі;</w:t>
      </w:r>
      <w:r>
        <w:br/>
      </w:r>
      <w:r>
        <w:rPr>
          <w:rFonts w:ascii="Times New Roman"/>
          <w:b w:val="false"/>
          <w:i w:val="false"/>
          <w:color w:val="000000"/>
          <w:sz w:val="28"/>
        </w:rPr>
        <w:t>
</w:t>
      </w:r>
      <w:r>
        <w:br/>
      </w:r>
    </w:p>
    <w:p>
      <w:pPr>
        <w:spacing w:after="0"/>
        <w:ind w:left="0"/>
        <w:jc w:val="both"/>
      </w:pPr>
      <w:r>
        <w:drawing>
          <wp:inline distT="0" distB="0" distL="0" distR="0">
            <wp:extent cx="584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84200" cy="330200"/>
                    </a:xfrm>
                    <a:prstGeom prst="rect">
                      <a:avLst/>
                    </a:prstGeom>
                  </pic:spPr>
                </pic:pic>
              </a:graphicData>
            </a:graphic>
          </wp:inline>
        </w:drawing>
      </w:r>
    </w:p>
    <w:p>
      <w:pPr>
        <w:spacing w:after="0"/>
        <w:ind w:left="0"/>
        <w:jc w:val="left"/>
      </w:pPr>
      <w:r>
        <w:rPr>
          <w:rFonts w:ascii="Times New Roman"/>
          <w:b w:val="false"/>
          <w:i w:val="false"/>
          <w:color w:val="000000"/>
          <w:sz w:val="28"/>
        </w:rPr>
        <w:t>ЕАЭО мүше мемлекеттерден Қазақстан Республикасының аумағына ЕАЭО СЭҚ ТН коды және атауы Тізбеге енгізілген тауарларды әкелу фактісінің жоқтығы;</w:t>
      </w:r>
      <w:r>
        <w:br/>
      </w:r>
      <w:r>
        <w:rPr>
          <w:rFonts w:ascii="Times New Roman"/>
          <w:b w:val="false"/>
          <w:i w:val="false"/>
          <w:color w:val="000000"/>
          <w:sz w:val="28"/>
        </w:rPr>
        <w:t>
</w:t>
      </w:r>
      <w:r>
        <w:br/>
      </w:r>
    </w:p>
    <w:p>
      <w:pPr>
        <w:spacing w:after="0"/>
        <w:ind w:left="0"/>
        <w:jc w:val="both"/>
      </w:pPr>
      <w:r>
        <w:drawing>
          <wp:inline distT="0" distB="0" distL="0" distR="0">
            <wp:extent cx="584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84200" cy="330200"/>
                    </a:xfrm>
                    <a:prstGeom prst="rect">
                      <a:avLst/>
                    </a:prstGeom>
                  </pic:spPr>
                </pic:pic>
              </a:graphicData>
            </a:graphic>
          </wp:inline>
        </w:drawing>
      </w:r>
    </w:p>
    <w:p>
      <w:pPr>
        <w:spacing w:after="0"/>
        <w:ind w:left="0"/>
        <w:jc w:val="left"/>
      </w:pPr>
      <w:r>
        <w:rPr>
          <w:rFonts w:ascii="Times New Roman"/>
          <w:b w:val="false"/>
          <w:i w:val="false"/>
          <w:color w:val="000000"/>
          <w:sz w:val="28"/>
        </w:rPr>
        <w:t>Хаттама күшіне енгенге дейін бұрын ЕАЭО мүше мемлекеттерден Қазақстан Республикасының аумағына әкелінетін және ЕАЭО мүше мемлекеттердің аумағына әкетуге арналған ЕАЭО СЭҚ ТН коды және атауы Тізбеге енгізілген тауарлардың қалдығы барының дұрыс еместігі;</w:t>
      </w:r>
      <w:r>
        <w:br/>
      </w:r>
      <w:r>
        <w:rPr>
          <w:rFonts w:ascii="Times New Roman"/>
          <w:b w:val="false"/>
          <w:i w:val="false"/>
          <w:color w:val="000000"/>
          <w:sz w:val="28"/>
        </w:rPr>
        <w:t>
</w:t>
      </w:r>
      <w:r>
        <w:br/>
      </w:r>
    </w:p>
    <w:p>
      <w:pPr>
        <w:spacing w:after="0"/>
        <w:ind w:left="0"/>
        <w:jc w:val="both"/>
      </w:pPr>
      <w:r>
        <w:drawing>
          <wp:inline distT="0" distB="0" distL="0" distR="0">
            <wp:extent cx="584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84200" cy="330200"/>
                    </a:xfrm>
                    <a:prstGeom prst="rect">
                      <a:avLst/>
                    </a:prstGeom>
                  </pic:spPr>
                </pic:pic>
              </a:graphicData>
            </a:graphic>
          </wp:inline>
        </w:drawing>
      </w:r>
    </w:p>
    <w:p>
      <w:pPr>
        <w:spacing w:after="0"/>
        <w:ind w:left="0"/>
        <w:jc w:val="left"/>
      </w:pPr>
      <w:r>
        <w:rPr>
          <w:rFonts w:ascii="Times New Roman"/>
          <w:b w:val="false"/>
          <w:i w:val="false"/>
          <w:color w:val="000000"/>
          <w:sz w:val="28"/>
        </w:rPr>
        <w:t>Хаттама күшіне енгенге дейін Қазақстан Республикасының аумағында өндірілген және ЕАЭО мүше мемлекеттердің аумағына әкетуге арналған ЕАЭО СЭҚ ТН коды және атауы Тізбеге енгізілген тауарлардың қалдығы барының дұрыс еместігі;</w:t>
      </w:r>
      <w:r>
        <w:br/>
      </w:r>
      <w:r>
        <w:rPr>
          <w:rFonts w:ascii="Times New Roman"/>
          <w:b w:val="false"/>
          <w:i w:val="false"/>
          <w:color w:val="000000"/>
          <w:sz w:val="28"/>
        </w:rPr>
        <w:t>
</w:t>
      </w:r>
      <w:r>
        <w:br/>
      </w:r>
    </w:p>
    <w:p>
      <w:pPr>
        <w:spacing w:after="0"/>
        <w:ind w:left="0"/>
        <w:jc w:val="both"/>
      </w:pPr>
      <w:r>
        <w:drawing>
          <wp:inline distT="0" distB="0" distL="0" distR="0">
            <wp:extent cx="584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84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"Қазақстан Республикасының Дүниежүзілік сауда ұйымына қосылуымен байланысты Еуразиялық экономикалық одақтың кедендік аумағына тауарларды әкелу және айналымының кейбір мәселелері туралы" Еуразиялық Үкіметаралық Кеңестің 2016 жылғы 12 тамыздағы № 5 Шешімінің 2-тармағына сәйкес ілеспе құжаттардың болмауы табылады.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  (тегі, аты, әкесінің аты (болған кезде))</w:t>
      </w:r>
    </w:p>
    <w:p>
      <w:pPr>
        <w:spacing w:after="0"/>
        <w:ind w:left="0"/>
        <w:jc w:val="both"/>
      </w:pPr>
      <w:r>
        <w:rPr>
          <w:rFonts w:ascii="Times New Roman"/>
          <w:b w:val="false"/>
          <w:i w:val="false"/>
          <w:color w:val="000000"/>
          <w:sz w:val="28"/>
        </w:rPr>
        <w:t>
      _____________________________________________________________  аумақтық мемлекеттік кірістер органының бөлімшесі басшысының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6 қыркүйектегі</w:t>
            </w:r>
            <w:r>
              <w:br/>
            </w:r>
            <w:r>
              <w:rPr>
                <w:rFonts w:ascii="Times New Roman"/>
                <w:b w:val="false"/>
                <w:i w:val="false"/>
                <w:color w:val="000000"/>
                <w:sz w:val="20"/>
              </w:rPr>
              <w:t>№ 905 бұйрығына</w:t>
            </w:r>
            <w:r>
              <w:br/>
            </w:r>
            <w:r>
              <w:rPr>
                <w:rFonts w:ascii="Times New Roman"/>
                <w:b w:val="false"/>
                <w:i w:val="false"/>
                <w:color w:val="000000"/>
                <w:sz w:val="20"/>
              </w:rPr>
              <w:t>2-қосымша</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өзара трансшекаралық саудасы</w:t>
            </w:r>
            <w:r>
              <w:br/>
            </w:r>
            <w:r>
              <w:rPr>
                <w:rFonts w:ascii="Times New Roman"/>
                <w:b w:val="false"/>
                <w:i w:val="false"/>
                <w:color w:val="000000"/>
                <w:sz w:val="20"/>
              </w:rPr>
              <w:t>шеңберінде жекелеген</w:t>
            </w:r>
            <w:r>
              <w:br/>
            </w:r>
            <w:r>
              <w:rPr>
                <w:rFonts w:ascii="Times New Roman"/>
                <w:b w:val="false"/>
                <w:i w:val="false"/>
                <w:color w:val="000000"/>
                <w:sz w:val="20"/>
              </w:rPr>
              <w:t>тауарларды, оларды өткізу</w:t>
            </w:r>
            <w:r>
              <w:br/>
            </w:r>
            <w:r>
              <w:rPr>
                <w:rFonts w:ascii="Times New Roman"/>
                <w:b w:val="false"/>
                <w:i w:val="false"/>
                <w:color w:val="000000"/>
                <w:sz w:val="20"/>
              </w:rPr>
              <w:t>кезінде есепке алу жүйесін</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4-қосымша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(аумақтық мемлекеттік кірістер</w:t>
            </w:r>
            <w:r>
              <w:br/>
            </w:r>
            <w:r>
              <w:rPr>
                <w:rFonts w:ascii="Times New Roman"/>
                <w:b w:val="false"/>
                <w:i w:val="false"/>
                <w:color w:val="000000"/>
                <w:sz w:val="20"/>
              </w:rPr>
              <w:t>органының атауы) кімнен</w:t>
            </w:r>
            <w:r>
              <w:br/>
            </w:r>
            <w:r>
              <w:rPr>
                <w:rFonts w:ascii="Times New Roman"/>
                <w:b w:val="false"/>
                <w:i w:val="false"/>
                <w:color w:val="000000"/>
                <w:sz w:val="20"/>
              </w:rPr>
              <w:t>____________________________</w:t>
            </w:r>
            <w:r>
              <w:br/>
            </w:r>
            <w:r>
              <w:rPr>
                <w:rFonts w:ascii="Times New Roman"/>
                <w:b w:val="false"/>
                <w:i w:val="false"/>
                <w:color w:val="000000"/>
                <w:sz w:val="20"/>
              </w:rPr>
              <w:t>(салық төлеушінің тегі, аты,</w:t>
            </w:r>
            <w:r>
              <w:br/>
            </w:r>
            <w:r>
              <w:rPr>
                <w:rFonts w:ascii="Times New Roman"/>
                <w:b w:val="false"/>
                <w:i w:val="false"/>
                <w:color w:val="000000"/>
                <w:sz w:val="20"/>
              </w:rPr>
              <w:t>әкесінің аты (болған</w:t>
            </w:r>
            <w:r>
              <w:br/>
            </w:r>
            <w:r>
              <w:rPr>
                <w:rFonts w:ascii="Times New Roman"/>
                <w:b w:val="false"/>
                <w:i w:val="false"/>
                <w:color w:val="000000"/>
                <w:sz w:val="20"/>
              </w:rPr>
              <w:t>кезде)/атауы)</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нөмері/</w:t>
            </w:r>
            <w:r>
              <w:br/>
            </w:r>
            <w:r>
              <w:rPr>
                <w:rFonts w:ascii="Times New Roman"/>
                <w:b w:val="false"/>
                <w:i w:val="false"/>
                <w:color w:val="000000"/>
                <w:sz w:val="20"/>
              </w:rPr>
              <w:t>бизнес-сәйкестендіру нөмері</w:t>
            </w:r>
            <w:r>
              <w:br/>
            </w:r>
            <w:r>
              <w:rPr>
                <w:rFonts w:ascii="Times New Roman"/>
                <w:b w:val="false"/>
                <w:i w:val="false"/>
                <w:color w:val="000000"/>
                <w:sz w:val="20"/>
              </w:rPr>
              <w:t xml:space="preserve">20__ жылғы "___" </w:t>
            </w:r>
            <w:r>
              <w:br/>
            </w:r>
            <w:r>
              <w:rPr>
                <w:rFonts w:ascii="Times New Roman"/>
                <w:b w:val="false"/>
                <w:i w:val="false"/>
                <w:color w:val="000000"/>
                <w:sz w:val="20"/>
              </w:rPr>
              <w:t>______________</w:t>
            </w:r>
          </w:p>
        </w:tc>
      </w:tr>
    </w:tbl>
    <w:bookmarkStart w:name="z51" w:id="44"/>
    <w:p>
      <w:pPr>
        <w:spacing w:after="0"/>
        <w:ind w:left="0"/>
        <w:jc w:val="left"/>
      </w:pPr>
      <w:r>
        <w:rPr>
          <w:rFonts w:ascii="Times New Roman"/>
          <w:b/>
          <w:i w:val="false"/>
          <w:color w:val="000000"/>
        </w:rPr>
        <w:t xml:space="preserve"> Электрондық шот-фактуралардың көшірмелерін тауарларға арналған ілеспе жүкқұжаттар ретінде куәландыру туралы өтініш №___</w:t>
      </w:r>
    </w:p>
    <w:bookmarkEnd w:id="44"/>
    <w:p>
      <w:pPr>
        <w:spacing w:after="0"/>
        <w:ind w:left="0"/>
        <w:jc w:val="both"/>
      </w:pPr>
      <w:r>
        <w:rPr>
          <w:rFonts w:ascii="Times New Roman"/>
          <w:b w:val="false"/>
          <w:i w:val="false"/>
          <w:color w:val="000000"/>
          <w:sz w:val="28"/>
        </w:rPr>
        <w:t xml:space="preserve">
      Қазақстан Республикасының аумағында өндірілген, Тізбеге енгізілген тауарларды Еуразиялық экономикалық одаққа мүше мемлекеттің аумағына әкетуге байланысты </w:t>
      </w:r>
    </w:p>
    <w:p>
      <w:pPr>
        <w:spacing w:after="0"/>
        <w:ind w:left="0"/>
        <w:jc w:val="both"/>
      </w:pPr>
      <w:r>
        <w:rPr>
          <w:rFonts w:ascii="Times New Roman"/>
          <w:b w:val="false"/>
          <w:i w:val="false"/>
          <w:color w:val="000000"/>
          <w:sz w:val="28"/>
        </w:rPr>
        <w:t>
      _____________________________________________________________________________  (мемлекетті көрсетіңіз)</w:t>
      </w:r>
    </w:p>
    <w:p>
      <w:pPr>
        <w:spacing w:after="0"/>
        <w:ind w:left="0"/>
        <w:jc w:val="both"/>
      </w:pPr>
      <w:r>
        <w:rPr>
          <w:rFonts w:ascii="Times New Roman"/>
          <w:b w:val="false"/>
          <w:i w:val="false"/>
          <w:color w:val="000000"/>
          <w:sz w:val="28"/>
        </w:rPr>
        <w:t>
      тауарға ілеспе құжаттар ретінде СТ-1 немесе СТ-KZ нысанындағы тауардың шығарылуы туралы сертификаттары бар электрондық шот-фактуралардың (ЭШФ) мынадай ұсынылған көшірмелерін куәландыруды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8"/>
        <w:gridCol w:w="1539"/>
        <w:gridCol w:w="8373"/>
      </w:tblGrid>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ЭШФ тіркеу нөмірі</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СТ-1 немесе СТ-KZ нысанындағы тауардың шығарылуы туралы сертификатының нөмірі</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Куәландырылған шот-фактураға түзетілген, қосымша шот-фактураларды жазу, сондай-ақ куәландырылған шот-фактура кері қайтарылған, күші жойылған жағдайда, электрондық шот-фактуралардың бұрын куәландырған көшірмелері қолдануға жатпайды.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Кесте куәландыру үшін құжаттың табыс етілетін көшірмесінің әрқайсысы бойынша жолма-жол (жол саны шектеусіз)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Жеке кәсіпкерлік субъектілеріне</w:t>
            </w:r>
            <w:r>
              <w:br/>
            </w:r>
            <w:r>
              <w:rPr>
                <w:rFonts w:ascii="Times New Roman"/>
                <w:b w:val="false"/>
                <w:i w:val="false"/>
                <w:color w:val="000000"/>
                <w:sz w:val="20"/>
              </w:rPr>
              <w:t>жататын заңды тұлғаларды</w:t>
            </w:r>
            <w:r>
              <w:br/>
            </w:r>
            <w:r>
              <w:rPr>
                <w:rFonts w:ascii="Times New Roman"/>
                <w:b w:val="false"/>
                <w:i w:val="false"/>
                <w:color w:val="000000"/>
                <w:sz w:val="20"/>
              </w:rPr>
              <w:t>қоспағанда, өтініш берушінің</w:t>
            </w:r>
            <w:r>
              <w:br/>
            </w:r>
            <w:r>
              <w:rPr>
                <w:rFonts w:ascii="Times New Roman"/>
                <w:b w:val="false"/>
                <w:i w:val="false"/>
                <w:color w:val="000000"/>
                <w:sz w:val="20"/>
              </w:rPr>
              <w:t>қолы және мөрі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6 қыркүйектегі</w:t>
            </w:r>
            <w:r>
              <w:br/>
            </w:r>
            <w:r>
              <w:rPr>
                <w:rFonts w:ascii="Times New Roman"/>
                <w:b w:val="false"/>
                <w:i w:val="false"/>
                <w:color w:val="000000"/>
                <w:sz w:val="20"/>
              </w:rPr>
              <w:t>№ 905 бұйрығына</w:t>
            </w:r>
            <w:r>
              <w:br/>
            </w:r>
            <w:r>
              <w:rPr>
                <w:rFonts w:ascii="Times New Roman"/>
                <w:b w:val="false"/>
                <w:i w:val="false"/>
                <w:color w:val="000000"/>
                <w:sz w:val="20"/>
              </w:rPr>
              <w:t>3-қосымша</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өзара трансшекаралық саудасы</w:t>
            </w:r>
            <w:r>
              <w:br/>
            </w:r>
            <w:r>
              <w:rPr>
                <w:rFonts w:ascii="Times New Roman"/>
                <w:b w:val="false"/>
                <w:i w:val="false"/>
                <w:color w:val="000000"/>
                <w:sz w:val="20"/>
              </w:rPr>
              <w:t>шеңберінде жекелеген</w:t>
            </w:r>
            <w:r>
              <w:br/>
            </w:r>
            <w:r>
              <w:rPr>
                <w:rFonts w:ascii="Times New Roman"/>
                <w:b w:val="false"/>
                <w:i w:val="false"/>
                <w:color w:val="000000"/>
                <w:sz w:val="20"/>
              </w:rPr>
              <w:t>тауарларды өткізу кезінде</w:t>
            </w:r>
            <w:r>
              <w:br/>
            </w:r>
            <w:r>
              <w:rPr>
                <w:rFonts w:ascii="Times New Roman"/>
                <w:b w:val="false"/>
                <w:i w:val="false"/>
                <w:color w:val="000000"/>
                <w:sz w:val="20"/>
              </w:rPr>
              <w:t>оларды есепке алу жүйесін</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(аумақтық мемлекеттік кірістер</w:t>
            </w:r>
            <w:r>
              <w:br/>
            </w:r>
            <w:r>
              <w:rPr>
                <w:rFonts w:ascii="Times New Roman"/>
                <w:b w:val="false"/>
                <w:i w:val="false"/>
                <w:color w:val="000000"/>
                <w:sz w:val="20"/>
              </w:rPr>
              <w:t>органының атауы)</w:t>
            </w:r>
            <w:r>
              <w:br/>
            </w:r>
            <w:r>
              <w:rPr>
                <w:rFonts w:ascii="Times New Roman"/>
                <w:b w:val="false"/>
                <w:i w:val="false"/>
                <w:color w:val="000000"/>
                <w:sz w:val="20"/>
              </w:rPr>
              <w:t>кімнен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(салық төлеушінің тегі, аты,</w:t>
            </w:r>
            <w:r>
              <w:br/>
            </w:r>
            <w:r>
              <w:rPr>
                <w:rFonts w:ascii="Times New Roman"/>
                <w:b w:val="false"/>
                <w:i w:val="false"/>
                <w:color w:val="000000"/>
                <w:sz w:val="20"/>
              </w:rPr>
              <w:t>әкесінің аты (болған</w:t>
            </w:r>
            <w:r>
              <w:br/>
            </w:r>
            <w:r>
              <w:rPr>
                <w:rFonts w:ascii="Times New Roman"/>
                <w:b w:val="false"/>
                <w:i w:val="false"/>
                <w:color w:val="000000"/>
                <w:sz w:val="20"/>
              </w:rPr>
              <w:t>кезде)/атауы)</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номері/</w:t>
            </w:r>
            <w:r>
              <w:br/>
            </w:r>
            <w:r>
              <w:rPr>
                <w:rFonts w:ascii="Times New Roman"/>
                <w:b w:val="false"/>
                <w:i w:val="false"/>
                <w:color w:val="000000"/>
                <w:sz w:val="20"/>
              </w:rPr>
              <w:t>бизнес-сәйкестендіру номері</w:t>
            </w:r>
            <w:r>
              <w:br/>
            </w:r>
            <w:r>
              <w:rPr>
                <w:rFonts w:ascii="Times New Roman"/>
                <w:b w:val="false"/>
                <w:i w:val="false"/>
                <w:color w:val="000000"/>
                <w:sz w:val="20"/>
              </w:rPr>
              <w:t>20__ жылғы "___"</w:t>
            </w:r>
            <w:r>
              <w:br/>
            </w:r>
            <w:r>
              <w:rPr>
                <w:rFonts w:ascii="Times New Roman"/>
                <w:b w:val="false"/>
                <w:i w:val="false"/>
                <w:color w:val="000000"/>
                <w:sz w:val="20"/>
              </w:rPr>
              <w:t>______________</w:t>
            </w:r>
          </w:p>
        </w:tc>
      </w:tr>
    </w:tbl>
    <w:bookmarkStart w:name="z53" w:id="45"/>
    <w:p>
      <w:pPr>
        <w:spacing w:after="0"/>
        <w:ind w:left="0"/>
        <w:jc w:val="left"/>
      </w:pPr>
      <w:r>
        <w:rPr>
          <w:rFonts w:ascii="Times New Roman"/>
          <w:b/>
          <w:i w:val="false"/>
          <w:color w:val="000000"/>
        </w:rPr>
        <w:t xml:space="preserve"> Салықтық тексеру жүргізу туралы өтініш</w:t>
      </w:r>
    </w:p>
    <w:bookmarkEnd w:id="45"/>
    <w:bookmarkStart w:name="z54" w:id="46"/>
    <w:p>
      <w:pPr>
        <w:spacing w:after="0"/>
        <w:ind w:left="0"/>
        <w:jc w:val="left"/>
      </w:pPr>
      <w:r>
        <w:rPr>
          <w:rFonts w:ascii="Times New Roman"/>
          <w:b/>
          <w:i w:val="false"/>
          <w:color w:val="000000"/>
        </w:rPr>
        <w:t xml:space="preserve"> I-бөлім. Салықтық тексеру жүргізу туралы ақпарат</w:t>
      </w:r>
    </w:p>
    <w:bookmarkEnd w:id="46"/>
    <w:p>
      <w:pPr>
        <w:spacing w:after="0"/>
        <w:ind w:left="0"/>
        <w:jc w:val="both"/>
      </w:pPr>
      <w:r>
        <w:rPr>
          <w:rFonts w:ascii="Times New Roman"/>
          <w:b w:val="false"/>
          <w:i w:val="false"/>
          <w:color w:val="000000"/>
          <w:sz w:val="28"/>
        </w:rPr>
        <w:t>
      Қазақстан Республикасының Заңымен ратификацияланған Еуразиялық экономикалық одақтың кедендік аумағына тауарларды әкелу мен олардың айналымының кейбір мәселелері туралы хаттаманың 3-тармағына сәйкес (бұдан әрі – Хаттама), Хаттама күшіне енгенге дейін Қазақстан Республикасының аумағынан әкелінген Тізбеге енгізілген тауарларды Еуразиялық экономикалық одаққа мүше мемлекеттердің аумағына әкетуге байланысты салықтық тексеру жүргізуді сұраймын –</w:t>
      </w:r>
    </w:p>
    <w:p>
      <w:pPr>
        <w:spacing w:after="0"/>
        <w:ind w:left="0"/>
        <w:jc w:val="both"/>
      </w:pPr>
      <w:r>
        <w:rPr>
          <w:rFonts w:ascii="Times New Roman"/>
          <w:b w:val="false"/>
          <w:i w:val="false"/>
          <w:color w:val="000000"/>
          <w:sz w:val="28"/>
        </w:rPr>
        <w:t>
      _____________________________________________________________________________  (мемлекетті көрсетіңіз)</w:t>
      </w:r>
    </w:p>
    <w:bookmarkStart w:name="z55" w:id="47"/>
    <w:p>
      <w:pPr>
        <w:spacing w:after="0"/>
        <w:ind w:left="0"/>
        <w:jc w:val="left"/>
      </w:pPr>
      <w:r>
        <w:rPr>
          <w:rFonts w:ascii="Times New Roman"/>
          <w:b/>
          <w:i w:val="false"/>
          <w:color w:val="000000"/>
        </w:rPr>
        <w:t xml:space="preserve"> II-бөлім. Салық төлеушінің келісімі</w:t>
      </w:r>
    </w:p>
    <w:bookmarkEnd w:id="47"/>
    <w:p>
      <w:pPr>
        <w:spacing w:after="0"/>
        <w:ind w:left="0"/>
        <w:jc w:val="both"/>
      </w:pPr>
      <w:r>
        <w:rPr>
          <w:rFonts w:ascii="Times New Roman"/>
          <w:b w:val="false"/>
          <w:i w:val="false"/>
          <w:color w:val="000000"/>
          <w:sz w:val="28"/>
        </w:rPr>
        <w:t>
      Біз (Мен) осы өтініштің шеңберiнде салықтық тексеру жүргізуге қажетті дербес деректерді жинауға және өңдеуге келiсiмдi беремiз (беремін).</w:t>
      </w:r>
    </w:p>
    <w:bookmarkStart w:name="z56" w:id="48"/>
    <w:p>
      <w:pPr>
        <w:spacing w:after="0"/>
        <w:ind w:left="0"/>
        <w:jc w:val="left"/>
      </w:pPr>
      <w:r>
        <w:rPr>
          <w:rFonts w:ascii="Times New Roman"/>
          <w:b/>
          <w:i w:val="false"/>
          <w:color w:val="000000"/>
        </w:rPr>
        <w:t xml:space="preserve"> III-бөлім. Салық төлеушінің жауапкершілігі</w:t>
      </w:r>
    </w:p>
    <w:bookmarkEnd w:id="48"/>
    <w:p>
      <w:pPr>
        <w:spacing w:after="0"/>
        <w:ind w:left="0"/>
        <w:jc w:val="both"/>
      </w:pPr>
      <w:r>
        <w:rPr>
          <w:rFonts w:ascii="Times New Roman"/>
          <w:b w:val="false"/>
          <w:i w:val="false"/>
          <w:color w:val="000000"/>
          <w:sz w:val="28"/>
        </w:rPr>
        <w:t>
      Біз (Мен) осы өтініште келтірілген мәліметтердің дұрыстығы мен толықтығына Қазақстан Республикасының заңына сәйкес жауапкершілікте боламыз (боламын).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Жеке кәсіпкерлік субъектілеріне жататын заңды тұлғаларды қоспағанда, салық төлеуші басшысының (уәкілетті өкілінің) тегі, аты, әкесінің аты (болған кезде), қолы және мөрі </w:t>
      </w:r>
    </w:p>
    <w:p>
      <w:pPr>
        <w:spacing w:after="0"/>
        <w:ind w:left="0"/>
        <w:jc w:val="both"/>
      </w:pPr>
      <w:r>
        <w:rPr>
          <w:rFonts w:ascii="Times New Roman"/>
          <w:b w:val="false"/>
          <w:i w:val="false"/>
          <w:color w:val="000000"/>
          <w:sz w:val="28"/>
        </w:rPr>
        <w:t>
      ____________________________________________________________  Өтінішті табыс еткен күні</w:t>
      </w:r>
    </w:p>
    <w:bookmarkStart w:name="z57" w:id="49"/>
    <w:p>
      <w:pPr>
        <w:spacing w:after="0"/>
        <w:ind w:left="0"/>
        <w:jc w:val="left"/>
      </w:pPr>
      <w:r>
        <w:rPr>
          <w:rFonts w:ascii="Times New Roman"/>
          <w:b/>
          <w:i w:val="false"/>
          <w:color w:val="000000"/>
        </w:rPr>
        <w:t xml:space="preserve"> IV-бөлім. Мемлекеттік органның белгісі</w:t>
      </w:r>
    </w:p>
    <w:bookmarkEnd w:id="49"/>
    <w:p>
      <w:pPr>
        <w:spacing w:after="0"/>
        <w:ind w:left="0"/>
        <w:jc w:val="both"/>
      </w:pPr>
      <w:r>
        <w:rPr>
          <w:rFonts w:ascii="Times New Roman"/>
          <w:b w:val="false"/>
          <w:i w:val="false"/>
          <w:color w:val="000000"/>
          <w:sz w:val="28"/>
        </w:rPr>
        <w:t>
      ____________________________________________________________  Өтінішті қабылдаған лауазымды тұлғаның тегі, аты, әкесінің аты (болған  кезде) және қолы</w:t>
      </w:r>
    </w:p>
    <w:p>
      <w:pPr>
        <w:spacing w:after="0"/>
        <w:ind w:left="0"/>
        <w:jc w:val="both"/>
      </w:pPr>
      <w:r>
        <w:rPr>
          <w:rFonts w:ascii="Times New Roman"/>
          <w:b w:val="false"/>
          <w:i w:val="false"/>
          <w:color w:val="000000"/>
          <w:sz w:val="28"/>
        </w:rPr>
        <w:t>
      ____________________________________________________________  Өтініштің кіріс нөмірі және қабылдау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