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abdc" w14:textId="dbca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 төрелігі академиясы қызметінің қағидаларын бекіту туралы</w:t>
      </w:r>
    </w:p>
    <w:p>
      <w:pPr>
        <w:spacing w:after="0"/>
        <w:ind w:left="0"/>
        <w:jc w:val="both"/>
      </w:pPr>
      <w:r>
        <w:rPr>
          <w:rFonts w:ascii="Times New Roman"/>
          <w:b w:val="false"/>
          <w:i w:val="false"/>
          <w:color w:val="000000"/>
          <w:sz w:val="28"/>
        </w:rPr>
        <w:t>Қазақстан Республикасы Жоғарғы Сотының Төрағасының 2021 жылғы 13 қыркүйектегі № 28 бұйрығы. Қазақстан Республикасының Әділет министірлігінде 2021 жылғы 18 қыркүйекте № 24428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20-бабының</w:t>
      </w:r>
      <w:r>
        <w:rPr>
          <w:rFonts w:ascii="Times New Roman"/>
          <w:b w:val="false"/>
          <w:i w:val="false"/>
          <w:color w:val="000000"/>
          <w:sz w:val="28"/>
        </w:rPr>
        <w:t xml:space="preserve"> 11) тармақшасына, "Білім туралы" Қазақстан Республикасы Заңының </w:t>
      </w:r>
      <w:r>
        <w:rPr>
          <w:rFonts w:ascii="Times New Roman"/>
          <w:b w:val="false"/>
          <w:i w:val="false"/>
          <w:color w:val="000000"/>
          <w:sz w:val="28"/>
        </w:rPr>
        <w:t>5-2-бабының</w:t>
      </w:r>
      <w:r>
        <w:rPr>
          <w:rFonts w:ascii="Times New Roman"/>
          <w:b w:val="false"/>
          <w:i w:val="false"/>
          <w:color w:val="000000"/>
          <w:sz w:val="28"/>
        </w:rPr>
        <w:t xml:space="preserve"> 3)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Жоғарғы Сотының жанындағы Сот төрелігі академиясы қызметінің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Жоғарғы Соты жанындағы соттардың қызметін қамтамасыз ету департаменті (Қазақстан Республикасы Жоғарғы Соты аппараты):</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бұйрықтың Қазақстан Республикасы Жоғарғы Сотының интернет-ресурсында орналастырылуын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Академияның ректоры З.Х. Баймолдинаға жүктелсін.</w:t>
      </w:r>
    </w:p>
    <w:bookmarkEnd w:id="5"/>
    <w:bookmarkStart w:name="z6"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 Төрағасының</w:t>
            </w:r>
            <w:r>
              <w:br/>
            </w:r>
            <w:r>
              <w:rPr>
                <w:rFonts w:ascii="Times New Roman"/>
                <w:b w:val="false"/>
                <w:i w:val="false"/>
                <w:color w:val="000000"/>
                <w:sz w:val="20"/>
              </w:rPr>
              <w:t>2021 жылғы 13 қыркүйектегі</w:t>
            </w:r>
            <w:r>
              <w:br/>
            </w:r>
            <w:r>
              <w:rPr>
                <w:rFonts w:ascii="Times New Roman"/>
                <w:b w:val="false"/>
                <w:i w:val="false"/>
                <w:color w:val="000000"/>
                <w:sz w:val="20"/>
              </w:rPr>
              <w:t>№ 28 бұйрығына</w:t>
            </w:r>
            <w:r>
              <w:br/>
            </w:r>
            <w:r>
              <w:rPr>
                <w:rFonts w:ascii="Times New Roman"/>
                <w:b w:val="false"/>
                <w:i w:val="false"/>
                <w:color w:val="000000"/>
                <w:sz w:val="20"/>
              </w:rPr>
              <w:t>қосымша</w:t>
            </w:r>
          </w:p>
        </w:tc>
      </w:tr>
    </w:tbl>
    <w:bookmarkStart w:name="z7" w:id="7"/>
    <w:p>
      <w:pPr>
        <w:spacing w:after="0"/>
        <w:ind w:left="0"/>
        <w:jc w:val="left"/>
      </w:pPr>
      <w:r>
        <w:rPr>
          <w:rFonts w:ascii="Times New Roman"/>
          <w:b/>
          <w:i w:val="false"/>
          <w:color w:val="000000"/>
        </w:rPr>
        <w:t xml:space="preserve"> Қазақстан Республикасы Жоғарғы Сотының жанындағы Сот төрелігі академиясы қызметінің қағидалары</w:t>
      </w:r>
    </w:p>
    <w:bookmarkEnd w:id="7"/>
    <w:bookmarkStart w:name="z8" w:id="8"/>
    <w:p>
      <w:pPr>
        <w:spacing w:after="0"/>
        <w:ind w:left="0"/>
        <w:jc w:val="left"/>
      </w:pPr>
      <w:r>
        <w:rPr>
          <w:rFonts w:ascii="Times New Roman"/>
          <w:b/>
          <w:i w:val="false"/>
          <w:color w:val="000000"/>
        </w:rPr>
        <w:t xml:space="preserve"> 1-тарау. Жалпы ережелер</w:t>
      </w:r>
    </w:p>
    <w:bookmarkEnd w:id="8"/>
    <w:bookmarkStart w:name="z9" w:id="9"/>
    <w:p>
      <w:pPr>
        <w:spacing w:after="0"/>
        <w:ind w:left="0"/>
        <w:jc w:val="both"/>
      </w:pPr>
      <w:r>
        <w:rPr>
          <w:rFonts w:ascii="Times New Roman"/>
          <w:b w:val="false"/>
          <w:i w:val="false"/>
          <w:color w:val="000000"/>
          <w:sz w:val="28"/>
        </w:rPr>
        <w:t xml:space="preserve">
      1. Осы Қазақстан Республикасы Жоғарғы Сотының жанындағы Сот төрелігі академиясы қызметінің қағидалары (бұдан әрі – Қағидалар) "Қазақстан Республикасы сот жүйесі мен судьяларының мәртебесі туралы"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"Білім туралы" Қазақстан Республикасының Заңының </w:t>
      </w:r>
      <w:r>
        <w:rPr>
          <w:rFonts w:ascii="Times New Roman"/>
          <w:b w:val="false"/>
          <w:i w:val="false"/>
          <w:color w:val="000000"/>
          <w:sz w:val="28"/>
        </w:rPr>
        <w:t>5-2-бабының</w:t>
      </w:r>
      <w:r>
        <w:rPr>
          <w:rFonts w:ascii="Times New Roman"/>
          <w:b w:val="false"/>
          <w:i w:val="false"/>
          <w:color w:val="000000"/>
          <w:sz w:val="28"/>
        </w:rPr>
        <w:t xml:space="preserve"> 3) тармақшасына сәйкес әзірленді.</w:t>
      </w:r>
    </w:p>
    <w:bookmarkEnd w:id="9"/>
    <w:bookmarkStart w:name="z10" w:id="10"/>
    <w:p>
      <w:pPr>
        <w:spacing w:after="0"/>
        <w:ind w:left="0"/>
        <w:jc w:val="both"/>
      </w:pPr>
      <w:r>
        <w:rPr>
          <w:rFonts w:ascii="Times New Roman"/>
          <w:b w:val="false"/>
          <w:i w:val="false"/>
          <w:color w:val="000000"/>
          <w:sz w:val="28"/>
        </w:rPr>
        <w:t>
      2. Қағидалар Қазақстан Республикасы Жоғарғы Сотының жанындағы Сот төрелігі академиясының (бұдан әрі – Академия) қызметінің тәртібін айқындайды, ол:</w:t>
      </w:r>
    </w:p>
    <w:bookmarkEnd w:id="10"/>
    <w:bookmarkStart w:name="z11" w:id="11"/>
    <w:p>
      <w:pPr>
        <w:spacing w:after="0"/>
        <w:ind w:left="0"/>
        <w:jc w:val="both"/>
      </w:pPr>
      <w:r>
        <w:rPr>
          <w:rFonts w:ascii="Times New Roman"/>
          <w:b w:val="false"/>
          <w:i w:val="false"/>
          <w:color w:val="000000"/>
          <w:sz w:val="28"/>
        </w:rPr>
        <w:t>
      1) қызметті басқаруды;</w:t>
      </w:r>
    </w:p>
    <w:bookmarkEnd w:id="11"/>
    <w:bookmarkStart w:name="z12" w:id="12"/>
    <w:p>
      <w:pPr>
        <w:spacing w:after="0"/>
        <w:ind w:left="0"/>
        <w:jc w:val="both"/>
      </w:pPr>
      <w:r>
        <w:rPr>
          <w:rFonts w:ascii="Times New Roman"/>
          <w:b w:val="false"/>
          <w:i w:val="false"/>
          <w:color w:val="000000"/>
          <w:sz w:val="28"/>
        </w:rPr>
        <w:t>
      2) білім беру және оқу-әдістемелік қызметті;</w:t>
      </w:r>
    </w:p>
    <w:bookmarkEnd w:id="12"/>
    <w:bookmarkStart w:name="z13" w:id="13"/>
    <w:p>
      <w:pPr>
        <w:spacing w:after="0"/>
        <w:ind w:left="0"/>
        <w:jc w:val="both"/>
      </w:pPr>
      <w:r>
        <w:rPr>
          <w:rFonts w:ascii="Times New Roman"/>
          <w:b w:val="false"/>
          <w:i w:val="false"/>
          <w:color w:val="000000"/>
          <w:sz w:val="28"/>
        </w:rPr>
        <w:t>
      3) ғылыми және халықаралық қызметті;</w:t>
      </w:r>
    </w:p>
    <w:bookmarkEnd w:id="13"/>
    <w:bookmarkStart w:name="z14" w:id="14"/>
    <w:p>
      <w:pPr>
        <w:spacing w:after="0"/>
        <w:ind w:left="0"/>
        <w:jc w:val="both"/>
      </w:pPr>
      <w:r>
        <w:rPr>
          <w:rFonts w:ascii="Times New Roman"/>
          <w:b w:val="false"/>
          <w:i w:val="false"/>
          <w:color w:val="000000"/>
          <w:sz w:val="28"/>
        </w:rPr>
        <w:t>
      4) Академияның магистратурасын бітірген тұлғалар үшін біліктілік емтиханын өткізуді ұйымдастыруды қамтиды.</w:t>
      </w:r>
    </w:p>
    <w:bookmarkEnd w:id="14"/>
    <w:bookmarkStart w:name="z15" w:id="15"/>
    <w:p>
      <w:pPr>
        <w:spacing w:after="0"/>
        <w:ind w:left="0"/>
        <w:jc w:val="both"/>
      </w:pPr>
      <w:r>
        <w:rPr>
          <w:rFonts w:ascii="Times New Roman"/>
          <w:b w:val="false"/>
          <w:i w:val="false"/>
          <w:color w:val="000000"/>
          <w:sz w:val="28"/>
        </w:rPr>
        <w:t>
      3. Осы Қағидаларда мынадай ұғымдар пайдаланылады:</w:t>
      </w:r>
    </w:p>
    <w:bookmarkEnd w:id="15"/>
    <w:bookmarkStart w:name="z16" w:id="16"/>
    <w:p>
      <w:pPr>
        <w:spacing w:after="0"/>
        <w:ind w:left="0"/>
        <w:jc w:val="both"/>
      </w:pPr>
      <w:r>
        <w:rPr>
          <w:rFonts w:ascii="Times New Roman"/>
          <w:b w:val="false"/>
          <w:i w:val="false"/>
          <w:color w:val="000000"/>
          <w:sz w:val="28"/>
        </w:rPr>
        <w:t>
      1) академиялық бағдарламалар мен жобалар орталығы (бұдан әрі – АБЖО) – жоғары оқу орнынан кейінгі білім беру, қосымша білім беру бойынша оқу процесін, зерттеу және жобалау жұмыстарын, Академияның халықаралық ынтымақтастығын ұйымдастыратын Академияның құрылымдық бөлімшесі;</w:t>
      </w:r>
    </w:p>
    <w:bookmarkEnd w:id="16"/>
    <w:bookmarkStart w:name="z17" w:id="17"/>
    <w:p>
      <w:pPr>
        <w:spacing w:after="0"/>
        <w:ind w:left="0"/>
        <w:jc w:val="both"/>
      </w:pPr>
      <w:r>
        <w:rPr>
          <w:rFonts w:ascii="Times New Roman"/>
          <w:b w:val="false"/>
          <w:i w:val="false"/>
          <w:color w:val="000000"/>
          <w:sz w:val="28"/>
        </w:rPr>
        <w:t>
      2) ақпараттық технологиялар қызметі (бұдан әрі – АТҚ) – ақпараттық технологияларды, оның ішінде қашықтан оқыту бағдарламаларын енгізуді және дамытуды, сонымен қатар компьютерлік және ұйымдастыру техникасының тиісінше және үздіксіз жұмыс істеуін қамтамасыз ететін Академияның құрылымдық бөлімшесі;</w:t>
      </w:r>
    </w:p>
    <w:bookmarkEnd w:id="17"/>
    <w:bookmarkStart w:name="z18" w:id="18"/>
    <w:p>
      <w:pPr>
        <w:spacing w:after="0"/>
        <w:ind w:left="0"/>
        <w:jc w:val="both"/>
      </w:pPr>
      <w:r>
        <w:rPr>
          <w:rFonts w:ascii="Times New Roman"/>
          <w:b w:val="false"/>
          <w:i w:val="false"/>
          <w:color w:val="000000"/>
          <w:sz w:val="28"/>
        </w:rPr>
        <w:t>
      3) әкімшілік-қаржылық қызмет (бұдан әрі – ӘҚҚ) – құқықтық, кадрлық, құжаттамалық, материалдық-техникалық және ақпараттық, сондай-ақ бухгалтерлік есепті қамтамасыз ететін Академияның құрылымдық бөлімшесі;</w:t>
      </w:r>
    </w:p>
    <w:bookmarkEnd w:id="18"/>
    <w:bookmarkStart w:name="z19" w:id="19"/>
    <w:p>
      <w:pPr>
        <w:spacing w:after="0"/>
        <w:ind w:left="0"/>
        <w:jc w:val="both"/>
      </w:pPr>
      <w:r>
        <w:rPr>
          <w:rFonts w:ascii="Times New Roman"/>
          <w:b w:val="false"/>
          <w:i w:val="false"/>
          <w:color w:val="000000"/>
          <w:sz w:val="28"/>
        </w:rPr>
        <w:t>
      4) білім алушы – магистратурада, докторантурада білім алушы тұлға;</w:t>
      </w:r>
    </w:p>
    <w:bookmarkEnd w:id="19"/>
    <w:bookmarkStart w:name="z20" w:id="20"/>
    <w:p>
      <w:pPr>
        <w:spacing w:after="0"/>
        <w:ind w:left="0"/>
        <w:jc w:val="both"/>
      </w:pPr>
      <w:r>
        <w:rPr>
          <w:rFonts w:ascii="Times New Roman"/>
          <w:b w:val="false"/>
          <w:i w:val="false"/>
          <w:color w:val="000000"/>
          <w:sz w:val="28"/>
        </w:rPr>
        <w:t>
      5) ғылыми-білім беру орталығы (бұдан әрі – ҒББО) – бір немесе бірнеше сабақтас пәндер бойынша оқу, әдістемелік және ғылыми-зерттеу қызметін жүзеге асыратын Академияның құрылымдық бөлімшесі;</w:t>
      </w:r>
    </w:p>
    <w:bookmarkEnd w:id="20"/>
    <w:bookmarkStart w:name="z21" w:id="21"/>
    <w:p>
      <w:pPr>
        <w:spacing w:after="0"/>
        <w:ind w:left="0"/>
        <w:jc w:val="both"/>
      </w:pPr>
      <w:r>
        <w:rPr>
          <w:rFonts w:ascii="Times New Roman"/>
          <w:b w:val="false"/>
          <w:i w:val="false"/>
          <w:color w:val="000000"/>
          <w:sz w:val="28"/>
        </w:rPr>
        <w:t>
      6) докторантура – білім беру бағдарламалары ғылыми, педагогикалық және (немесе) кәсіби сот қызметі үшін философия докторы (PhD), белгісі бойынша доктор дәрежесін беріп, кадрларды даярлауға арналған жоғары оқу орнынан кейінгі білім беру;</w:t>
      </w:r>
    </w:p>
    <w:bookmarkEnd w:id="21"/>
    <w:bookmarkStart w:name="z22" w:id="22"/>
    <w:p>
      <w:pPr>
        <w:spacing w:after="0"/>
        <w:ind w:left="0"/>
        <w:jc w:val="both"/>
      </w:pPr>
      <w:r>
        <w:rPr>
          <w:rFonts w:ascii="Times New Roman"/>
          <w:b w:val="false"/>
          <w:i w:val="false"/>
          <w:color w:val="000000"/>
          <w:sz w:val="28"/>
        </w:rPr>
        <w:t>
      7) қосымша білім беру бағдарламасы – қазіргі заманғы талаптарға сәйкес келетін кәсіби құзыреттіліктерді дамытуға бағытталған судьяларды, сот жүйесінің және басқа да заң қызметі салалары қызметкерлерін қайта даярлау және олардың біліктілігін арттыру бағдарламасы;</w:t>
      </w:r>
    </w:p>
    <w:bookmarkEnd w:id="22"/>
    <w:bookmarkStart w:name="z23" w:id="23"/>
    <w:p>
      <w:pPr>
        <w:spacing w:after="0"/>
        <w:ind w:left="0"/>
        <w:jc w:val="both"/>
      </w:pPr>
      <w:r>
        <w:rPr>
          <w:rFonts w:ascii="Times New Roman"/>
          <w:b w:val="false"/>
          <w:i w:val="false"/>
          <w:color w:val="000000"/>
          <w:sz w:val="28"/>
        </w:rPr>
        <w:t>
      8) магистратура – білім беру бағдарламалары "магистр" дәрежесін беріп, кадрлар даярлауға бағытталған жоғары оқу орнынан кейінгі білім беру;</w:t>
      </w:r>
    </w:p>
    <w:bookmarkEnd w:id="23"/>
    <w:bookmarkStart w:name="z24" w:id="24"/>
    <w:p>
      <w:pPr>
        <w:spacing w:after="0"/>
        <w:ind w:left="0"/>
        <w:jc w:val="both"/>
      </w:pPr>
      <w:r>
        <w:rPr>
          <w:rFonts w:ascii="Times New Roman"/>
          <w:b w:val="false"/>
          <w:i w:val="false"/>
          <w:color w:val="000000"/>
          <w:sz w:val="28"/>
        </w:rPr>
        <w:t>
      9) тыңдаушы – білім беру ұйымында қосымша білімнің және дайындық бөлімінің білім беру бағдарламалары бойынша білім алып жатқан адам.</w:t>
      </w:r>
    </w:p>
    <w:bookmarkEnd w:id="24"/>
    <w:bookmarkStart w:name="z25" w:id="25"/>
    <w:p>
      <w:pPr>
        <w:spacing w:after="0"/>
        <w:ind w:left="0"/>
        <w:jc w:val="left"/>
      </w:pPr>
      <w:r>
        <w:rPr>
          <w:rFonts w:ascii="Times New Roman"/>
          <w:b/>
          <w:i w:val="false"/>
          <w:color w:val="000000"/>
        </w:rPr>
        <w:t xml:space="preserve"> 2-тарау. Академияның қызметін басқаруды ұйымдастыру</w:t>
      </w:r>
    </w:p>
    <w:bookmarkEnd w:id="25"/>
    <w:bookmarkStart w:name="z26" w:id="26"/>
    <w:p>
      <w:pPr>
        <w:spacing w:after="0"/>
        <w:ind w:left="0"/>
        <w:jc w:val="both"/>
      </w:pPr>
      <w:r>
        <w:rPr>
          <w:rFonts w:ascii="Times New Roman"/>
          <w:b w:val="false"/>
          <w:i w:val="false"/>
          <w:color w:val="000000"/>
          <w:sz w:val="28"/>
        </w:rPr>
        <w:t>
      4. Академияны басқару осы Қағидаларға сәйкес жүзеге асырылады.</w:t>
      </w:r>
    </w:p>
    <w:bookmarkEnd w:id="26"/>
    <w:bookmarkStart w:name="z27" w:id="27"/>
    <w:p>
      <w:pPr>
        <w:spacing w:after="0"/>
        <w:ind w:left="0"/>
        <w:jc w:val="both"/>
      </w:pPr>
      <w:r>
        <w:rPr>
          <w:rFonts w:ascii="Times New Roman"/>
          <w:b w:val="false"/>
          <w:i w:val="false"/>
          <w:color w:val="000000"/>
          <w:sz w:val="28"/>
        </w:rPr>
        <w:t>
      5. Академияны тікелей басқаруды Жоғарғы Сот Төрағасы қызметке тағайындайтын және қызметтен босататын Академия ректоры жүзеге асырады.</w:t>
      </w:r>
    </w:p>
    <w:bookmarkEnd w:id="27"/>
    <w:p>
      <w:pPr>
        <w:spacing w:after="0"/>
        <w:ind w:left="0"/>
        <w:jc w:val="both"/>
      </w:pPr>
      <w:r>
        <w:rPr>
          <w:rFonts w:ascii="Times New Roman"/>
          <w:b w:val="false"/>
          <w:i w:val="false"/>
          <w:color w:val="000000"/>
          <w:sz w:val="28"/>
        </w:rPr>
        <w:t>
      Академияның вице-ректоры Жоғарғы Сот Төрағасының келісімі бойынша Академия ректорының бұйрығымен қызметке тағайындалады және қызметтен босатылады.</w:t>
      </w:r>
    </w:p>
    <w:bookmarkStart w:name="z28" w:id="28"/>
    <w:p>
      <w:pPr>
        <w:spacing w:after="0"/>
        <w:ind w:left="0"/>
        <w:jc w:val="both"/>
      </w:pPr>
      <w:r>
        <w:rPr>
          <w:rFonts w:ascii="Times New Roman"/>
          <w:b w:val="false"/>
          <w:i w:val="false"/>
          <w:color w:val="000000"/>
          <w:sz w:val="28"/>
        </w:rPr>
        <w:t>
      6. Академияның міндеттерін тиімді шешу және функцияларын орындау мақсатында алқалы басқару органдары құрылады.</w:t>
      </w:r>
    </w:p>
    <w:bookmarkEnd w:id="28"/>
    <w:bookmarkStart w:name="z29" w:id="29"/>
    <w:p>
      <w:pPr>
        <w:spacing w:after="0"/>
        <w:ind w:left="0"/>
        <w:jc w:val="both"/>
      </w:pPr>
      <w:r>
        <w:rPr>
          <w:rFonts w:ascii="Times New Roman"/>
          <w:b w:val="false"/>
          <w:i w:val="false"/>
          <w:color w:val="000000"/>
          <w:sz w:val="28"/>
        </w:rPr>
        <w:t>
      7. Алқалы басқару органдарына Академияның Жарғысына сәйкес құрылған Ғылыми кеңес, Оқу-әдістемелік кеңес, сондай-ақ басқа да органдар кіреді. Академияның алқалы басқару органдары қызметінің тәртібін, олардың құрамы мен мүшелерінің санын Академия ректоры айқындайды.</w:t>
      </w:r>
    </w:p>
    <w:bookmarkEnd w:id="29"/>
    <w:p>
      <w:pPr>
        <w:spacing w:after="0"/>
        <w:ind w:left="0"/>
        <w:jc w:val="both"/>
      </w:pPr>
      <w:r>
        <w:rPr>
          <w:rFonts w:ascii="Times New Roman"/>
          <w:b w:val="false"/>
          <w:i w:val="false"/>
          <w:color w:val="000000"/>
          <w:sz w:val="28"/>
        </w:rPr>
        <w:t>
      Ғалым хатшы және Оқу-әдістемелік кеңестің төрағасы өз жұмыстарын олар туралы ережелерге сәйкес ұйымдастырады.</w:t>
      </w:r>
    </w:p>
    <w:bookmarkStart w:name="z30" w:id="30"/>
    <w:p>
      <w:pPr>
        <w:spacing w:after="0"/>
        <w:ind w:left="0"/>
        <w:jc w:val="both"/>
      </w:pPr>
      <w:r>
        <w:rPr>
          <w:rFonts w:ascii="Times New Roman"/>
          <w:b w:val="false"/>
          <w:i w:val="false"/>
          <w:color w:val="000000"/>
          <w:sz w:val="28"/>
        </w:rPr>
        <w:t>
      8. Академияның құрылымдық бөлімшелері ретінде ҒББО, АБЖО, ӘҚҚ және АТҚ саналады.</w:t>
      </w:r>
    </w:p>
    <w:bookmarkEnd w:id="30"/>
    <w:bookmarkStart w:name="z31" w:id="31"/>
    <w:p>
      <w:pPr>
        <w:spacing w:after="0"/>
        <w:ind w:left="0"/>
        <w:jc w:val="both"/>
      </w:pPr>
      <w:r>
        <w:rPr>
          <w:rFonts w:ascii="Times New Roman"/>
          <w:b w:val="false"/>
          <w:i w:val="false"/>
          <w:color w:val="000000"/>
          <w:sz w:val="28"/>
        </w:rPr>
        <w:t>
      9. Академияның құрылымдық бөлімшелері өз қызметін Жарғының, осы Қағидалардың, Академияның тиісті құрылымдық бөлімшелері туралы ережелердің және Академияның жұмыс жоспарларының негізінде жүзеге асырады.</w:t>
      </w:r>
    </w:p>
    <w:bookmarkEnd w:id="31"/>
    <w:bookmarkStart w:name="z32" w:id="32"/>
    <w:p>
      <w:pPr>
        <w:spacing w:after="0"/>
        <w:ind w:left="0"/>
        <w:jc w:val="both"/>
      </w:pPr>
      <w:r>
        <w:rPr>
          <w:rFonts w:ascii="Times New Roman"/>
          <w:b w:val="false"/>
          <w:i w:val="false"/>
          <w:color w:val="000000"/>
          <w:sz w:val="28"/>
        </w:rPr>
        <w:t>
      10. Орталықтың, қызметтің жұмысын Академия ректорының бұйрығымен тағайындалатын және қызметтен босатылатын орталықтың директоры, қызмет басшысы тиісінше басқарады.</w:t>
      </w:r>
    </w:p>
    <w:bookmarkEnd w:id="32"/>
    <w:bookmarkStart w:name="z33" w:id="33"/>
    <w:p>
      <w:pPr>
        <w:spacing w:after="0"/>
        <w:ind w:left="0"/>
        <w:jc w:val="both"/>
      </w:pPr>
      <w:r>
        <w:rPr>
          <w:rFonts w:ascii="Times New Roman"/>
          <w:b w:val="false"/>
          <w:i w:val="false"/>
          <w:color w:val="000000"/>
          <w:sz w:val="28"/>
        </w:rPr>
        <w:t>
      11. ҒББО-ның жұмысы Академия магистранттары мен тыңдаушыларының кәсіби және тұлғалық құзыреттерін қалыптастыруға және нығайтуға бағытталған.</w:t>
      </w:r>
    </w:p>
    <w:bookmarkEnd w:id="33"/>
    <w:bookmarkStart w:name="z34" w:id="34"/>
    <w:p>
      <w:pPr>
        <w:spacing w:after="0"/>
        <w:ind w:left="0"/>
        <w:jc w:val="both"/>
      </w:pPr>
      <w:r>
        <w:rPr>
          <w:rFonts w:ascii="Times New Roman"/>
          <w:b w:val="false"/>
          <w:i w:val="false"/>
          <w:color w:val="000000"/>
          <w:sz w:val="28"/>
        </w:rPr>
        <w:t>
      12. Академияда бюджеттік негізде білім алушылардың саны мемлекеттік білім беру тапсырысымен, ақылы негізде білім алушылардың саны Жоғарғы Сотпен келісе отырып айқындалады.</w:t>
      </w:r>
    </w:p>
    <w:bookmarkEnd w:id="34"/>
    <w:bookmarkStart w:name="z35" w:id="35"/>
    <w:p>
      <w:pPr>
        <w:spacing w:after="0"/>
        <w:ind w:left="0"/>
        <w:jc w:val="both"/>
      </w:pPr>
      <w:r>
        <w:rPr>
          <w:rFonts w:ascii="Times New Roman"/>
          <w:b w:val="false"/>
          <w:i w:val="false"/>
          <w:color w:val="000000"/>
          <w:sz w:val="28"/>
        </w:rPr>
        <w:t>
      13. Академия қосымша білім берудің, оның ішінде қашықтықтан оқыту форматында білім беру бағдарламаларын іске асырады.</w:t>
      </w:r>
    </w:p>
    <w:bookmarkEnd w:id="35"/>
    <w:bookmarkStart w:name="z36" w:id="36"/>
    <w:p>
      <w:pPr>
        <w:spacing w:after="0"/>
        <w:ind w:left="0"/>
        <w:jc w:val="both"/>
      </w:pPr>
      <w:r>
        <w:rPr>
          <w:rFonts w:ascii="Times New Roman"/>
          <w:b w:val="false"/>
          <w:i w:val="false"/>
          <w:color w:val="000000"/>
          <w:sz w:val="28"/>
        </w:rPr>
        <w:t>
      14. Академиялық топтың толықтығы мен олардың қалыптасуын Академия дербес жүзеге асырады.</w:t>
      </w:r>
    </w:p>
    <w:bookmarkEnd w:id="36"/>
    <w:bookmarkStart w:name="z37" w:id="37"/>
    <w:p>
      <w:pPr>
        <w:spacing w:after="0"/>
        <w:ind w:left="0"/>
        <w:jc w:val="left"/>
      </w:pPr>
      <w:r>
        <w:rPr>
          <w:rFonts w:ascii="Times New Roman"/>
          <w:b/>
          <w:i w:val="false"/>
          <w:color w:val="000000"/>
        </w:rPr>
        <w:t xml:space="preserve"> 3-тарау. Академияның білім беру және оқу-әдістемелік қызметін ұйымдастыру</w:t>
      </w:r>
    </w:p>
    <w:bookmarkEnd w:id="37"/>
    <w:bookmarkStart w:name="z38" w:id="38"/>
    <w:p>
      <w:pPr>
        <w:spacing w:after="0"/>
        <w:ind w:left="0"/>
        <w:jc w:val="both"/>
      </w:pPr>
      <w:r>
        <w:rPr>
          <w:rFonts w:ascii="Times New Roman"/>
          <w:b w:val="false"/>
          <w:i w:val="false"/>
          <w:color w:val="000000"/>
          <w:sz w:val="28"/>
        </w:rPr>
        <w:t>
      15. Академияның білім беру және оқу-әдістемелік қызметі жоғары оқу орнынан кейінгі және қосымша білім берудің білім беру бағдарламаларына, зерттеушілік және халықаралық жобаларға сәйкес жүзеге асырылады.</w:t>
      </w:r>
    </w:p>
    <w:bookmarkEnd w:id="38"/>
    <w:bookmarkStart w:name="z39" w:id="39"/>
    <w:p>
      <w:pPr>
        <w:spacing w:after="0"/>
        <w:ind w:left="0"/>
        <w:jc w:val="both"/>
      </w:pPr>
      <w:r>
        <w:rPr>
          <w:rFonts w:ascii="Times New Roman"/>
          <w:b w:val="false"/>
          <w:i w:val="false"/>
          <w:color w:val="000000"/>
          <w:sz w:val="28"/>
        </w:rPr>
        <w:t>
      16. Академиядағы оқу-әдістемелік жұмыс оқу және ғылыми процесті іске асырып, үйлестіретін барлық құрылымдық бөлімшелерде жүргізіледі.</w:t>
      </w:r>
    </w:p>
    <w:bookmarkEnd w:id="39"/>
    <w:bookmarkStart w:name="z40" w:id="40"/>
    <w:p>
      <w:pPr>
        <w:spacing w:after="0"/>
        <w:ind w:left="0"/>
        <w:jc w:val="both"/>
      </w:pPr>
      <w:r>
        <w:rPr>
          <w:rFonts w:ascii="Times New Roman"/>
          <w:b w:val="false"/>
          <w:i w:val="false"/>
          <w:color w:val="000000"/>
          <w:sz w:val="28"/>
        </w:rPr>
        <w:t>
      17. Академияның оқу және ғылыми жұмыстарына Академияның оқу және ғылыми жұмыс жөніндегі вице-ректоры тікелей басшылық етеді.</w:t>
      </w:r>
    </w:p>
    <w:bookmarkEnd w:id="40"/>
    <w:bookmarkStart w:name="z41" w:id="41"/>
    <w:p>
      <w:pPr>
        <w:spacing w:after="0"/>
        <w:ind w:left="0"/>
        <w:jc w:val="both"/>
      </w:pPr>
      <w:r>
        <w:rPr>
          <w:rFonts w:ascii="Times New Roman"/>
          <w:b w:val="false"/>
          <w:i w:val="false"/>
          <w:color w:val="000000"/>
          <w:sz w:val="28"/>
        </w:rPr>
        <w:t>
      18. Академияның оқу-әдістемелік жұмысында:</w:t>
      </w:r>
    </w:p>
    <w:bookmarkEnd w:id="41"/>
    <w:bookmarkStart w:name="z42" w:id="42"/>
    <w:p>
      <w:pPr>
        <w:spacing w:after="0"/>
        <w:ind w:left="0"/>
        <w:jc w:val="both"/>
      </w:pPr>
      <w:r>
        <w:rPr>
          <w:rFonts w:ascii="Times New Roman"/>
          <w:b w:val="false"/>
          <w:i w:val="false"/>
          <w:color w:val="000000"/>
          <w:sz w:val="28"/>
        </w:rPr>
        <w:t>
      1) академиялық күнтізбені, оқу жоспарларын және пәндердің жұмыс оқу бағдарламаларын (syllabus) әзірлеу;</w:t>
      </w:r>
    </w:p>
    <w:bookmarkEnd w:id="42"/>
    <w:bookmarkStart w:name="z43" w:id="43"/>
    <w:p>
      <w:pPr>
        <w:spacing w:after="0"/>
        <w:ind w:left="0"/>
        <w:jc w:val="both"/>
      </w:pPr>
      <w:r>
        <w:rPr>
          <w:rFonts w:ascii="Times New Roman"/>
          <w:b w:val="false"/>
          <w:i w:val="false"/>
          <w:color w:val="000000"/>
          <w:sz w:val="28"/>
        </w:rPr>
        <w:t>
      2) оқу пәндерін оқулықтармен, оқу құралдарымен, тапсырмалар жинақтарымен, кешенді тапсырмалармен, пәндерді оқуға арналған әдістемелік нұсқаулықтармен, сонымен қатар білімді ағымдық, аралық және қорытынды бақылау және қорытынды аттестаттау материалдарымен оқу-әдістемелік қамтамасыз ету;</w:t>
      </w:r>
    </w:p>
    <w:bookmarkEnd w:id="43"/>
    <w:bookmarkStart w:name="z44" w:id="44"/>
    <w:p>
      <w:pPr>
        <w:spacing w:after="0"/>
        <w:ind w:left="0"/>
        <w:jc w:val="both"/>
      </w:pPr>
      <w:r>
        <w:rPr>
          <w:rFonts w:ascii="Times New Roman"/>
          <w:b w:val="false"/>
          <w:i w:val="false"/>
          <w:color w:val="000000"/>
          <w:sz w:val="28"/>
        </w:rPr>
        <w:t>
      3) кәсіптік практика және тағылымдама ережелерін, бағдарламаларын, сонымен қатар магистрлік және докторлық диссертацияларды жазуға арналған нұсқаулықтарды әзірлеу;</w:t>
      </w:r>
    </w:p>
    <w:bookmarkEnd w:id="44"/>
    <w:bookmarkStart w:name="z45" w:id="45"/>
    <w:p>
      <w:pPr>
        <w:spacing w:after="0"/>
        <w:ind w:left="0"/>
        <w:jc w:val="both"/>
      </w:pPr>
      <w:r>
        <w:rPr>
          <w:rFonts w:ascii="Times New Roman"/>
          <w:b w:val="false"/>
          <w:i w:val="false"/>
          <w:color w:val="000000"/>
          <w:sz w:val="28"/>
        </w:rPr>
        <w:t>
      4) білім алушылар мен тыңдаушылардың оқу материалын меңгеруін жоғарылататын, сонымен қатар білім алушылардың іздеу, талдау және тұжырымдау қабілетін дамытуға бағытталған білім берудің заманауи технологиялары мен әдістерін әзірлеу, қолдану;</w:t>
      </w:r>
    </w:p>
    <w:bookmarkEnd w:id="45"/>
    <w:bookmarkStart w:name="z46" w:id="46"/>
    <w:p>
      <w:pPr>
        <w:spacing w:after="0"/>
        <w:ind w:left="0"/>
        <w:jc w:val="both"/>
      </w:pPr>
      <w:r>
        <w:rPr>
          <w:rFonts w:ascii="Times New Roman"/>
          <w:b w:val="false"/>
          <w:i w:val="false"/>
          <w:color w:val="000000"/>
          <w:sz w:val="28"/>
        </w:rPr>
        <w:t>
      5) судьяларды, сот жүйесінің және заң қызметінің басқа да салалары қызметкерлерін қайта даярлау, біліктілігін арттыру жөніндегі бағдарламаларды әзірлеу;</w:t>
      </w:r>
    </w:p>
    <w:bookmarkEnd w:id="46"/>
    <w:bookmarkStart w:name="z47" w:id="47"/>
    <w:p>
      <w:pPr>
        <w:spacing w:after="0"/>
        <w:ind w:left="0"/>
        <w:jc w:val="both"/>
      </w:pPr>
      <w:r>
        <w:rPr>
          <w:rFonts w:ascii="Times New Roman"/>
          <w:b w:val="false"/>
          <w:i w:val="false"/>
          <w:color w:val="000000"/>
          <w:sz w:val="28"/>
        </w:rPr>
        <w:t>
      6) Академияның жоспарына сәйкес профессорлық-оқытушылық құрамның (бұдан әрі – ПОҚ) және қызметкерлердің біліктілігін арттыру;</w:t>
      </w:r>
    </w:p>
    <w:bookmarkEnd w:id="47"/>
    <w:bookmarkStart w:name="z48" w:id="48"/>
    <w:p>
      <w:pPr>
        <w:spacing w:after="0"/>
        <w:ind w:left="0"/>
        <w:jc w:val="both"/>
      </w:pPr>
      <w:r>
        <w:rPr>
          <w:rFonts w:ascii="Times New Roman"/>
          <w:b w:val="false"/>
          <w:i w:val="false"/>
          <w:color w:val="000000"/>
          <w:sz w:val="28"/>
        </w:rPr>
        <w:t>
      7) Академияның оқу және оқу-әдістемелік жұмысын іске асыруға бағытталған қызмет қамтылады.</w:t>
      </w:r>
    </w:p>
    <w:bookmarkEnd w:id="48"/>
    <w:bookmarkStart w:name="z49" w:id="49"/>
    <w:p>
      <w:pPr>
        <w:spacing w:after="0"/>
        <w:ind w:left="0"/>
        <w:jc w:val="both"/>
      </w:pPr>
      <w:r>
        <w:rPr>
          <w:rFonts w:ascii="Times New Roman"/>
          <w:b w:val="false"/>
          <w:i w:val="false"/>
          <w:color w:val="000000"/>
          <w:sz w:val="28"/>
        </w:rPr>
        <w:t>
      19. Жоғары оқу орнынан кейінгі білім берудің оқу және оқу-әдістемелік қызметінің мазмұнын, ұйымдастыру әдісін және құрылымын жоспарлауды Академия оқытудың кредиттік технологиясының негізінде жүзеге асырады.</w:t>
      </w:r>
    </w:p>
    <w:bookmarkEnd w:id="49"/>
    <w:bookmarkStart w:name="z50" w:id="50"/>
    <w:p>
      <w:pPr>
        <w:spacing w:after="0"/>
        <w:ind w:left="0"/>
        <w:jc w:val="both"/>
      </w:pPr>
      <w:r>
        <w:rPr>
          <w:rFonts w:ascii="Times New Roman"/>
          <w:b w:val="false"/>
          <w:i w:val="false"/>
          <w:color w:val="000000"/>
          <w:sz w:val="28"/>
        </w:rPr>
        <w:t>
      20. Академияда білім алушылар үшін оқу жылы оқу жоспарына сәйкес 1 қыркүйектен басталады, академиялық кезеңдерге (семестрлерге) бөлінеді және академиялық күнтізбеде белгіленген мерзімде аяқталады.</w:t>
      </w:r>
    </w:p>
    <w:bookmarkEnd w:id="50"/>
    <w:bookmarkStart w:name="z51" w:id="51"/>
    <w:p>
      <w:pPr>
        <w:spacing w:after="0"/>
        <w:ind w:left="0"/>
        <w:jc w:val="both"/>
      </w:pPr>
      <w:r>
        <w:rPr>
          <w:rFonts w:ascii="Times New Roman"/>
          <w:b w:val="false"/>
          <w:i w:val="false"/>
          <w:color w:val="000000"/>
          <w:sz w:val="28"/>
        </w:rPr>
        <w:t>
      21. Академиялық кезеңнің ұзақтығын Академия дербес белгілейді.</w:t>
      </w:r>
    </w:p>
    <w:bookmarkEnd w:id="51"/>
    <w:bookmarkStart w:name="z52" w:id="52"/>
    <w:p>
      <w:pPr>
        <w:spacing w:after="0"/>
        <w:ind w:left="0"/>
        <w:jc w:val="both"/>
      </w:pPr>
      <w:r>
        <w:rPr>
          <w:rFonts w:ascii="Times New Roman"/>
          <w:b w:val="false"/>
          <w:i w:val="false"/>
          <w:color w:val="000000"/>
          <w:sz w:val="28"/>
        </w:rPr>
        <w:t>
      22. Қайта даярлау, біліктілікті арттыру курстарын өткізу мерзімдері Жоғарғы Сот Төрағасының келісімі бойынша Академия ректоры бекітетін жоспар-кестеге сәйкес белгіленеді.</w:t>
      </w:r>
    </w:p>
    <w:bookmarkEnd w:id="52"/>
    <w:bookmarkStart w:name="z53" w:id="53"/>
    <w:p>
      <w:pPr>
        <w:spacing w:after="0"/>
        <w:ind w:left="0"/>
        <w:jc w:val="both"/>
      </w:pPr>
      <w:r>
        <w:rPr>
          <w:rFonts w:ascii="Times New Roman"/>
          <w:b w:val="false"/>
          <w:i w:val="false"/>
          <w:color w:val="000000"/>
          <w:sz w:val="28"/>
        </w:rPr>
        <w:t>
      23. Оқу процесін ұйымдастыру академиялық күнтізбе және оқу кестесі негізінде жүзеге асырылады.</w:t>
      </w:r>
    </w:p>
    <w:bookmarkEnd w:id="53"/>
    <w:bookmarkStart w:name="z54" w:id="54"/>
    <w:p>
      <w:pPr>
        <w:spacing w:after="0"/>
        <w:ind w:left="0"/>
        <w:jc w:val="both"/>
      </w:pPr>
      <w:r>
        <w:rPr>
          <w:rFonts w:ascii="Times New Roman"/>
          <w:b w:val="false"/>
          <w:i w:val="false"/>
          <w:color w:val="000000"/>
          <w:sz w:val="28"/>
        </w:rPr>
        <w:t>
      24. Оқу процесінің құрылымы оқу жоспарлары мен білім беру бағдарламалары, оқу жүктемесінің көлемі, академиялық кезеңдердің ұзақтығы, академиялық сабақтардың түрлері негізінде құрылады.</w:t>
      </w:r>
    </w:p>
    <w:bookmarkEnd w:id="54"/>
    <w:bookmarkStart w:name="z55" w:id="55"/>
    <w:p>
      <w:pPr>
        <w:spacing w:after="0"/>
        <w:ind w:left="0"/>
        <w:jc w:val="both"/>
      </w:pPr>
      <w:r>
        <w:rPr>
          <w:rFonts w:ascii="Times New Roman"/>
          <w:b w:val="false"/>
          <w:i w:val="false"/>
          <w:color w:val="000000"/>
          <w:sz w:val="28"/>
        </w:rPr>
        <w:t>
      25. Білім беру бағдарламаларын Академия дербес әзірлейді және Ғылыми Кеңестің шешімі негізінде ректор бекітеді.</w:t>
      </w:r>
    </w:p>
    <w:bookmarkEnd w:id="55"/>
    <w:bookmarkStart w:name="z56" w:id="56"/>
    <w:p>
      <w:pPr>
        <w:spacing w:after="0"/>
        <w:ind w:left="0"/>
        <w:jc w:val="both"/>
      </w:pPr>
      <w:r>
        <w:rPr>
          <w:rFonts w:ascii="Times New Roman"/>
          <w:b w:val="false"/>
          <w:i w:val="false"/>
          <w:color w:val="000000"/>
          <w:sz w:val="28"/>
        </w:rPr>
        <w:t>
      26. Академиялық күнтізбе мен ПОҚ-тың орташа жылдық жүктемесін Ғылыми Кеңестің шешімі негізінде ректор бекітеді.</w:t>
      </w:r>
    </w:p>
    <w:bookmarkEnd w:id="56"/>
    <w:bookmarkStart w:name="z57" w:id="57"/>
    <w:p>
      <w:pPr>
        <w:spacing w:after="0"/>
        <w:ind w:left="0"/>
        <w:jc w:val="both"/>
      </w:pPr>
      <w:r>
        <w:rPr>
          <w:rFonts w:ascii="Times New Roman"/>
          <w:b w:val="false"/>
          <w:i w:val="false"/>
          <w:color w:val="000000"/>
          <w:sz w:val="28"/>
        </w:rPr>
        <w:t>
      27. Аудиториялық жұмыстың бір академиялық сағаты 50 минутты құрайды.</w:t>
      </w:r>
    </w:p>
    <w:bookmarkEnd w:id="57"/>
    <w:bookmarkStart w:name="z58" w:id="58"/>
    <w:p>
      <w:pPr>
        <w:spacing w:after="0"/>
        <w:ind w:left="0"/>
        <w:jc w:val="both"/>
      </w:pPr>
      <w:r>
        <w:rPr>
          <w:rFonts w:ascii="Times New Roman"/>
          <w:b w:val="false"/>
          <w:i w:val="false"/>
          <w:color w:val="000000"/>
          <w:sz w:val="28"/>
        </w:rPr>
        <w:t>
      28. Кәсіптік практиканың, эксперименттік/ғылыми-зерттеу жұмыстарының, білім алушыларды қорытынды мемлекеттік аттестаттаудың бір академиялық сағаты 50 минутты құрайды.</w:t>
      </w:r>
    </w:p>
    <w:bookmarkEnd w:id="58"/>
    <w:bookmarkStart w:name="z59" w:id="59"/>
    <w:p>
      <w:pPr>
        <w:spacing w:after="0"/>
        <w:ind w:left="0"/>
        <w:jc w:val="both"/>
      </w:pPr>
      <w:r>
        <w:rPr>
          <w:rFonts w:ascii="Times New Roman"/>
          <w:b w:val="false"/>
          <w:i w:val="false"/>
          <w:color w:val="000000"/>
          <w:sz w:val="28"/>
        </w:rPr>
        <w:t>
      29. Академияда оқу жұмыстарының келесі негізгі түрлері белгіленеді: байланыс сағаттары, кеңес беру, бақылау жұмыстары, емтихандар, білім алушының өзіндік жұмысы, оқытушының жетекшілігімен білім алушының өзіндік жұмысы, кәсіптік практика, білім алушының тағлымдамасы, магистрлік жоба және докторлық диссертация.</w:t>
      </w:r>
    </w:p>
    <w:bookmarkEnd w:id="59"/>
    <w:bookmarkStart w:name="z60" w:id="60"/>
    <w:p>
      <w:pPr>
        <w:spacing w:after="0"/>
        <w:ind w:left="0"/>
        <w:jc w:val="both"/>
      </w:pPr>
      <w:r>
        <w:rPr>
          <w:rFonts w:ascii="Times New Roman"/>
          <w:b w:val="false"/>
          <w:i w:val="false"/>
          <w:color w:val="000000"/>
          <w:sz w:val="28"/>
        </w:rPr>
        <w:t>
      30. Кредит пен сағат көлемінің арақатынасын Академия дербес анықтайды.</w:t>
      </w:r>
    </w:p>
    <w:bookmarkEnd w:id="60"/>
    <w:bookmarkStart w:name="z61" w:id="61"/>
    <w:p>
      <w:pPr>
        <w:spacing w:after="0"/>
        <w:ind w:left="0"/>
        <w:jc w:val="both"/>
      </w:pPr>
      <w:r>
        <w:rPr>
          <w:rFonts w:ascii="Times New Roman"/>
          <w:b w:val="false"/>
          <w:i w:val="false"/>
          <w:color w:val="000000"/>
          <w:sz w:val="28"/>
        </w:rPr>
        <w:t>
      31. Дәрістер оқуға және оқу сабақтарының басқа да түрлерін өткізуге, білім алушылардың эксперименттік/ғылыми-зерттеу жұмысын басқаруға орталықта директор, профессор, доцент лауазымдарын атқаратын оқытушылар, сондай-ақ судьялар, адвокаттар, прокурорлар, сарапшылар және өзге де практик-мамандар тартылады.</w:t>
      </w:r>
    </w:p>
    <w:bookmarkEnd w:id="61"/>
    <w:bookmarkStart w:name="z62" w:id="62"/>
    <w:p>
      <w:pPr>
        <w:spacing w:after="0"/>
        <w:ind w:left="0"/>
        <w:jc w:val="both"/>
      </w:pPr>
      <w:r>
        <w:rPr>
          <w:rFonts w:ascii="Times New Roman"/>
          <w:b w:val="false"/>
          <w:i w:val="false"/>
          <w:color w:val="000000"/>
          <w:sz w:val="28"/>
        </w:rPr>
        <w:t>
      32. Жоғары оқу орнынан кейінгі білім беру бағдарламасы бойынша оқу жұмысы аудиториялық және аудиториядан тыс болып бөлінеді.</w:t>
      </w:r>
    </w:p>
    <w:bookmarkEnd w:id="62"/>
    <w:p>
      <w:pPr>
        <w:spacing w:after="0"/>
        <w:ind w:left="0"/>
        <w:jc w:val="both"/>
      </w:pPr>
      <w:r>
        <w:rPr>
          <w:rFonts w:ascii="Times New Roman"/>
          <w:b w:val="false"/>
          <w:i w:val="false"/>
          <w:color w:val="000000"/>
          <w:sz w:val="28"/>
        </w:rPr>
        <w:t>
      Аудиториялық жұмысқа байланыс сағаттары, тренингтер, шолу дәрістері, консультациялар, аралық және қорытынды бақылау, оқытушының жетекшілігімен білім алушының өзіндік жұмысы, жобаны/диссертацияны алдын ала қорғауды өткізу, кәсіптік практика мен тағылымдама есептерін қабылдау, біліктілік комиссиясының, апелляциялық комиссияның құрамына қатысу жатады.</w:t>
      </w:r>
    </w:p>
    <w:p>
      <w:pPr>
        <w:spacing w:after="0"/>
        <w:ind w:left="0"/>
        <w:jc w:val="both"/>
      </w:pPr>
      <w:r>
        <w:rPr>
          <w:rFonts w:ascii="Times New Roman"/>
          <w:b w:val="false"/>
          <w:i w:val="false"/>
          <w:color w:val="000000"/>
          <w:sz w:val="28"/>
        </w:rPr>
        <w:t>
      Аудиториядан тыс жұмысқа оқу жұмысының қалған барлық түрлері жатады.</w:t>
      </w:r>
    </w:p>
    <w:bookmarkStart w:name="z63" w:id="63"/>
    <w:p>
      <w:pPr>
        <w:spacing w:after="0"/>
        <w:ind w:left="0"/>
        <w:jc w:val="both"/>
      </w:pPr>
      <w:r>
        <w:rPr>
          <w:rFonts w:ascii="Times New Roman"/>
          <w:b w:val="false"/>
          <w:i w:val="false"/>
          <w:color w:val="000000"/>
          <w:sz w:val="28"/>
        </w:rPr>
        <w:t>
      33. Қайта даярлау және біліктілікті арттыру курстарындағы оқу сабақтары дәрістер, семинарлар, практикалық сабақтар, тренингтер және өзге де сабақ нысандарына, оның ішінде қашықтықтан оқыту форматында, Жоғарғы Сот, облыстық және оларға теңестірілген соттар алқаларының жұмысына, бірінші сатыдағы соттың жұмысына қатысу болып бөлінеді.</w:t>
      </w:r>
    </w:p>
    <w:bookmarkEnd w:id="63"/>
    <w:bookmarkStart w:name="z64" w:id="64"/>
    <w:p>
      <w:pPr>
        <w:spacing w:after="0"/>
        <w:ind w:left="0"/>
        <w:jc w:val="both"/>
      </w:pPr>
      <w:r>
        <w:rPr>
          <w:rFonts w:ascii="Times New Roman"/>
          <w:b w:val="false"/>
          <w:i w:val="false"/>
          <w:color w:val="000000"/>
          <w:sz w:val="28"/>
        </w:rPr>
        <w:t>
      34. Академия білім алушылар мен тыңдаушылардың жоғары оқу орнынан кейінгі және қосымша білім беру бағдарламаларын меңгеруі үшін барынша қолайлы жағдай жасай отырып, оқытудың нысандарын, әдістері мен құралдарын айқындайды.</w:t>
      </w:r>
    </w:p>
    <w:bookmarkEnd w:id="64"/>
    <w:bookmarkStart w:name="z65" w:id="65"/>
    <w:p>
      <w:pPr>
        <w:spacing w:after="0"/>
        <w:ind w:left="0"/>
        <w:jc w:val="both"/>
      </w:pPr>
      <w:r>
        <w:rPr>
          <w:rFonts w:ascii="Times New Roman"/>
          <w:b w:val="false"/>
          <w:i w:val="false"/>
          <w:color w:val="000000"/>
          <w:sz w:val="28"/>
        </w:rPr>
        <w:t>
      35. Білім алушыларды оқу сабақтарынан (оның ішінде өзіндік жұмыстан) алаңдатуға Академия ректорымен келісілген Академияның оқу және ғылыми жұмыс жөніндегі вице-ректорының рұқсатымен ғана жол беріледі.</w:t>
      </w:r>
    </w:p>
    <w:bookmarkEnd w:id="65"/>
    <w:bookmarkStart w:name="z66" w:id="66"/>
    <w:p>
      <w:pPr>
        <w:spacing w:after="0"/>
        <w:ind w:left="0"/>
        <w:jc w:val="both"/>
      </w:pPr>
      <w:r>
        <w:rPr>
          <w:rFonts w:ascii="Times New Roman"/>
          <w:b w:val="false"/>
          <w:i w:val="false"/>
          <w:color w:val="000000"/>
          <w:sz w:val="28"/>
        </w:rPr>
        <w:t>
      36. Білім беру бағдарламасы пәндерден тұрады, олардың тізбесі мен мазмұны оқу жоспарлары мен бағдарламаларында айқындалады.</w:t>
      </w:r>
    </w:p>
    <w:bookmarkEnd w:id="66"/>
    <w:bookmarkStart w:name="z67" w:id="67"/>
    <w:p>
      <w:pPr>
        <w:spacing w:after="0"/>
        <w:ind w:left="0"/>
        <w:jc w:val="both"/>
      </w:pPr>
      <w:r>
        <w:rPr>
          <w:rFonts w:ascii="Times New Roman"/>
          <w:b w:val="false"/>
          <w:i w:val="false"/>
          <w:color w:val="000000"/>
          <w:sz w:val="28"/>
        </w:rPr>
        <w:t>
      37. Даярлау, қайта даярлау, біліктілікті арттырудағы оқыту тілдері қазақ және орыс тілдері болып табылады.</w:t>
      </w:r>
    </w:p>
    <w:bookmarkEnd w:id="67"/>
    <w:bookmarkStart w:name="z68" w:id="68"/>
    <w:p>
      <w:pPr>
        <w:spacing w:after="0"/>
        <w:ind w:left="0"/>
        <w:jc w:val="both"/>
      </w:pPr>
      <w:r>
        <w:rPr>
          <w:rFonts w:ascii="Times New Roman"/>
          <w:b w:val="false"/>
          <w:i w:val="false"/>
          <w:color w:val="000000"/>
          <w:sz w:val="28"/>
        </w:rPr>
        <w:t>
      38. Кәсіптік практика, тағылымдама, эксперименттік/ғылыми-зерттеу жұмысы және білім алушыларды қорытынды аттестаттау академиялық күнтізбеге сәйкес жүргізіледі.</w:t>
      </w:r>
    </w:p>
    <w:bookmarkEnd w:id="68"/>
    <w:bookmarkStart w:name="z69" w:id="69"/>
    <w:p>
      <w:pPr>
        <w:spacing w:after="0"/>
        <w:ind w:left="0"/>
        <w:jc w:val="both"/>
      </w:pPr>
      <w:r>
        <w:rPr>
          <w:rFonts w:ascii="Times New Roman"/>
          <w:b w:val="false"/>
          <w:i w:val="false"/>
          <w:color w:val="000000"/>
          <w:sz w:val="28"/>
        </w:rPr>
        <w:t>
      39. Нұр-Сұлтан қаласының соттары кәсіптік практика базалары болып табылады. Білім алушылардың кәсіптік практикадан өтуін ұйымдастыру үшін Академия Нұр-Сұлтан қаласының сотымен кәсіптік практикадан өтуге шарт жасасады.</w:t>
      </w:r>
    </w:p>
    <w:bookmarkEnd w:id="69"/>
    <w:p>
      <w:pPr>
        <w:spacing w:after="0"/>
        <w:ind w:left="0"/>
        <w:jc w:val="both"/>
      </w:pPr>
      <w:r>
        <w:rPr>
          <w:rFonts w:ascii="Times New Roman"/>
          <w:b w:val="false"/>
          <w:i w:val="false"/>
          <w:color w:val="000000"/>
          <w:sz w:val="28"/>
        </w:rPr>
        <w:t>
      Форс-мажорлық жағдайлар (эпидемия, өрт, жер сілкінісі, су тасқыны, басқа да дүлей зілзалалар) туындаған кезде Академия Жоғарғы Соттың келісімі бойынша білім алушылардың кәсіптік практикадан өтуіне шарттар жасай отырып, Қазақстан Республикасының басқа да жергілікті соттарын практика базалары ретінде айқындай алады.</w:t>
      </w:r>
    </w:p>
    <w:bookmarkStart w:name="z70" w:id="70"/>
    <w:p>
      <w:pPr>
        <w:spacing w:after="0"/>
        <w:ind w:left="0"/>
        <w:jc w:val="both"/>
      </w:pPr>
      <w:r>
        <w:rPr>
          <w:rFonts w:ascii="Times New Roman"/>
          <w:b w:val="false"/>
          <w:i w:val="false"/>
          <w:color w:val="000000"/>
          <w:sz w:val="28"/>
        </w:rPr>
        <w:t>
      40. Кәсіптік практикадан өтуге жолдама мерзімі, сот атауы және практика жетекшісі көрсетіле отырып, Академия ректорының бұйрығымен ресімделеді.</w:t>
      </w:r>
    </w:p>
    <w:bookmarkEnd w:id="70"/>
    <w:bookmarkStart w:name="z71" w:id="71"/>
    <w:p>
      <w:pPr>
        <w:spacing w:after="0"/>
        <w:ind w:left="0"/>
        <w:jc w:val="both"/>
      </w:pPr>
      <w:r>
        <w:rPr>
          <w:rFonts w:ascii="Times New Roman"/>
          <w:b w:val="false"/>
          <w:i w:val="false"/>
          <w:color w:val="000000"/>
          <w:sz w:val="28"/>
        </w:rPr>
        <w:t>
      41. Білім алушының ғылыми жетекшісі және зерттеу тақырыбы Ғылыми кеңестің шешімі негізінде Академия ректорының бұйрығымен бекітіледі.</w:t>
      </w:r>
    </w:p>
    <w:bookmarkEnd w:id="71"/>
    <w:bookmarkStart w:name="z72" w:id="72"/>
    <w:p>
      <w:pPr>
        <w:spacing w:after="0"/>
        <w:ind w:left="0"/>
        <w:jc w:val="both"/>
      </w:pPr>
      <w:r>
        <w:rPr>
          <w:rFonts w:ascii="Times New Roman"/>
          <w:b w:val="false"/>
          <w:i w:val="false"/>
          <w:color w:val="000000"/>
          <w:sz w:val="28"/>
        </w:rPr>
        <w:t>
      42. Магистранттың ғылыми жетекшісі ғылымның осы саласында (мамандық бейіні бойынша) ғылыми зерттеулермен айналысатын ғылым докторлары мен кандидаттары, философия докторлары (PhD) және ҒББО-ның профессоры немесе доценті болып табылатын судьялар қатарынан тағайындалады.</w:t>
      </w:r>
    </w:p>
    <w:bookmarkEnd w:id="72"/>
    <w:bookmarkStart w:name="z73" w:id="73"/>
    <w:p>
      <w:pPr>
        <w:spacing w:after="0"/>
        <w:ind w:left="0"/>
        <w:jc w:val="both"/>
      </w:pPr>
      <w:r>
        <w:rPr>
          <w:rFonts w:ascii="Times New Roman"/>
          <w:b w:val="false"/>
          <w:i w:val="false"/>
          <w:color w:val="000000"/>
          <w:sz w:val="28"/>
        </w:rPr>
        <w:t>
      43. Философия докторы (PhD), бейіні бойынша доктор дәрежесін алу үшін докторанттардың ғылыми жетекшілері Қазақстан Республикасының заңнамасына сәйкес тағайындалады.</w:t>
      </w:r>
    </w:p>
    <w:bookmarkEnd w:id="73"/>
    <w:bookmarkStart w:name="z74" w:id="74"/>
    <w:p>
      <w:pPr>
        <w:spacing w:after="0"/>
        <w:ind w:left="0"/>
        <w:jc w:val="both"/>
      </w:pPr>
      <w:r>
        <w:rPr>
          <w:rFonts w:ascii="Times New Roman"/>
          <w:b w:val="false"/>
          <w:i w:val="false"/>
          <w:color w:val="000000"/>
          <w:sz w:val="28"/>
        </w:rPr>
        <w:t>
      44. Магистранттың және докторанттың жеке жұмыс жоспарына сәйкес эксперименттік/ғылыми-зерттеу жұмысы шеңберінде тағылымдамадан өту міндетті болып табылады.</w:t>
      </w:r>
    </w:p>
    <w:bookmarkEnd w:id="74"/>
    <w:bookmarkStart w:name="z75" w:id="75"/>
    <w:p>
      <w:pPr>
        <w:spacing w:after="0"/>
        <w:ind w:left="0"/>
        <w:jc w:val="both"/>
      </w:pPr>
      <w:r>
        <w:rPr>
          <w:rFonts w:ascii="Times New Roman"/>
          <w:b w:val="false"/>
          <w:i w:val="false"/>
          <w:color w:val="000000"/>
          <w:sz w:val="28"/>
        </w:rPr>
        <w:t>
      45. Оқу сабақтарын өткізу, кәсіптік практикаларды, тағылымдамаларды ұйымдастыру және өткізу, магистрлік жобалар мен докторлық диссертацияларды дайындау мақсатында Академия сот білімінің үздіксіздігін қамтамасыз ету және заң ғылымы мен тәжірибесі арасындағы байланысты нығайту үшін Қазақстан Республикасы соттарының оқу орталықтарымен өзара іс-қимылды жүзеге асырады.</w:t>
      </w:r>
    </w:p>
    <w:bookmarkEnd w:id="75"/>
    <w:bookmarkStart w:name="z76" w:id="76"/>
    <w:p>
      <w:pPr>
        <w:spacing w:after="0"/>
        <w:ind w:left="0"/>
        <w:jc w:val="both"/>
      </w:pPr>
      <w:r>
        <w:rPr>
          <w:rFonts w:ascii="Times New Roman"/>
          <w:b w:val="false"/>
          <w:i w:val="false"/>
          <w:color w:val="000000"/>
          <w:sz w:val="28"/>
        </w:rPr>
        <w:t>
      46. Игерілген кредиттерді есепке алу, аралық аттестаттауды ұйымдастыру және Академияда білім алушылардың оқу жетістіктерін есепке алуды АБЖО жүргізеді.</w:t>
      </w:r>
    </w:p>
    <w:bookmarkEnd w:id="76"/>
    <w:bookmarkStart w:name="z77" w:id="77"/>
    <w:p>
      <w:pPr>
        <w:spacing w:after="0"/>
        <w:ind w:left="0"/>
        <w:jc w:val="left"/>
      </w:pPr>
      <w:r>
        <w:rPr>
          <w:rFonts w:ascii="Times New Roman"/>
          <w:b/>
          <w:i w:val="false"/>
          <w:color w:val="000000"/>
        </w:rPr>
        <w:t xml:space="preserve"> 4-тарау. Академияның ғылыми және халықаралық қызметін ұйымдастыру</w:t>
      </w:r>
    </w:p>
    <w:bookmarkEnd w:id="77"/>
    <w:bookmarkStart w:name="z78" w:id="78"/>
    <w:p>
      <w:pPr>
        <w:spacing w:after="0"/>
        <w:ind w:left="0"/>
        <w:jc w:val="both"/>
      </w:pPr>
      <w:r>
        <w:rPr>
          <w:rFonts w:ascii="Times New Roman"/>
          <w:b w:val="false"/>
          <w:i w:val="false"/>
          <w:color w:val="000000"/>
          <w:sz w:val="28"/>
        </w:rPr>
        <w:t>
      47. Академияның ғылыми жұмысы сот жүйесінің қызмет ету және сот білімін беру проблемаларын зерттеу, сот төрелігін іске асыру сапасын арттыру мақсатында ғылым, білім және сот қызметінің интеграциясы негізінде практикалық проблемаларды шешуде ғылыми ұстанымдарды қалыптастыруға бағытталған.</w:t>
      </w:r>
    </w:p>
    <w:bookmarkEnd w:id="78"/>
    <w:bookmarkStart w:name="z79" w:id="79"/>
    <w:p>
      <w:pPr>
        <w:spacing w:after="0"/>
        <w:ind w:left="0"/>
        <w:jc w:val="both"/>
      </w:pPr>
      <w:r>
        <w:rPr>
          <w:rFonts w:ascii="Times New Roman"/>
          <w:b w:val="false"/>
          <w:i w:val="false"/>
          <w:color w:val="000000"/>
          <w:sz w:val="28"/>
        </w:rPr>
        <w:t>
      48. Ғылыми-зерттеу жұмыстарын (бұдан әрі – ҒЗЖ) ұйымдастыру мен жүргізуді орталықтар жүзеге асырады, ғылыми-зерттеу жұмыстарын үйлестіруді АБЖО қамтамасыз етеді.</w:t>
      </w:r>
    </w:p>
    <w:bookmarkEnd w:id="79"/>
    <w:bookmarkStart w:name="z80" w:id="80"/>
    <w:p>
      <w:pPr>
        <w:spacing w:after="0"/>
        <w:ind w:left="0"/>
        <w:jc w:val="both"/>
      </w:pPr>
      <w:r>
        <w:rPr>
          <w:rFonts w:ascii="Times New Roman"/>
          <w:b w:val="false"/>
          <w:i w:val="false"/>
          <w:color w:val="000000"/>
          <w:sz w:val="28"/>
        </w:rPr>
        <w:t>
      49. Академияда ғылыми зерттеу жұмыстарын ПОҚ, білім алушылар жүзеге асырады.</w:t>
      </w:r>
    </w:p>
    <w:bookmarkEnd w:id="80"/>
    <w:bookmarkStart w:name="z81" w:id="81"/>
    <w:p>
      <w:pPr>
        <w:spacing w:after="0"/>
        <w:ind w:left="0"/>
        <w:jc w:val="both"/>
      </w:pPr>
      <w:r>
        <w:rPr>
          <w:rFonts w:ascii="Times New Roman"/>
          <w:b w:val="false"/>
          <w:i w:val="false"/>
          <w:color w:val="000000"/>
          <w:sz w:val="28"/>
        </w:rPr>
        <w:t>
      50. ҒЗЖ Академия жоспарына сәйкес жүзеге асырылады.</w:t>
      </w:r>
    </w:p>
    <w:bookmarkEnd w:id="81"/>
    <w:bookmarkStart w:name="z82" w:id="82"/>
    <w:p>
      <w:pPr>
        <w:spacing w:after="0"/>
        <w:ind w:left="0"/>
        <w:jc w:val="both"/>
      </w:pPr>
      <w:r>
        <w:rPr>
          <w:rFonts w:ascii="Times New Roman"/>
          <w:b w:val="false"/>
          <w:i w:val="false"/>
          <w:color w:val="000000"/>
          <w:sz w:val="28"/>
        </w:rPr>
        <w:t>
      51. Академияның ҒЗЖ:</w:t>
      </w:r>
    </w:p>
    <w:bookmarkEnd w:id="82"/>
    <w:bookmarkStart w:name="z83" w:id="83"/>
    <w:p>
      <w:pPr>
        <w:spacing w:after="0"/>
        <w:ind w:left="0"/>
        <w:jc w:val="both"/>
      </w:pPr>
      <w:r>
        <w:rPr>
          <w:rFonts w:ascii="Times New Roman"/>
          <w:b w:val="false"/>
          <w:i w:val="false"/>
          <w:color w:val="000000"/>
          <w:sz w:val="28"/>
        </w:rPr>
        <w:t>
      1) іргелі, қолданбалы ғылыми-зерттеу және ақпараттық-талдау жұмыстарын жүргізуді;</w:t>
      </w:r>
    </w:p>
    <w:bookmarkEnd w:id="83"/>
    <w:bookmarkStart w:name="z84" w:id="84"/>
    <w:p>
      <w:pPr>
        <w:spacing w:after="0"/>
        <w:ind w:left="0"/>
        <w:jc w:val="both"/>
      </w:pPr>
      <w:r>
        <w:rPr>
          <w:rFonts w:ascii="Times New Roman"/>
          <w:b w:val="false"/>
          <w:i w:val="false"/>
          <w:color w:val="000000"/>
          <w:sz w:val="28"/>
        </w:rPr>
        <w:t>
      2) оқу процесіне оқытудың инновациялық технологияларын әзірлеуді және енгізуді;</w:t>
      </w:r>
    </w:p>
    <w:bookmarkEnd w:id="84"/>
    <w:bookmarkStart w:name="z85" w:id="85"/>
    <w:p>
      <w:pPr>
        <w:spacing w:after="0"/>
        <w:ind w:left="0"/>
        <w:jc w:val="both"/>
      </w:pPr>
      <w:r>
        <w:rPr>
          <w:rFonts w:ascii="Times New Roman"/>
          <w:b w:val="false"/>
          <w:i w:val="false"/>
          <w:color w:val="000000"/>
          <w:sz w:val="28"/>
        </w:rPr>
        <w:t>
      3) ғылыми зерттеу нәтижелерін оқу процесіне және құқықтық практикаға енгізуді;</w:t>
      </w:r>
    </w:p>
    <w:bookmarkEnd w:id="85"/>
    <w:bookmarkStart w:name="z86" w:id="86"/>
    <w:p>
      <w:pPr>
        <w:spacing w:after="0"/>
        <w:ind w:left="0"/>
        <w:jc w:val="both"/>
      </w:pPr>
      <w:r>
        <w:rPr>
          <w:rFonts w:ascii="Times New Roman"/>
          <w:b w:val="false"/>
          <w:i w:val="false"/>
          <w:color w:val="000000"/>
          <w:sz w:val="28"/>
        </w:rPr>
        <w:t>
      4) өз ғылыми мектептерін қалыптастыруды және дамытуды (тиісті ғылыми әлеует болған жағдайда), ғылыми-зерттеу жұмысына ғылыми- педагогикалық қызметкерлер мен білім алушыларды белсенді тартуды;</w:t>
      </w:r>
    </w:p>
    <w:bookmarkEnd w:id="86"/>
    <w:bookmarkStart w:name="z87" w:id="87"/>
    <w:p>
      <w:pPr>
        <w:spacing w:after="0"/>
        <w:ind w:left="0"/>
        <w:jc w:val="both"/>
      </w:pPr>
      <w:r>
        <w:rPr>
          <w:rFonts w:ascii="Times New Roman"/>
          <w:b w:val="false"/>
          <w:i w:val="false"/>
          <w:color w:val="000000"/>
          <w:sz w:val="28"/>
        </w:rPr>
        <w:t>
      5) білім алушылар мен тыңдаушылардың ғылыми-зерттеу жұмысын ұйымдастыруды және басқаруды;</w:t>
      </w:r>
    </w:p>
    <w:bookmarkEnd w:id="87"/>
    <w:bookmarkStart w:name="z88" w:id="88"/>
    <w:p>
      <w:pPr>
        <w:spacing w:after="0"/>
        <w:ind w:left="0"/>
        <w:jc w:val="both"/>
      </w:pPr>
      <w:r>
        <w:rPr>
          <w:rFonts w:ascii="Times New Roman"/>
          <w:b w:val="false"/>
          <w:i w:val="false"/>
          <w:color w:val="000000"/>
          <w:sz w:val="28"/>
        </w:rPr>
        <w:t>
      6) сот жүйесінің қызметі және сот білімін беру саласында ғылыми зерттеулерді, ақпараттық-талдау жұмыстарын ұйымдастыруды және жүргізуді қамтиды.</w:t>
      </w:r>
    </w:p>
    <w:bookmarkEnd w:id="88"/>
    <w:bookmarkStart w:name="z89" w:id="89"/>
    <w:p>
      <w:pPr>
        <w:spacing w:after="0"/>
        <w:ind w:left="0"/>
        <w:jc w:val="both"/>
      </w:pPr>
      <w:r>
        <w:rPr>
          <w:rFonts w:ascii="Times New Roman"/>
          <w:b w:val="false"/>
          <w:i w:val="false"/>
          <w:color w:val="000000"/>
          <w:sz w:val="28"/>
        </w:rPr>
        <w:t>
      52. Академия сот кадрларын даярлау, зерттеу және жобалау жұмыстары саласында халықаралық ынтымақтастықты жүзеге асырады.</w:t>
      </w:r>
    </w:p>
    <w:bookmarkEnd w:id="89"/>
    <w:bookmarkStart w:name="z90" w:id="90"/>
    <w:p>
      <w:pPr>
        <w:spacing w:after="0"/>
        <w:ind w:left="0"/>
        <w:jc w:val="both"/>
      </w:pPr>
      <w:r>
        <w:rPr>
          <w:rFonts w:ascii="Times New Roman"/>
          <w:b w:val="false"/>
          <w:i w:val="false"/>
          <w:color w:val="000000"/>
          <w:sz w:val="28"/>
        </w:rPr>
        <w:t>
      53. Халықаралық ынтымақтастық Қазақстан Республикасының халықаралық шарттарына, Жоғарғы Сот шетелдік мемлекеттердің тиісті мекемелерімен жасасқан келісімдерге, Академия жасасқан меморандумдар мен екіжақты шарттарға сәйкес жүзеге асырылады.</w:t>
      </w:r>
    </w:p>
    <w:bookmarkEnd w:id="90"/>
    <w:bookmarkStart w:name="z91" w:id="91"/>
    <w:p>
      <w:pPr>
        <w:spacing w:after="0"/>
        <w:ind w:left="0"/>
        <w:jc w:val="both"/>
      </w:pPr>
      <w:r>
        <w:rPr>
          <w:rFonts w:ascii="Times New Roman"/>
          <w:b w:val="false"/>
          <w:i w:val="false"/>
          <w:color w:val="000000"/>
          <w:sz w:val="28"/>
        </w:rPr>
        <w:t>
      54. Академия өз құзыретінің шеңберінде шетелдік әріптестері судья кадрларын даярлау, ғылыми зерттеулер жүргізу, сондай-ақ ПОҚ-тың және Академия қызметкерлерінің біліктілігін арттыру саласындағы ынтымақтастық туралы келісім жасасады.</w:t>
      </w:r>
    </w:p>
    <w:bookmarkEnd w:id="91"/>
    <w:bookmarkStart w:name="z92" w:id="92"/>
    <w:p>
      <w:pPr>
        <w:spacing w:after="0"/>
        <w:ind w:left="0"/>
        <w:jc w:val="both"/>
      </w:pPr>
      <w:r>
        <w:rPr>
          <w:rFonts w:ascii="Times New Roman"/>
          <w:b w:val="false"/>
          <w:i w:val="false"/>
          <w:color w:val="000000"/>
          <w:sz w:val="28"/>
        </w:rPr>
        <w:t>
      55. Академия халықаралық ынтымақтастықты мынадай нысандарда жүзеге асырады:</w:t>
      </w:r>
    </w:p>
    <w:bookmarkEnd w:id="92"/>
    <w:bookmarkStart w:name="z93" w:id="93"/>
    <w:p>
      <w:pPr>
        <w:spacing w:after="0"/>
        <w:ind w:left="0"/>
        <w:jc w:val="both"/>
      </w:pPr>
      <w:r>
        <w:rPr>
          <w:rFonts w:ascii="Times New Roman"/>
          <w:b w:val="false"/>
          <w:i w:val="false"/>
          <w:color w:val="000000"/>
          <w:sz w:val="28"/>
        </w:rPr>
        <w:t>
      1) Академияның білім алушыларын, ПОҚ-ын және басқа да қызметкерлерін екіжақты және көпжақты алмасу бағдарламалары бойынша Қазақстан Республикасынан тыс жерлерге жіберу;</w:t>
      </w:r>
    </w:p>
    <w:bookmarkEnd w:id="93"/>
    <w:bookmarkStart w:name="z94" w:id="94"/>
    <w:p>
      <w:pPr>
        <w:spacing w:after="0"/>
        <w:ind w:left="0"/>
        <w:jc w:val="both"/>
      </w:pPr>
      <w:r>
        <w:rPr>
          <w:rFonts w:ascii="Times New Roman"/>
          <w:b w:val="false"/>
          <w:i w:val="false"/>
          <w:color w:val="000000"/>
          <w:sz w:val="28"/>
        </w:rPr>
        <w:t>
      2) ғылыми конференцияларға, семинарларға және басқа да іс-шараларға қатысу;</w:t>
      </w:r>
    </w:p>
    <w:bookmarkEnd w:id="94"/>
    <w:bookmarkStart w:name="z95" w:id="95"/>
    <w:p>
      <w:pPr>
        <w:spacing w:after="0"/>
        <w:ind w:left="0"/>
        <w:jc w:val="both"/>
      </w:pPr>
      <w:r>
        <w:rPr>
          <w:rFonts w:ascii="Times New Roman"/>
          <w:b w:val="false"/>
          <w:i w:val="false"/>
          <w:color w:val="000000"/>
          <w:sz w:val="28"/>
        </w:rPr>
        <w:t>
      3) шетелдік білім беру мекемелерінің оқытушыларын, судьяларды, заңгерлерді дәріс оқуға, семинар және практикалық сабақтар өткізуге, конференцияларға және басқа да іс-шараларға қатысу үшін тарту;</w:t>
      </w:r>
    </w:p>
    <w:bookmarkEnd w:id="95"/>
    <w:bookmarkStart w:name="z96" w:id="96"/>
    <w:p>
      <w:pPr>
        <w:spacing w:after="0"/>
        <w:ind w:left="0"/>
        <w:jc w:val="both"/>
      </w:pPr>
      <w:r>
        <w:rPr>
          <w:rFonts w:ascii="Times New Roman"/>
          <w:b w:val="false"/>
          <w:i w:val="false"/>
          <w:color w:val="000000"/>
          <w:sz w:val="28"/>
        </w:rPr>
        <w:t>
      4) ПОҚ-ты, магистранттарды, докторанттарды, қызметкерлерді шетелдік ғылыми және оқу мекемелеріне педагогикалық, ғылыми тағылымдамаға, сондай-ақ біліктілігін арттыруға жіберу;</w:t>
      </w:r>
    </w:p>
    <w:bookmarkEnd w:id="96"/>
    <w:bookmarkStart w:name="z97" w:id="97"/>
    <w:p>
      <w:pPr>
        <w:spacing w:after="0"/>
        <w:ind w:left="0"/>
        <w:jc w:val="both"/>
      </w:pPr>
      <w:r>
        <w:rPr>
          <w:rFonts w:ascii="Times New Roman"/>
          <w:b w:val="false"/>
          <w:i w:val="false"/>
          <w:color w:val="000000"/>
          <w:sz w:val="28"/>
        </w:rPr>
        <w:t>
      5) бірлескен іргелі және қолданбалы ғылыми зерттеулер жүргізу, ғылыми еңбектерді, оқу және оқу-әдістемелік әдебиеттерді бірлесіп басып шығару;</w:t>
      </w:r>
    </w:p>
    <w:bookmarkEnd w:id="97"/>
    <w:bookmarkStart w:name="z98" w:id="98"/>
    <w:p>
      <w:pPr>
        <w:spacing w:after="0"/>
        <w:ind w:left="0"/>
        <w:jc w:val="both"/>
      </w:pPr>
      <w:r>
        <w:rPr>
          <w:rFonts w:ascii="Times New Roman"/>
          <w:b w:val="false"/>
          <w:i w:val="false"/>
          <w:color w:val="000000"/>
          <w:sz w:val="28"/>
        </w:rPr>
        <w:t>
      6) ғылыми-әдістемелік деректер базасымен алмасу;</w:t>
      </w:r>
    </w:p>
    <w:bookmarkEnd w:id="98"/>
    <w:bookmarkStart w:name="z99" w:id="99"/>
    <w:p>
      <w:pPr>
        <w:spacing w:after="0"/>
        <w:ind w:left="0"/>
        <w:jc w:val="both"/>
      </w:pPr>
      <w:r>
        <w:rPr>
          <w:rFonts w:ascii="Times New Roman"/>
          <w:b w:val="false"/>
          <w:i w:val="false"/>
          <w:color w:val="000000"/>
          <w:sz w:val="28"/>
        </w:rPr>
        <w:t>
      7) халықаралық және шетелдік ұйымдар, қорлар қаржыландыратын түрлі бағдарламаларға қатысу, сондай-ақ шетелдік әріптестермен бірлесіп Қазақстан Республикасының ұйымдары мен қорлары қаржыландыратын түрлі бағдарламаларға қатысу.</w:t>
      </w:r>
    </w:p>
    <w:bookmarkEnd w:id="99"/>
    <w:bookmarkStart w:name="z100" w:id="100"/>
    <w:p>
      <w:pPr>
        <w:spacing w:after="0"/>
        <w:ind w:left="0"/>
        <w:jc w:val="left"/>
      </w:pPr>
      <w:r>
        <w:rPr>
          <w:rFonts w:ascii="Times New Roman"/>
          <w:b/>
          <w:i w:val="false"/>
          <w:color w:val="000000"/>
        </w:rPr>
        <w:t xml:space="preserve"> 5-тарау. Академия магистратурасында оқу бітірген тұлғалар үшін біліктілік емтиханын өткізу</w:t>
      </w:r>
    </w:p>
    <w:bookmarkEnd w:id="100"/>
    <w:bookmarkStart w:name="z101" w:id="101"/>
    <w:p>
      <w:pPr>
        <w:spacing w:after="0"/>
        <w:ind w:left="0"/>
        <w:jc w:val="both"/>
      </w:pPr>
      <w:r>
        <w:rPr>
          <w:rFonts w:ascii="Times New Roman"/>
          <w:b w:val="false"/>
          <w:i w:val="false"/>
          <w:color w:val="000000"/>
          <w:sz w:val="28"/>
        </w:rPr>
        <w:t>
      56. Тұлғаны судья лауазымына біліктілік емтиханын тапсыруға жіберу үшін Академияның магистратурасында оқуды магистр дәрежесін алып аяқтау негіз болып табылады.</w:t>
      </w:r>
    </w:p>
    <w:bookmarkEnd w:id="101"/>
    <w:bookmarkStart w:name="z102" w:id="102"/>
    <w:p>
      <w:pPr>
        <w:spacing w:after="0"/>
        <w:ind w:left="0"/>
        <w:jc w:val="both"/>
      </w:pPr>
      <w:r>
        <w:rPr>
          <w:rFonts w:ascii="Times New Roman"/>
          <w:b w:val="false"/>
          <w:i w:val="false"/>
          <w:color w:val="000000"/>
          <w:sz w:val="28"/>
        </w:rPr>
        <w:t>
      57. Академияны бітірген тұлғаны судья лауазымына біліктілік емтиханын тапсыруға жіберу туралы шешім оқу және ғылыми жұмыс жөніндегі вице-ректордың ұсынысы бойынша Академия ректорының бұйрығымен ресімделеді.</w:t>
      </w:r>
    </w:p>
    <w:bookmarkEnd w:id="102"/>
    <w:bookmarkStart w:name="z103" w:id="103"/>
    <w:p>
      <w:pPr>
        <w:spacing w:after="0"/>
        <w:ind w:left="0"/>
        <w:jc w:val="both"/>
      </w:pPr>
      <w:r>
        <w:rPr>
          <w:rFonts w:ascii="Times New Roman"/>
          <w:b w:val="false"/>
          <w:i w:val="false"/>
          <w:color w:val="000000"/>
          <w:sz w:val="28"/>
        </w:rPr>
        <w:t>
      58. Академияда оқуды бітірген тұлғадан судья лауазымына біліктілік емтиханын қабылдауды оның білім деңгейін және оларды практикада қолдану қабілетін айқындау үшін біліктілік комиссиясы (бұдан әрі – Комиссия) жүзеге асырады.</w:t>
      </w:r>
    </w:p>
    <w:bookmarkEnd w:id="103"/>
    <w:bookmarkStart w:name="z104" w:id="104"/>
    <w:p>
      <w:pPr>
        <w:spacing w:after="0"/>
        <w:ind w:left="0"/>
        <w:jc w:val="both"/>
      </w:pPr>
      <w:r>
        <w:rPr>
          <w:rFonts w:ascii="Times New Roman"/>
          <w:b w:val="false"/>
          <w:i w:val="false"/>
          <w:color w:val="000000"/>
          <w:sz w:val="28"/>
        </w:rPr>
        <w:t>
      59. Комиссия құрамына Жоғарғы Соттың судьялары, Қазақстан Республикасы Жоғары Сот Кеңесінің мүшесі, заңгерлер қоғамдастығының өкілдері, сондай-ақ Академияның ПОҚ-ы кіреді.</w:t>
      </w:r>
    </w:p>
    <w:bookmarkEnd w:id="104"/>
    <w:p>
      <w:pPr>
        <w:spacing w:after="0"/>
        <w:ind w:left="0"/>
        <w:jc w:val="both"/>
      </w:pPr>
      <w:r>
        <w:rPr>
          <w:rFonts w:ascii="Times New Roman"/>
          <w:b w:val="false"/>
          <w:i w:val="false"/>
          <w:color w:val="000000"/>
          <w:sz w:val="28"/>
        </w:rPr>
        <w:t>
      Комиссия құрамына кіретін адамдардың заңтану саласында кәсіби білімі, заң мамандығы бойынша кемінде он жыл жұмыс тәжірибесі және мінсіз беделі болуы қажет.</w:t>
      </w:r>
    </w:p>
    <w:bookmarkStart w:name="z105" w:id="105"/>
    <w:p>
      <w:pPr>
        <w:spacing w:after="0"/>
        <w:ind w:left="0"/>
        <w:jc w:val="both"/>
      </w:pPr>
      <w:r>
        <w:rPr>
          <w:rFonts w:ascii="Times New Roman"/>
          <w:b w:val="false"/>
          <w:i w:val="false"/>
          <w:color w:val="000000"/>
          <w:sz w:val="28"/>
        </w:rPr>
        <w:t>
      60. Комиссия құрамы төрағадан және алты мүшеден тұрады, оның екеуі заң ғылымдарының докторы немесе кандидаты, немесе PhD болуы қажет.</w:t>
      </w:r>
    </w:p>
    <w:bookmarkEnd w:id="105"/>
    <w:p>
      <w:pPr>
        <w:spacing w:after="0"/>
        <w:ind w:left="0"/>
        <w:jc w:val="both"/>
      </w:pPr>
      <w:r>
        <w:rPr>
          <w:rFonts w:ascii="Times New Roman"/>
          <w:b w:val="false"/>
          <w:i w:val="false"/>
          <w:color w:val="000000"/>
          <w:sz w:val="28"/>
        </w:rPr>
        <w:t>
      Комиссияның құрамы біліктілік емтихан басталғанға дейін кемінде екі апта бұрын Жоғарғы Сот Төрағасының келісімі бойынша Академия ректорының бұйрығымен бекітіледі.</w:t>
      </w:r>
    </w:p>
    <w:bookmarkStart w:name="z106" w:id="106"/>
    <w:p>
      <w:pPr>
        <w:spacing w:after="0"/>
        <w:ind w:left="0"/>
        <w:jc w:val="both"/>
      </w:pPr>
      <w:r>
        <w:rPr>
          <w:rFonts w:ascii="Times New Roman"/>
          <w:b w:val="false"/>
          <w:i w:val="false"/>
          <w:color w:val="000000"/>
          <w:sz w:val="28"/>
        </w:rPr>
        <w:t>
      61. Біліктілік емтиханын өткізу орны мен уақыты туралы Комиссия мүшелері Академия тарапынан кемінде 10 күнтізбелік күннен кешіктірмей хабардар етіледі.</w:t>
      </w:r>
    </w:p>
    <w:bookmarkEnd w:id="106"/>
    <w:bookmarkStart w:name="z107" w:id="107"/>
    <w:p>
      <w:pPr>
        <w:spacing w:after="0"/>
        <w:ind w:left="0"/>
        <w:jc w:val="both"/>
      </w:pPr>
      <w:r>
        <w:rPr>
          <w:rFonts w:ascii="Times New Roman"/>
          <w:b w:val="false"/>
          <w:i w:val="false"/>
          <w:color w:val="000000"/>
          <w:sz w:val="28"/>
        </w:rPr>
        <w:t>
      62. Комиссия төрағасы:</w:t>
      </w:r>
    </w:p>
    <w:bookmarkEnd w:id="107"/>
    <w:bookmarkStart w:name="z108" w:id="108"/>
    <w:p>
      <w:pPr>
        <w:spacing w:after="0"/>
        <w:ind w:left="0"/>
        <w:jc w:val="both"/>
      </w:pPr>
      <w:r>
        <w:rPr>
          <w:rFonts w:ascii="Times New Roman"/>
          <w:b w:val="false"/>
          <w:i w:val="false"/>
          <w:color w:val="000000"/>
          <w:sz w:val="28"/>
        </w:rPr>
        <w:t>
      1) Комиссияның жұмысын ұйымдастырады;</w:t>
      </w:r>
    </w:p>
    <w:bookmarkEnd w:id="108"/>
    <w:bookmarkStart w:name="z109" w:id="109"/>
    <w:p>
      <w:pPr>
        <w:spacing w:after="0"/>
        <w:ind w:left="0"/>
        <w:jc w:val="both"/>
      </w:pPr>
      <w:r>
        <w:rPr>
          <w:rFonts w:ascii="Times New Roman"/>
          <w:b w:val="false"/>
          <w:i w:val="false"/>
          <w:color w:val="000000"/>
          <w:sz w:val="28"/>
        </w:rPr>
        <w:t>
      2) емтихан материалдарының (емтихан тест сұрақтары, кейстер, эссе, тізімдеме және т.б.) құпиялылық режимін және ақпараттық қауіпсіздіктің сақталуын қамтамасыз етеді;</w:t>
      </w:r>
    </w:p>
    <w:bookmarkEnd w:id="109"/>
    <w:bookmarkStart w:name="z110" w:id="110"/>
    <w:p>
      <w:pPr>
        <w:spacing w:after="0"/>
        <w:ind w:left="0"/>
        <w:jc w:val="both"/>
      </w:pPr>
      <w:r>
        <w:rPr>
          <w:rFonts w:ascii="Times New Roman"/>
          <w:b w:val="false"/>
          <w:i w:val="false"/>
          <w:color w:val="000000"/>
          <w:sz w:val="28"/>
        </w:rPr>
        <w:t>
      3) форс-мажорлық жағдайлар туындаған жағдайда (өрт, жер сілкінісі, су тасқыны, басқа да дүлей зілзалалар) Комиссия жұмысын ұйымдастыру жөнінде шешім қабылдайды.</w:t>
      </w:r>
    </w:p>
    <w:bookmarkEnd w:id="110"/>
    <w:bookmarkStart w:name="z111" w:id="111"/>
    <w:p>
      <w:pPr>
        <w:spacing w:after="0"/>
        <w:ind w:left="0"/>
        <w:jc w:val="both"/>
      </w:pPr>
      <w:r>
        <w:rPr>
          <w:rFonts w:ascii="Times New Roman"/>
          <w:b w:val="false"/>
          <w:i w:val="false"/>
          <w:color w:val="000000"/>
          <w:sz w:val="28"/>
        </w:rPr>
        <w:t>
      63. Комиссияның мүшелері:</w:t>
      </w:r>
    </w:p>
    <w:bookmarkEnd w:id="111"/>
    <w:bookmarkStart w:name="z112" w:id="112"/>
    <w:p>
      <w:pPr>
        <w:spacing w:after="0"/>
        <w:ind w:left="0"/>
        <w:jc w:val="both"/>
      </w:pPr>
      <w:r>
        <w:rPr>
          <w:rFonts w:ascii="Times New Roman"/>
          <w:b w:val="false"/>
          <w:i w:val="false"/>
          <w:color w:val="000000"/>
          <w:sz w:val="28"/>
        </w:rPr>
        <w:t>
      1) Комиссия төрағасынан жұмысты ұйымдастыру жөнінде нұсқаулықтар алады;</w:t>
      </w:r>
    </w:p>
    <w:bookmarkEnd w:id="112"/>
    <w:bookmarkStart w:name="z113" w:id="113"/>
    <w:p>
      <w:pPr>
        <w:spacing w:after="0"/>
        <w:ind w:left="0"/>
        <w:jc w:val="both"/>
      </w:pPr>
      <w:r>
        <w:rPr>
          <w:rFonts w:ascii="Times New Roman"/>
          <w:b w:val="false"/>
          <w:i w:val="false"/>
          <w:color w:val="000000"/>
          <w:sz w:val="28"/>
        </w:rPr>
        <w:t>
      2) құпиялылықты және ақпараттық қауіпсіздіктің белгіленген тәртібін сақтайды.</w:t>
      </w:r>
    </w:p>
    <w:bookmarkEnd w:id="113"/>
    <w:bookmarkStart w:name="z114" w:id="114"/>
    <w:p>
      <w:pPr>
        <w:spacing w:after="0"/>
        <w:ind w:left="0"/>
        <w:jc w:val="both"/>
      </w:pPr>
      <w:r>
        <w:rPr>
          <w:rFonts w:ascii="Times New Roman"/>
          <w:b w:val="false"/>
          <w:i w:val="false"/>
          <w:color w:val="000000"/>
          <w:sz w:val="28"/>
        </w:rPr>
        <w:t>
      64. Комиссияның төрағасы мен мүшелері өздеріне жүктелген функцияларды этикалық және моральдық нормаларды сақтай отырып, жоғары кәсіби деңгейде орындайды.</w:t>
      </w:r>
    </w:p>
    <w:bookmarkEnd w:id="114"/>
    <w:bookmarkStart w:name="z115" w:id="115"/>
    <w:p>
      <w:pPr>
        <w:spacing w:after="0"/>
        <w:ind w:left="0"/>
        <w:jc w:val="both"/>
      </w:pPr>
      <w:r>
        <w:rPr>
          <w:rFonts w:ascii="Times New Roman"/>
          <w:b w:val="false"/>
          <w:i w:val="false"/>
          <w:color w:val="000000"/>
          <w:sz w:val="28"/>
        </w:rPr>
        <w:t>
      65. Комиссия бөгде адамдардың кіруін шектеуге және ақпараттық қауіпсіздік режимінің және құжаттаманы сақтаудың тиісті шарттарының сақталуын қамтамасыз етуге мүмкіндік беретін, оның жұмысы үшін арнайы бөлінген үй-жайларда жұмыс атқарады.</w:t>
      </w:r>
    </w:p>
    <w:bookmarkEnd w:id="115"/>
    <w:bookmarkStart w:name="z116" w:id="116"/>
    <w:p>
      <w:pPr>
        <w:spacing w:after="0"/>
        <w:ind w:left="0"/>
        <w:jc w:val="both"/>
      </w:pPr>
      <w:r>
        <w:rPr>
          <w:rFonts w:ascii="Times New Roman"/>
          <w:b w:val="false"/>
          <w:i w:val="false"/>
          <w:color w:val="000000"/>
          <w:sz w:val="28"/>
        </w:rPr>
        <w:t>
      66. Комиссияның іс қағаздарын шешім қабылдау кезінде дауыс беруге қатыспайтын хатшы жүргізеді.</w:t>
      </w:r>
    </w:p>
    <w:bookmarkEnd w:id="116"/>
    <w:bookmarkStart w:name="z117" w:id="117"/>
    <w:p>
      <w:pPr>
        <w:spacing w:after="0"/>
        <w:ind w:left="0"/>
        <w:jc w:val="both"/>
      </w:pPr>
      <w:r>
        <w:rPr>
          <w:rFonts w:ascii="Times New Roman"/>
          <w:b w:val="false"/>
          <w:i w:val="false"/>
          <w:color w:val="000000"/>
          <w:sz w:val="28"/>
        </w:rPr>
        <w:t>
      67. Комиссия төрағасы мен мүшелері өздерінің ерлі-зайыптыларына, жақын туыстарына немесе жекжаттарына қатысты мәселелерді қарау кезінде отырысқа қатыспайды.</w:t>
      </w:r>
    </w:p>
    <w:bookmarkEnd w:id="117"/>
    <w:bookmarkStart w:name="z118" w:id="118"/>
    <w:p>
      <w:pPr>
        <w:spacing w:after="0"/>
        <w:ind w:left="0"/>
        <w:jc w:val="both"/>
      </w:pPr>
      <w:r>
        <w:rPr>
          <w:rFonts w:ascii="Times New Roman"/>
          <w:b w:val="false"/>
          <w:i w:val="false"/>
          <w:color w:val="000000"/>
          <w:sz w:val="28"/>
        </w:rPr>
        <w:t>
      68. Отырыстар, егер оған Комиссия мүшелерінің жалпы санының кемінде үштен екісі қатысса, заңды деп есептеледі. Шешімдер қатысушылардың қарапайым көпшілігімен қабылданады. Дауыстар тең болған жағдайда төрағалық етушінің дауысы шешуші болып табылады.</w:t>
      </w:r>
    </w:p>
    <w:bookmarkEnd w:id="118"/>
    <w:bookmarkStart w:name="z119" w:id="119"/>
    <w:p>
      <w:pPr>
        <w:spacing w:after="0"/>
        <w:ind w:left="0"/>
        <w:jc w:val="both"/>
      </w:pPr>
      <w:r>
        <w:rPr>
          <w:rFonts w:ascii="Times New Roman"/>
          <w:b w:val="false"/>
          <w:i w:val="false"/>
          <w:color w:val="000000"/>
          <w:sz w:val="28"/>
        </w:rPr>
        <w:t>
      69. Комиссия отырысында қабылданған шешімдер Комиссия отырысы аяқталған күннен бастап бес жұмыс күні ішінде төрағалық етуші қол қоятын хаттамамен ресімделеді.</w:t>
      </w:r>
    </w:p>
    <w:bookmarkEnd w:id="119"/>
    <w:bookmarkStart w:name="z120" w:id="120"/>
    <w:p>
      <w:pPr>
        <w:spacing w:after="0"/>
        <w:ind w:left="0"/>
        <w:jc w:val="both"/>
      </w:pPr>
      <w:r>
        <w:rPr>
          <w:rFonts w:ascii="Times New Roman"/>
          <w:b w:val="false"/>
          <w:i w:val="false"/>
          <w:color w:val="000000"/>
          <w:sz w:val="28"/>
        </w:rPr>
        <w:t>
      70. Комиссия отырысының хаттамасында қатысқан адамдар, талқыланатын мәселелердің атауы және мәні, қабылданған шешімдер және (немесе) ұсынымдар көрсетіледі. Комиссияның шешімі бойынша отырыстың аудио - және/немесе бейнежазбасы жүргізілуі мүмкін.</w:t>
      </w:r>
    </w:p>
    <w:bookmarkEnd w:id="120"/>
    <w:bookmarkStart w:name="z121" w:id="121"/>
    <w:p>
      <w:pPr>
        <w:spacing w:after="0"/>
        <w:ind w:left="0"/>
        <w:jc w:val="both"/>
      </w:pPr>
      <w:r>
        <w:rPr>
          <w:rFonts w:ascii="Times New Roman"/>
          <w:b w:val="false"/>
          <w:i w:val="false"/>
          <w:color w:val="000000"/>
          <w:sz w:val="28"/>
        </w:rPr>
        <w:t>
      71. Біліктілік емтиханының кестесін Академия қорытынды аттестаттау аяқталғанға дейін күнтізбелік он күннен кешіктірмей жасайды. Форс-мажорлық жағдайлар (эпидемия, өрт, жер сілкінісі, су тасқыны, басқа да дүлей зілзала) туындаған кезде Комиссия уәжді шешім бойынша біліктілік емтиханын өткізудің басқа күнін белгілей алады.</w:t>
      </w:r>
    </w:p>
    <w:bookmarkEnd w:id="121"/>
    <w:bookmarkStart w:name="z122" w:id="122"/>
    <w:p>
      <w:pPr>
        <w:spacing w:after="0"/>
        <w:ind w:left="0"/>
        <w:jc w:val="both"/>
      </w:pPr>
      <w:r>
        <w:rPr>
          <w:rFonts w:ascii="Times New Roman"/>
          <w:b w:val="false"/>
          <w:i w:val="false"/>
          <w:color w:val="000000"/>
          <w:sz w:val="28"/>
        </w:rPr>
        <w:t>
      72. Біліктілік емтиханын тапсыру рәсімі үш кезеңді қамтиды:</w:t>
      </w:r>
    </w:p>
    <w:bookmarkEnd w:id="122"/>
    <w:bookmarkStart w:name="z123" w:id="123"/>
    <w:p>
      <w:pPr>
        <w:spacing w:after="0"/>
        <w:ind w:left="0"/>
        <w:jc w:val="both"/>
      </w:pPr>
      <w:r>
        <w:rPr>
          <w:rFonts w:ascii="Times New Roman"/>
          <w:b w:val="false"/>
          <w:i w:val="false"/>
          <w:color w:val="000000"/>
          <w:sz w:val="28"/>
        </w:rPr>
        <w:t>
      1) Қазақстан Республикасының заңнамасын білуін компьютерлік тестілеу (бұдан әрі – тестілеу);</w:t>
      </w:r>
    </w:p>
    <w:bookmarkEnd w:id="123"/>
    <w:bookmarkStart w:name="z124" w:id="124"/>
    <w:p>
      <w:pPr>
        <w:spacing w:after="0"/>
        <w:ind w:left="0"/>
        <w:jc w:val="both"/>
      </w:pPr>
      <w:r>
        <w:rPr>
          <w:rFonts w:ascii="Times New Roman"/>
          <w:b w:val="false"/>
          <w:i w:val="false"/>
          <w:color w:val="000000"/>
          <w:sz w:val="28"/>
        </w:rPr>
        <w:t>
      2) сот практикасынан жағдайларды модельдейтін есептерді шешу негізінде емтихан тапсырушының меңгерген білімін практикада қолдану қабілетін тексеру (бұдан әрі – кейс шешу);</w:t>
      </w:r>
    </w:p>
    <w:bookmarkEnd w:id="124"/>
    <w:bookmarkStart w:name="z125" w:id="125"/>
    <w:p>
      <w:pPr>
        <w:spacing w:after="0"/>
        <w:ind w:left="0"/>
        <w:jc w:val="both"/>
      </w:pPr>
      <w:r>
        <w:rPr>
          <w:rFonts w:ascii="Times New Roman"/>
          <w:b w:val="false"/>
          <w:i w:val="false"/>
          <w:color w:val="000000"/>
          <w:sz w:val="28"/>
        </w:rPr>
        <w:t>
      3) эссе жазу.</w:t>
      </w:r>
    </w:p>
    <w:bookmarkEnd w:id="125"/>
    <w:bookmarkStart w:name="z126" w:id="126"/>
    <w:p>
      <w:pPr>
        <w:spacing w:after="0"/>
        <w:ind w:left="0"/>
        <w:jc w:val="both"/>
      </w:pPr>
      <w:r>
        <w:rPr>
          <w:rFonts w:ascii="Times New Roman"/>
          <w:b w:val="false"/>
          <w:i w:val="false"/>
          <w:color w:val="000000"/>
          <w:sz w:val="28"/>
        </w:rPr>
        <w:t>
      73. Құқық салаларының тізбесі мен біліктілік емтиханының бағдарламасы Академияның Ғылыми кеңесінің отырысында қазақ және орыс тілдерінде бекітіледі.</w:t>
      </w:r>
    </w:p>
    <w:bookmarkEnd w:id="126"/>
    <w:bookmarkStart w:name="z127" w:id="127"/>
    <w:p>
      <w:pPr>
        <w:spacing w:after="0"/>
        <w:ind w:left="0"/>
        <w:jc w:val="both"/>
      </w:pPr>
      <w:r>
        <w:rPr>
          <w:rFonts w:ascii="Times New Roman"/>
          <w:b w:val="false"/>
          <w:i w:val="false"/>
          <w:color w:val="000000"/>
          <w:sz w:val="28"/>
        </w:rPr>
        <w:t>
      74. Компьютерлік тесттерді, кейстер мен эссе тақырыптарын әзірлеуді Академия ұйымдастырады.</w:t>
      </w:r>
    </w:p>
    <w:bookmarkEnd w:id="127"/>
    <w:bookmarkStart w:name="z128" w:id="128"/>
    <w:p>
      <w:pPr>
        <w:spacing w:after="0"/>
        <w:ind w:left="0"/>
        <w:jc w:val="both"/>
      </w:pPr>
      <w:r>
        <w:rPr>
          <w:rFonts w:ascii="Times New Roman"/>
          <w:b w:val="false"/>
          <w:i w:val="false"/>
          <w:color w:val="000000"/>
          <w:sz w:val="28"/>
        </w:rPr>
        <w:t>
      75. Біліктілік емтиханын қабылдау жүзеге асырылатын электрондык жүйе ақпаратқа рұқсатсыз қол жеткізуді, ақпаратты жинаудың, өңдеудің, жинақтаудың, сақтаудың, іздеудің және берудің бағдарламалық-техникалық құралдарының жұмыс істеуінің бұзылуын, көрсетілген құралдардың істен шығуын болғызбайтын тиісті қауіпсіздік шараларымен қамтамасыз етілуге тиіс.</w:t>
      </w:r>
    </w:p>
    <w:bookmarkEnd w:id="128"/>
    <w:bookmarkStart w:name="z129" w:id="129"/>
    <w:p>
      <w:pPr>
        <w:spacing w:after="0"/>
        <w:ind w:left="0"/>
        <w:jc w:val="both"/>
      </w:pPr>
      <w:r>
        <w:rPr>
          <w:rFonts w:ascii="Times New Roman"/>
          <w:b w:val="false"/>
          <w:i w:val="false"/>
          <w:color w:val="000000"/>
          <w:sz w:val="28"/>
        </w:rPr>
        <w:t>
      76. Біліктілік емтиханын тапсыру үшін бөгде пайдаланушылардың қол жеткізуіне жол бермейтін автономды желіге біріктірілген компьютерлер пайдаланылады.</w:t>
      </w:r>
    </w:p>
    <w:bookmarkEnd w:id="129"/>
    <w:bookmarkStart w:name="z130" w:id="130"/>
    <w:p>
      <w:pPr>
        <w:spacing w:after="0"/>
        <w:ind w:left="0"/>
        <w:jc w:val="both"/>
      </w:pPr>
      <w:r>
        <w:rPr>
          <w:rFonts w:ascii="Times New Roman"/>
          <w:b w:val="false"/>
          <w:i w:val="false"/>
          <w:color w:val="000000"/>
          <w:sz w:val="28"/>
        </w:rPr>
        <w:t>
      77. Біліктілік емтиханын қабылдау бөгде адамдардың қол жеткізуінен оқшауланған, емтихан тапсырушылармен қандай да бір өзара ақпарат алмасуға жол бермейтін үй-жайда өткізіледі.</w:t>
      </w:r>
    </w:p>
    <w:bookmarkEnd w:id="130"/>
    <w:bookmarkStart w:name="z131" w:id="131"/>
    <w:p>
      <w:pPr>
        <w:spacing w:after="0"/>
        <w:ind w:left="0"/>
        <w:jc w:val="both"/>
      </w:pPr>
      <w:r>
        <w:rPr>
          <w:rFonts w:ascii="Times New Roman"/>
          <w:b w:val="false"/>
          <w:i w:val="false"/>
          <w:color w:val="000000"/>
          <w:sz w:val="28"/>
        </w:rPr>
        <w:t>
      78. Біліктілік емтиханын өткізу алдында емтихан тапсырушыларға емтихан тапсыру қағидалары туралы ақпаратпен таныстыруды қамтитын нұсқаулық өткізіледі.</w:t>
      </w:r>
    </w:p>
    <w:bookmarkEnd w:id="131"/>
    <w:bookmarkStart w:name="z132" w:id="132"/>
    <w:p>
      <w:pPr>
        <w:spacing w:after="0"/>
        <w:ind w:left="0"/>
        <w:jc w:val="both"/>
      </w:pPr>
      <w:r>
        <w:rPr>
          <w:rFonts w:ascii="Times New Roman"/>
          <w:b w:val="false"/>
          <w:i w:val="false"/>
          <w:color w:val="000000"/>
          <w:sz w:val="28"/>
        </w:rPr>
        <w:t>
      79. Емтихан тапсырушы біліктілік емтиханын өзінің таңдауы бойынша қазақ немесе орыс тілінде тапсырады.</w:t>
      </w:r>
    </w:p>
    <w:bookmarkEnd w:id="132"/>
    <w:bookmarkStart w:name="z133" w:id="133"/>
    <w:p>
      <w:pPr>
        <w:spacing w:after="0"/>
        <w:ind w:left="0"/>
        <w:jc w:val="both"/>
      </w:pPr>
      <w:r>
        <w:rPr>
          <w:rFonts w:ascii="Times New Roman"/>
          <w:b w:val="false"/>
          <w:i w:val="false"/>
          <w:color w:val="000000"/>
          <w:sz w:val="28"/>
        </w:rPr>
        <w:t>
      80. Біліктілік емтиханын тапсыру кезінде емтихан тапсырушыға оқу, ғылыми, анықтамалық және өзге де материалдарды пайдалануға, басқа емтихан тапсырушылармен тілдесуге, электрондық не мобильді байланыс құралдарын қолдануға, Комиссия мүшелерінің рұқсатынсыз орын ауыстыруға жол берілмейді.</w:t>
      </w:r>
    </w:p>
    <w:bookmarkEnd w:id="133"/>
    <w:bookmarkStart w:name="z135" w:id="134"/>
    <w:p>
      <w:pPr>
        <w:spacing w:after="0"/>
        <w:ind w:left="0"/>
        <w:jc w:val="both"/>
      </w:pPr>
      <w:r>
        <w:rPr>
          <w:rFonts w:ascii="Times New Roman"/>
          <w:b w:val="false"/>
          <w:i w:val="false"/>
          <w:color w:val="000000"/>
          <w:sz w:val="28"/>
        </w:rPr>
        <w:t xml:space="preserve">
      Мұндай фактілер анықталған жағдайда емтихан тапсырушы аудиториядан бұл туралы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акт жасай отырып шығарылады.</w:t>
      </w:r>
    </w:p>
    <w:bookmarkEnd w:id="134"/>
    <w:bookmarkStart w:name="z134" w:id="135"/>
    <w:p>
      <w:pPr>
        <w:spacing w:after="0"/>
        <w:ind w:left="0"/>
        <w:jc w:val="both"/>
      </w:pPr>
      <w:r>
        <w:rPr>
          <w:rFonts w:ascii="Times New Roman"/>
          <w:b w:val="false"/>
          <w:i w:val="false"/>
          <w:color w:val="000000"/>
          <w:sz w:val="28"/>
        </w:rPr>
        <w:t>
      81. Тестілеу Академия орнатқан компьютерлік бағдарлама бойынша өткізіледі.</w:t>
      </w:r>
    </w:p>
    <w:bookmarkEnd w:id="135"/>
    <w:p>
      <w:pPr>
        <w:spacing w:after="0"/>
        <w:ind w:left="0"/>
        <w:jc w:val="both"/>
      </w:pPr>
      <w:r>
        <w:rPr>
          <w:rFonts w:ascii="Times New Roman"/>
          <w:b w:val="false"/>
          <w:i w:val="false"/>
          <w:color w:val="000000"/>
          <w:sz w:val="28"/>
        </w:rPr>
        <w:t>
      Жоғарғы Соттың келісімі бойынша тестілеуді өткізу Қазақстан Республикасының Мемлекеттік қызмет істері агенттігінің жанындағы "Мемлекеттік қызметтің персоналын басқару ұлттық орталығы" АҚ немесе Қазақстан Республикасы Білім және ғылым министрлігі "Ұлттық тестілеу орталығы" РМҚК базасында Қазақстан Республикасының заңнамасына сәйкес ұйымдастырылуы мүмкін.</w:t>
      </w:r>
    </w:p>
    <w:bookmarkStart w:name="z136" w:id="136"/>
    <w:p>
      <w:pPr>
        <w:spacing w:after="0"/>
        <w:ind w:left="0"/>
        <w:jc w:val="both"/>
      </w:pPr>
      <w:r>
        <w:rPr>
          <w:rFonts w:ascii="Times New Roman"/>
          <w:b w:val="false"/>
          <w:i w:val="false"/>
          <w:color w:val="000000"/>
          <w:sz w:val="28"/>
        </w:rPr>
        <w:t>
      82. Емтихан тапсыратын адамдарды тестілеу біліктілік емтиханына шығарылған, құқық салаларын қамтитын 100 тест тапсырмасы бойынша жүзеге асырылады.</w:t>
      </w:r>
    </w:p>
    <w:bookmarkEnd w:id="136"/>
    <w:bookmarkStart w:name="z137" w:id="137"/>
    <w:p>
      <w:pPr>
        <w:spacing w:after="0"/>
        <w:ind w:left="0"/>
        <w:jc w:val="both"/>
      </w:pPr>
      <w:r>
        <w:rPr>
          <w:rFonts w:ascii="Times New Roman"/>
          <w:b w:val="false"/>
          <w:i w:val="false"/>
          <w:color w:val="000000"/>
          <w:sz w:val="28"/>
        </w:rPr>
        <w:t>
      83. Тестілеуден өтуге 100 минут беріледі, осы мерзім біткен кезде тестілеу автоматты түрде аяқталады.</w:t>
      </w:r>
    </w:p>
    <w:bookmarkEnd w:id="137"/>
    <w:bookmarkStart w:name="z138" w:id="138"/>
    <w:p>
      <w:pPr>
        <w:spacing w:after="0"/>
        <w:ind w:left="0"/>
        <w:jc w:val="both"/>
      </w:pPr>
      <w:r>
        <w:rPr>
          <w:rFonts w:ascii="Times New Roman"/>
          <w:b w:val="false"/>
          <w:i w:val="false"/>
          <w:color w:val="000000"/>
          <w:sz w:val="28"/>
        </w:rPr>
        <w:t>
      84. Тестілеудің қорытындысы бойынша емтихан тапсырушыға дұрыс жауаптардың санына қарай мынадай балл:</w:t>
      </w:r>
    </w:p>
    <w:bookmarkEnd w:id="138"/>
    <w:p>
      <w:pPr>
        <w:spacing w:after="0"/>
        <w:ind w:left="0"/>
        <w:jc w:val="both"/>
      </w:pPr>
      <w:r>
        <w:rPr>
          <w:rFonts w:ascii="Times New Roman"/>
          <w:b w:val="false"/>
          <w:i w:val="false"/>
          <w:color w:val="000000"/>
          <w:sz w:val="28"/>
        </w:rPr>
        <w:t>
      75-тен 89-ға дейінгі дұрыс жауаптары үшін – 4 деген баға;</w:t>
      </w:r>
    </w:p>
    <w:p>
      <w:pPr>
        <w:spacing w:after="0"/>
        <w:ind w:left="0"/>
        <w:jc w:val="both"/>
      </w:pPr>
      <w:r>
        <w:rPr>
          <w:rFonts w:ascii="Times New Roman"/>
          <w:b w:val="false"/>
          <w:i w:val="false"/>
          <w:color w:val="000000"/>
          <w:sz w:val="28"/>
        </w:rPr>
        <w:t>
      90-нан 100-ге дейінгі дұрыс жауаптары үшін – 5 деген баға қойылады.</w:t>
      </w:r>
    </w:p>
    <w:p>
      <w:pPr>
        <w:spacing w:after="0"/>
        <w:ind w:left="0"/>
        <w:jc w:val="both"/>
      </w:pPr>
      <w:r>
        <w:rPr>
          <w:rFonts w:ascii="Times New Roman"/>
          <w:b w:val="false"/>
          <w:i w:val="false"/>
          <w:color w:val="000000"/>
          <w:sz w:val="28"/>
        </w:rPr>
        <w:t>
      4-тен төмен баға алған тұлға емтиханның (тестілеу) бірінші кезеңінен өтпеген болып есептеледі.</w:t>
      </w:r>
    </w:p>
    <w:p>
      <w:pPr>
        <w:spacing w:after="0"/>
        <w:ind w:left="0"/>
        <w:jc w:val="both"/>
      </w:pPr>
      <w:r>
        <w:rPr>
          <w:rFonts w:ascii="Times New Roman"/>
          <w:b w:val="false"/>
          <w:i w:val="false"/>
          <w:color w:val="000000"/>
          <w:sz w:val="28"/>
        </w:rPr>
        <w:t>
      Тестілеу қорытындысы бойынша 4 және одан жоғары баға алған тұлға кейсті шешуге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Жоғарғы Сотының төрағасының 06.06.2022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3" w:id="139"/>
    <w:p>
      <w:pPr>
        <w:spacing w:after="0"/>
        <w:ind w:left="0"/>
        <w:jc w:val="both"/>
      </w:pPr>
      <w:r>
        <w:rPr>
          <w:rFonts w:ascii="Times New Roman"/>
          <w:b w:val="false"/>
          <w:i w:val="false"/>
          <w:color w:val="000000"/>
          <w:sz w:val="28"/>
        </w:rPr>
        <w:t>
      85. Кейс шешуді бастамас бұрын емтихан тапсырушыларға емтихан билеттері бар үш пакет таңдау үшін ұсынылады.</w:t>
      </w:r>
    </w:p>
    <w:bookmarkEnd w:id="139"/>
    <w:p>
      <w:pPr>
        <w:spacing w:after="0"/>
        <w:ind w:left="0"/>
        <w:jc w:val="both"/>
      </w:pPr>
      <w:r>
        <w:rPr>
          <w:rFonts w:ascii="Times New Roman"/>
          <w:b w:val="false"/>
          <w:i w:val="false"/>
          <w:color w:val="000000"/>
          <w:sz w:val="28"/>
        </w:rPr>
        <w:t>
      Емтихан тапсырушылардың бірі бүкіл ағым үшін бір емтихан билеті бар пакетті таңдайды және ашады.</w:t>
      </w:r>
    </w:p>
    <w:bookmarkStart w:name="z144" w:id="140"/>
    <w:p>
      <w:pPr>
        <w:spacing w:after="0"/>
        <w:ind w:left="0"/>
        <w:jc w:val="both"/>
      </w:pPr>
      <w:r>
        <w:rPr>
          <w:rFonts w:ascii="Times New Roman"/>
          <w:b w:val="false"/>
          <w:i w:val="false"/>
          <w:color w:val="000000"/>
          <w:sz w:val="28"/>
        </w:rPr>
        <w:t>
      86. Емтихан билеті сот ісін жүргізудің төрт нысаны бойынша тапсырмаларды қамтитын: азаматтық, әкімшілік, қылмыстық және әкімшілік құқық бұзушылық туралы аралас кейстен тұрады. Сот ісін жүргізудің әрбір нысаны бойынша екі сұрақ көзделеді: материалдық және процестік құқық бойынша.</w:t>
      </w:r>
    </w:p>
    <w:bookmarkEnd w:id="140"/>
    <w:p>
      <w:pPr>
        <w:spacing w:after="0"/>
        <w:ind w:left="0"/>
        <w:jc w:val="both"/>
      </w:pPr>
      <w:r>
        <w:rPr>
          <w:rFonts w:ascii="Times New Roman"/>
          <w:b w:val="false"/>
          <w:i w:val="false"/>
          <w:color w:val="000000"/>
          <w:sz w:val="28"/>
        </w:rPr>
        <w:t>
      Кейсті шешу компьютерде орындалады. Кейсті шешуге емтихан тапсырушыларға 2 сағат беріледі.</w:t>
      </w:r>
    </w:p>
    <w:bookmarkStart w:name="z145" w:id="141"/>
    <w:p>
      <w:pPr>
        <w:spacing w:after="0"/>
        <w:ind w:left="0"/>
        <w:jc w:val="both"/>
      </w:pPr>
      <w:r>
        <w:rPr>
          <w:rFonts w:ascii="Times New Roman"/>
          <w:b w:val="false"/>
          <w:i w:val="false"/>
          <w:color w:val="000000"/>
          <w:sz w:val="28"/>
        </w:rPr>
        <w:t>
      87. Емтихан тапсырушылардың жауаптары қойылған сұрақ бойынша өз ұстанымдарын егжей-тегжейлі және нақты баяндай отырып, негізделген болуы тиіс.</w:t>
      </w:r>
    </w:p>
    <w:bookmarkEnd w:id="141"/>
    <w:p>
      <w:pPr>
        <w:spacing w:after="0"/>
        <w:ind w:left="0"/>
        <w:jc w:val="both"/>
      </w:pPr>
      <w:r>
        <w:rPr>
          <w:rFonts w:ascii="Times New Roman"/>
          <w:b w:val="false"/>
          <w:i w:val="false"/>
          <w:color w:val="000000"/>
          <w:sz w:val="28"/>
        </w:rPr>
        <w:t>
      Қойылған сұрақ бойынша емтихан тапсырушының тек қана өз пікірін білдіріп қысқа жауап беруіне және шешімде кейс мәтінін қайталауына жол берілмейді.</w:t>
      </w:r>
    </w:p>
    <w:bookmarkStart w:name="z146" w:id="142"/>
    <w:p>
      <w:pPr>
        <w:spacing w:after="0"/>
        <w:ind w:left="0"/>
        <w:jc w:val="both"/>
      </w:pPr>
      <w:r>
        <w:rPr>
          <w:rFonts w:ascii="Times New Roman"/>
          <w:b w:val="false"/>
          <w:i w:val="false"/>
          <w:color w:val="000000"/>
          <w:sz w:val="28"/>
        </w:rPr>
        <w:t xml:space="preserve">
      88. Кейс шешімі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өлшемшарттар бойынша бағаланады.</w:t>
      </w:r>
    </w:p>
    <w:bookmarkEnd w:id="142"/>
    <w:bookmarkStart w:name="z147" w:id="143"/>
    <w:p>
      <w:pPr>
        <w:spacing w:after="0"/>
        <w:ind w:left="0"/>
        <w:jc w:val="both"/>
      </w:pPr>
      <w:r>
        <w:rPr>
          <w:rFonts w:ascii="Times New Roman"/>
          <w:b w:val="false"/>
          <w:i w:val="false"/>
          <w:color w:val="000000"/>
          <w:sz w:val="28"/>
        </w:rPr>
        <w:t xml:space="preserve">
      89. Кейсті шешу аяқталғаннан кейін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емтихан бланкі басып шығарылады және Комиссия хатшысы оны емтихан тапсырушыға танысу үшін ұсынады. Емтихан тапсырушы емтихан бланкінің жыртып алынатын бөлігіне қол қояды, оны Комиссия хатшысы Академияның вице-ректорына тапсырады. Академияның вице-ректоры кейс шешімдерін шифрлауды жүргізеді.</w:t>
      </w:r>
    </w:p>
    <w:bookmarkEnd w:id="143"/>
    <w:bookmarkStart w:name="z148" w:id="144"/>
    <w:p>
      <w:pPr>
        <w:spacing w:after="0"/>
        <w:ind w:left="0"/>
        <w:jc w:val="both"/>
      </w:pPr>
      <w:r>
        <w:rPr>
          <w:rFonts w:ascii="Times New Roman"/>
          <w:b w:val="false"/>
          <w:i w:val="false"/>
          <w:color w:val="000000"/>
          <w:sz w:val="28"/>
        </w:rPr>
        <w:t xml:space="preserve">
      90. Комиссияның әрбір мүшесі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жеке тізімдеме толтырады, онда кейстегі сот ісін жүргізудің әрбір нысаны бойынша сұрақтарға жауаптар 100 балдық шкала бойынша бағаланады. Содан кейін Комиссияның әр мүшесі тұтастай кейс шешуді арифметикалық орташа шаманы шығару арқылы бағалайды.</w:t>
      </w:r>
    </w:p>
    <w:bookmarkEnd w:id="144"/>
    <w:bookmarkStart w:name="z149" w:id="145"/>
    <w:p>
      <w:pPr>
        <w:spacing w:after="0"/>
        <w:ind w:left="0"/>
        <w:jc w:val="both"/>
      </w:pPr>
      <w:r>
        <w:rPr>
          <w:rFonts w:ascii="Times New Roman"/>
          <w:b w:val="false"/>
          <w:i w:val="false"/>
          <w:color w:val="000000"/>
          <w:sz w:val="28"/>
        </w:rPr>
        <w:t xml:space="preserve">
      91. Комиссияның әрбір мүшесі қол қойған жеке тізімдемелер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қорытынды бағалары бар кейстің шешімі бойынша жалпы тізімдемені құрастыру үшін Комиссия хатшысына тапсырылады.</w:t>
      </w:r>
    </w:p>
    <w:bookmarkEnd w:id="145"/>
    <w:bookmarkStart w:name="z150" w:id="146"/>
    <w:p>
      <w:pPr>
        <w:spacing w:after="0"/>
        <w:ind w:left="0"/>
        <w:jc w:val="both"/>
      </w:pPr>
      <w:r>
        <w:rPr>
          <w:rFonts w:ascii="Times New Roman"/>
          <w:b w:val="false"/>
          <w:i w:val="false"/>
          <w:color w:val="000000"/>
          <w:sz w:val="28"/>
        </w:rPr>
        <w:t>
      92. Емтихан тапсырушының кейсті шешу бойынша қорытынды бағасы Комиссияның әрбір мүшесінің бағаларынан орташа арифметикалық шама ретінде шығарылады.</w:t>
      </w:r>
    </w:p>
    <w:bookmarkEnd w:id="146"/>
    <w:bookmarkStart w:name="z151" w:id="147"/>
    <w:p>
      <w:pPr>
        <w:spacing w:after="0"/>
        <w:ind w:left="0"/>
        <w:jc w:val="both"/>
      </w:pPr>
      <w:r>
        <w:rPr>
          <w:rFonts w:ascii="Times New Roman"/>
          <w:b w:val="false"/>
          <w:i w:val="false"/>
          <w:color w:val="000000"/>
          <w:sz w:val="28"/>
        </w:rPr>
        <w:t xml:space="preserve">
      93. Жалпы тізімдеме шифрсыздандыру үшін Академияның вице-ректорына беріледі. Академияның вице-ректоры жалпы тізімдемені шифрсыздандыруды жүргізеді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емтихан тапсырушының тегін, атын, әкесінің атын көрсете отырып, кейс шешу бойынша жалпы тізімдемені қалыптастыруды қамтамасыз ету үшін Комиссия төрағасына береді. Кейс шешу бойынша шифрсыздандырылған жалпы тізімдемеге Комиссияның барлық мүшелері қол қояды.</w:t>
      </w:r>
    </w:p>
    <w:bookmarkEnd w:id="147"/>
    <w:bookmarkStart w:name="z152" w:id="148"/>
    <w:p>
      <w:pPr>
        <w:spacing w:after="0"/>
        <w:ind w:left="0"/>
        <w:jc w:val="both"/>
      </w:pPr>
      <w:r>
        <w:rPr>
          <w:rFonts w:ascii="Times New Roman"/>
          <w:b w:val="false"/>
          <w:i w:val="false"/>
          <w:color w:val="000000"/>
          <w:sz w:val="28"/>
        </w:rPr>
        <w:t>
      94. Кейсті шешудің қорытындысы бойынша емтихан тапсырушыға алынған қорытынды бағаға байланысты мынадай балл:</w:t>
      </w:r>
    </w:p>
    <w:bookmarkEnd w:id="148"/>
    <w:p>
      <w:pPr>
        <w:spacing w:after="0"/>
        <w:ind w:left="0"/>
        <w:jc w:val="both"/>
      </w:pPr>
      <w:r>
        <w:rPr>
          <w:rFonts w:ascii="Times New Roman"/>
          <w:b w:val="false"/>
          <w:i w:val="false"/>
          <w:color w:val="000000"/>
          <w:sz w:val="28"/>
        </w:rPr>
        <w:t>
      80-нен 89-ға дейінгі балл – 4 деген баға;</w:t>
      </w:r>
    </w:p>
    <w:p>
      <w:pPr>
        <w:spacing w:after="0"/>
        <w:ind w:left="0"/>
        <w:jc w:val="both"/>
      </w:pPr>
      <w:r>
        <w:rPr>
          <w:rFonts w:ascii="Times New Roman"/>
          <w:b w:val="false"/>
          <w:i w:val="false"/>
          <w:color w:val="000000"/>
          <w:sz w:val="28"/>
        </w:rPr>
        <w:t>
      90-нан 100-ге дейінгі балл – 5 деген баға қойылады.</w:t>
      </w:r>
    </w:p>
    <w:p>
      <w:pPr>
        <w:spacing w:after="0"/>
        <w:ind w:left="0"/>
        <w:jc w:val="both"/>
      </w:pPr>
      <w:r>
        <w:rPr>
          <w:rFonts w:ascii="Times New Roman"/>
          <w:b w:val="false"/>
          <w:i w:val="false"/>
          <w:color w:val="000000"/>
          <w:sz w:val="28"/>
        </w:rPr>
        <w:t>
      4-тен төмен баға алған тұлға емтиханның (кейсті шешу) екінші кезеңінен өтпеген болып есептеледі.</w:t>
      </w:r>
    </w:p>
    <w:p>
      <w:pPr>
        <w:spacing w:after="0"/>
        <w:ind w:left="0"/>
        <w:jc w:val="both"/>
      </w:pPr>
      <w:r>
        <w:rPr>
          <w:rFonts w:ascii="Times New Roman"/>
          <w:b w:val="false"/>
          <w:i w:val="false"/>
          <w:color w:val="000000"/>
          <w:sz w:val="28"/>
        </w:rPr>
        <w:t>
      Кейс шешудің қорытындысы бойынша 4 және одан жоғары баға алған тұлға эссе жазуға жіберіледі.</w:t>
      </w:r>
    </w:p>
    <w:bookmarkStart w:name="z153" w:id="149"/>
    <w:p>
      <w:pPr>
        <w:spacing w:after="0"/>
        <w:ind w:left="0"/>
        <w:jc w:val="both"/>
      </w:pPr>
      <w:r>
        <w:rPr>
          <w:rFonts w:ascii="Times New Roman"/>
          <w:b w:val="false"/>
          <w:i w:val="false"/>
          <w:color w:val="000000"/>
          <w:sz w:val="28"/>
        </w:rPr>
        <w:t>
      95. Эссе өзекті құқықтық тақырыптардың бірі бойынша жазылады.</w:t>
      </w:r>
    </w:p>
    <w:bookmarkEnd w:id="149"/>
    <w:bookmarkStart w:name="z154" w:id="150"/>
    <w:p>
      <w:pPr>
        <w:spacing w:after="0"/>
        <w:ind w:left="0"/>
        <w:jc w:val="both"/>
      </w:pPr>
      <w:r>
        <w:rPr>
          <w:rFonts w:ascii="Times New Roman"/>
          <w:b w:val="false"/>
          <w:i w:val="false"/>
          <w:color w:val="000000"/>
          <w:sz w:val="28"/>
        </w:rPr>
        <w:t>
      96. Эссе жазуды бастамас бұрын емтихан тапсырушыларға эссе тақырыптары бар үш пакет ұсынылады. Емтихан тапсырушылардың бірі бүкіл ағым үшін эссе тақырыбы бар пакетті таңдайды және ашады.</w:t>
      </w:r>
    </w:p>
    <w:bookmarkEnd w:id="150"/>
    <w:bookmarkStart w:name="z155" w:id="151"/>
    <w:p>
      <w:pPr>
        <w:spacing w:after="0"/>
        <w:ind w:left="0"/>
        <w:jc w:val="both"/>
      </w:pPr>
      <w:r>
        <w:rPr>
          <w:rFonts w:ascii="Times New Roman"/>
          <w:b w:val="false"/>
          <w:i w:val="false"/>
          <w:color w:val="000000"/>
          <w:sz w:val="28"/>
        </w:rPr>
        <w:t>
      97. Эссе мәтіні компьютерде теріледі. Эссенің ең үлкен көлемі – 500 сөз. Эссе жазуға емтихан тапсырушыға 2 сағаттан аспайтын уақыт беріледі.</w:t>
      </w:r>
    </w:p>
    <w:bookmarkEnd w:id="151"/>
    <w:bookmarkStart w:name="z156" w:id="152"/>
    <w:p>
      <w:pPr>
        <w:spacing w:after="0"/>
        <w:ind w:left="0"/>
        <w:jc w:val="both"/>
      </w:pPr>
      <w:r>
        <w:rPr>
          <w:rFonts w:ascii="Times New Roman"/>
          <w:b w:val="false"/>
          <w:i w:val="false"/>
          <w:color w:val="000000"/>
          <w:sz w:val="28"/>
        </w:rPr>
        <w:t xml:space="preserve">
      98. Эссе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өлшемшарттар бойынша бағаланады.</w:t>
      </w:r>
    </w:p>
    <w:bookmarkEnd w:id="152"/>
    <w:bookmarkStart w:name="z157" w:id="153"/>
    <w:p>
      <w:pPr>
        <w:spacing w:after="0"/>
        <w:ind w:left="0"/>
        <w:jc w:val="both"/>
      </w:pPr>
      <w:r>
        <w:rPr>
          <w:rFonts w:ascii="Times New Roman"/>
          <w:b w:val="false"/>
          <w:i w:val="false"/>
          <w:color w:val="000000"/>
          <w:sz w:val="28"/>
        </w:rPr>
        <w:t xml:space="preserve">
      99. Эссе жазу аяқталғаннан кейін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емтихан бланкі басып шығарылады және Комиссия хатшысы оны емтихан тапсырушыға танысу үшін ұсынады. Емтихан тапсырушы емтихан бланкінің жыртып алынатын бөлігіне қол қояды, оны Комиссия хатшысы Академияның вице-ректорына тапсырады. Академияның вице-ректоры жазбаша жұмыстарды шифрлауды жүргізеді.</w:t>
      </w:r>
    </w:p>
    <w:bookmarkEnd w:id="153"/>
    <w:bookmarkStart w:name="z158" w:id="154"/>
    <w:p>
      <w:pPr>
        <w:spacing w:after="0"/>
        <w:ind w:left="0"/>
        <w:jc w:val="both"/>
      </w:pPr>
      <w:r>
        <w:rPr>
          <w:rFonts w:ascii="Times New Roman"/>
          <w:b w:val="false"/>
          <w:i w:val="false"/>
          <w:color w:val="000000"/>
          <w:sz w:val="28"/>
        </w:rPr>
        <w:t xml:space="preserve">
      100. Комиссияның әрбір мүшесі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жеке тізімдеме толтырады, онда эссе 100 балдық шкала бойынша бағаланады.</w:t>
      </w:r>
    </w:p>
    <w:bookmarkEnd w:id="154"/>
    <w:bookmarkStart w:name="z159" w:id="155"/>
    <w:p>
      <w:pPr>
        <w:spacing w:after="0"/>
        <w:ind w:left="0"/>
        <w:jc w:val="both"/>
      </w:pPr>
      <w:r>
        <w:rPr>
          <w:rFonts w:ascii="Times New Roman"/>
          <w:b w:val="false"/>
          <w:i w:val="false"/>
          <w:color w:val="000000"/>
          <w:sz w:val="28"/>
        </w:rPr>
        <w:t xml:space="preserve">
      101. Комиссияның әрбір мүшесі қол қойған жеке тізімдемелер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эссе бойынша қорытынды бағалары бар жалпы тізімдемені құрастыру үшін Комиссия хатшысына тапсырылады.</w:t>
      </w:r>
    </w:p>
    <w:bookmarkEnd w:id="155"/>
    <w:bookmarkStart w:name="z160" w:id="156"/>
    <w:p>
      <w:pPr>
        <w:spacing w:after="0"/>
        <w:ind w:left="0"/>
        <w:jc w:val="both"/>
      </w:pPr>
      <w:r>
        <w:rPr>
          <w:rFonts w:ascii="Times New Roman"/>
          <w:b w:val="false"/>
          <w:i w:val="false"/>
          <w:color w:val="000000"/>
          <w:sz w:val="28"/>
        </w:rPr>
        <w:t>
      102. Емтихан тапсырушының эссе бойынша қорытынды бағасы Комиссияның әрбір мүшесінің бағаларынан орташа арифметикалық шама ретінде шығарылады.</w:t>
      </w:r>
    </w:p>
    <w:bookmarkEnd w:id="156"/>
    <w:bookmarkStart w:name="z161" w:id="157"/>
    <w:p>
      <w:pPr>
        <w:spacing w:after="0"/>
        <w:ind w:left="0"/>
        <w:jc w:val="both"/>
      </w:pPr>
      <w:r>
        <w:rPr>
          <w:rFonts w:ascii="Times New Roman"/>
          <w:b w:val="false"/>
          <w:i w:val="false"/>
          <w:color w:val="000000"/>
          <w:sz w:val="28"/>
        </w:rPr>
        <w:t xml:space="preserve">
      103. Жалпы тізімдеме шифрсыздандыру үшін Академияның вице-ректорына беріледі. Академияның вице-ректоры жалпы тізімдемені шифрсыздандыруды жүргізеді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емтихан тапсырушының тегін, атын, әкесінің атын көрсете отырып, эссе жазу бойынша жалпы тізімдемені қалыптастыруды қамтамасыз ету үшін Комиссия төрағасына береді. Эссе жазу бойынша шифрсыздандырылған жалпы тізімдемеге Комиссияның барлық мүшелері қол қояды.</w:t>
      </w:r>
    </w:p>
    <w:bookmarkEnd w:id="157"/>
    <w:bookmarkStart w:name="z162" w:id="158"/>
    <w:p>
      <w:pPr>
        <w:spacing w:after="0"/>
        <w:ind w:left="0"/>
        <w:jc w:val="both"/>
      </w:pPr>
      <w:r>
        <w:rPr>
          <w:rFonts w:ascii="Times New Roman"/>
          <w:b w:val="false"/>
          <w:i w:val="false"/>
          <w:color w:val="000000"/>
          <w:sz w:val="28"/>
        </w:rPr>
        <w:t>
      104. Эссе жазудың қорытындысы бойынша емтихан тапсырушы алынған қорытынды бағаға байланысты мынадай балл санын алады:</w:t>
      </w:r>
    </w:p>
    <w:bookmarkEnd w:id="158"/>
    <w:p>
      <w:pPr>
        <w:spacing w:after="0"/>
        <w:ind w:left="0"/>
        <w:jc w:val="both"/>
      </w:pPr>
      <w:r>
        <w:rPr>
          <w:rFonts w:ascii="Times New Roman"/>
          <w:b w:val="false"/>
          <w:i w:val="false"/>
          <w:color w:val="000000"/>
          <w:sz w:val="28"/>
        </w:rPr>
        <w:t>
      80-нен 89-ға дейінгі балл үшін – 4 деген баға;</w:t>
      </w:r>
    </w:p>
    <w:p>
      <w:pPr>
        <w:spacing w:after="0"/>
        <w:ind w:left="0"/>
        <w:jc w:val="both"/>
      </w:pPr>
      <w:r>
        <w:rPr>
          <w:rFonts w:ascii="Times New Roman"/>
          <w:b w:val="false"/>
          <w:i w:val="false"/>
          <w:color w:val="000000"/>
          <w:sz w:val="28"/>
        </w:rPr>
        <w:t>
      90-нан 100-ге дейінгі балл – 5 деген баға қойылады.</w:t>
      </w:r>
    </w:p>
    <w:p>
      <w:pPr>
        <w:spacing w:after="0"/>
        <w:ind w:left="0"/>
        <w:jc w:val="both"/>
      </w:pPr>
      <w:r>
        <w:rPr>
          <w:rFonts w:ascii="Times New Roman"/>
          <w:b w:val="false"/>
          <w:i w:val="false"/>
          <w:color w:val="000000"/>
          <w:sz w:val="28"/>
        </w:rPr>
        <w:t>
      4-тен төмен баға алған тұлға емтиханның (эссе жазу) үшінші кезеңінен өтпеген болып есептеледі.</w:t>
      </w:r>
    </w:p>
    <w:p>
      <w:pPr>
        <w:spacing w:after="0"/>
        <w:ind w:left="0"/>
        <w:jc w:val="both"/>
      </w:pPr>
      <w:r>
        <w:rPr>
          <w:rFonts w:ascii="Times New Roman"/>
          <w:b w:val="false"/>
          <w:i w:val="false"/>
          <w:color w:val="000000"/>
          <w:sz w:val="28"/>
        </w:rPr>
        <w:t>
      Үш кезеңнің әрқайсысында 4 немесе 5 деген баға алған тұлға біліктілік емтиханын сәтті тапсырған болып саналады.</w:t>
      </w:r>
    </w:p>
    <w:bookmarkStart w:name="z163" w:id="159"/>
    <w:p>
      <w:pPr>
        <w:spacing w:after="0"/>
        <w:ind w:left="0"/>
        <w:jc w:val="both"/>
      </w:pPr>
      <w:r>
        <w:rPr>
          <w:rFonts w:ascii="Times New Roman"/>
          <w:b w:val="false"/>
          <w:i w:val="false"/>
          <w:color w:val="000000"/>
          <w:sz w:val="28"/>
        </w:rPr>
        <w:t>
      105. Біліктілік емтиханының әрбір кезеңінің нәтижелері емтихан тапсырушыға хабарланады.</w:t>
      </w:r>
    </w:p>
    <w:bookmarkEnd w:id="159"/>
    <w:bookmarkStart w:name="z164" w:id="160"/>
    <w:p>
      <w:pPr>
        <w:spacing w:after="0"/>
        <w:ind w:left="0"/>
        <w:jc w:val="both"/>
      </w:pPr>
      <w:r>
        <w:rPr>
          <w:rFonts w:ascii="Times New Roman"/>
          <w:b w:val="false"/>
          <w:i w:val="false"/>
          <w:color w:val="000000"/>
          <w:sz w:val="28"/>
        </w:rPr>
        <w:t>
      106. Біліктілік емтиханының тиісті кезеңінің нәтижесімен келіспеген тұлға (бұдан әрі – апеллянт) оның нәтижесі жарияланғаннан кейін келесі күні 13 сағат 00 минутқа дейін апелляциялық өтініш беруге құқылы.</w:t>
      </w:r>
    </w:p>
    <w:bookmarkEnd w:id="160"/>
    <w:bookmarkStart w:name="z165" w:id="161"/>
    <w:p>
      <w:pPr>
        <w:spacing w:after="0"/>
        <w:ind w:left="0"/>
        <w:jc w:val="both"/>
      </w:pPr>
      <w:r>
        <w:rPr>
          <w:rFonts w:ascii="Times New Roman"/>
          <w:b w:val="false"/>
          <w:i w:val="false"/>
          <w:color w:val="000000"/>
          <w:sz w:val="28"/>
        </w:rPr>
        <w:t>
      107. Апелляциялық арыздар оларды беру мерзімі аяқталған сәттен бастап бір күннің ішінде қаралады.</w:t>
      </w:r>
    </w:p>
    <w:bookmarkEnd w:id="161"/>
    <w:bookmarkStart w:name="z166" w:id="162"/>
    <w:p>
      <w:pPr>
        <w:spacing w:after="0"/>
        <w:ind w:left="0"/>
        <w:jc w:val="both"/>
      </w:pPr>
      <w:r>
        <w:rPr>
          <w:rFonts w:ascii="Times New Roman"/>
          <w:b w:val="false"/>
          <w:i w:val="false"/>
          <w:color w:val="000000"/>
          <w:sz w:val="28"/>
        </w:rPr>
        <w:t>
      108. Апелляцияны өткізу үшін Академия ректорының бұйрығымен тиісті біліктілігі бар ПОҚ қатарынан апелляциялық комиссия құрылады.</w:t>
      </w:r>
    </w:p>
    <w:bookmarkEnd w:id="162"/>
    <w:bookmarkStart w:name="z167" w:id="163"/>
    <w:p>
      <w:pPr>
        <w:spacing w:after="0"/>
        <w:ind w:left="0"/>
        <w:jc w:val="both"/>
      </w:pPr>
      <w:r>
        <w:rPr>
          <w:rFonts w:ascii="Times New Roman"/>
          <w:b w:val="false"/>
          <w:i w:val="false"/>
          <w:color w:val="000000"/>
          <w:sz w:val="28"/>
        </w:rPr>
        <w:t>
      109. Апелляциялық комиссия мынадай негіздемелермен уәжделген апелляциялық өтінішті (бұдан әрі – өтініш) қабылдайды және қарайды:</w:t>
      </w:r>
    </w:p>
    <w:bookmarkEnd w:id="163"/>
    <w:bookmarkStart w:name="z168" w:id="164"/>
    <w:p>
      <w:pPr>
        <w:spacing w:after="0"/>
        <w:ind w:left="0"/>
        <w:jc w:val="both"/>
      </w:pPr>
      <w:r>
        <w:rPr>
          <w:rFonts w:ascii="Times New Roman"/>
          <w:b w:val="false"/>
          <w:i w:val="false"/>
          <w:color w:val="000000"/>
          <w:sz w:val="28"/>
        </w:rPr>
        <w:t>
      1) біліктілік емтиханын өткізу рәсімін бұзу;</w:t>
      </w:r>
    </w:p>
    <w:bookmarkEnd w:id="164"/>
    <w:bookmarkStart w:name="z169" w:id="165"/>
    <w:p>
      <w:pPr>
        <w:spacing w:after="0"/>
        <w:ind w:left="0"/>
        <w:jc w:val="both"/>
      </w:pPr>
      <w:r>
        <w:rPr>
          <w:rFonts w:ascii="Times New Roman"/>
          <w:b w:val="false"/>
          <w:i w:val="false"/>
          <w:color w:val="000000"/>
          <w:sz w:val="28"/>
        </w:rPr>
        <w:t>
      2) тест тапсырмасын, кейс шарттарын және оның сұрақтарын немесе эссе тақырыптарын дұрыс тұжырымдамау.</w:t>
      </w:r>
    </w:p>
    <w:bookmarkEnd w:id="165"/>
    <w:bookmarkStart w:name="z170" w:id="166"/>
    <w:p>
      <w:pPr>
        <w:spacing w:after="0"/>
        <w:ind w:left="0"/>
        <w:jc w:val="both"/>
      </w:pPr>
      <w:r>
        <w:rPr>
          <w:rFonts w:ascii="Times New Roman"/>
          <w:b w:val="false"/>
          <w:i w:val="false"/>
          <w:color w:val="000000"/>
          <w:sz w:val="28"/>
        </w:rPr>
        <w:t>
      110. Апелляциялық комиссияның хаттамасын дауыс беруге қатысуға құқығы жоқ хатшы жүргізеді.</w:t>
      </w:r>
    </w:p>
    <w:bookmarkEnd w:id="166"/>
    <w:bookmarkStart w:name="z171" w:id="167"/>
    <w:p>
      <w:pPr>
        <w:spacing w:after="0"/>
        <w:ind w:left="0"/>
        <w:jc w:val="both"/>
      </w:pPr>
      <w:r>
        <w:rPr>
          <w:rFonts w:ascii="Times New Roman"/>
          <w:b w:val="false"/>
          <w:i w:val="false"/>
          <w:color w:val="000000"/>
          <w:sz w:val="28"/>
        </w:rPr>
        <w:t>
      111. Апелляциялық комиссия әрбір апеллянтпен жеке тәртіппен жұмыс істейді. Арыз апеллянттың қатысуымен ғана қаралады. Апеллянт апелляциялық комиссия отырысына келмеген жағдайда арыз қаралмайды.</w:t>
      </w:r>
    </w:p>
    <w:bookmarkEnd w:id="167"/>
    <w:bookmarkStart w:name="z172" w:id="168"/>
    <w:p>
      <w:pPr>
        <w:spacing w:after="0"/>
        <w:ind w:left="0"/>
        <w:jc w:val="both"/>
      </w:pPr>
      <w:r>
        <w:rPr>
          <w:rFonts w:ascii="Times New Roman"/>
          <w:b w:val="false"/>
          <w:i w:val="false"/>
          <w:color w:val="000000"/>
          <w:sz w:val="28"/>
        </w:rPr>
        <w:t>
      112. Арызды қарау қорытындылары бойынша апелляциялық комиссия оны қанағаттандыру және қойылған бағаны өзгерту қажеттігі туралы не оны қанағаттандырудан бас тарту және біліктілік емтиханы кезеңінің нәтижесін күшінде қалдыру туралы шешім шығарады. Бұрын қойылған емтихан бағасын төмендетуге жол берілмейді.</w:t>
      </w:r>
    </w:p>
    <w:bookmarkEnd w:id="168"/>
    <w:bookmarkStart w:name="z173" w:id="169"/>
    <w:p>
      <w:pPr>
        <w:spacing w:after="0"/>
        <w:ind w:left="0"/>
        <w:jc w:val="both"/>
      </w:pPr>
      <w:r>
        <w:rPr>
          <w:rFonts w:ascii="Times New Roman"/>
          <w:b w:val="false"/>
          <w:i w:val="false"/>
          <w:color w:val="000000"/>
          <w:sz w:val="28"/>
        </w:rPr>
        <w:t>
      113. Апелляциялық комиссияның шешімі оның мүшелерінің жалпы санының көпшілік даусымен қабылданады. Дауыстар тең болған жағдайда төрағаның дауысы шешуші болып табылады.</w:t>
      </w:r>
    </w:p>
    <w:bookmarkEnd w:id="169"/>
    <w:bookmarkStart w:name="z174" w:id="170"/>
    <w:p>
      <w:pPr>
        <w:spacing w:after="0"/>
        <w:ind w:left="0"/>
        <w:jc w:val="both"/>
      </w:pPr>
      <w:r>
        <w:rPr>
          <w:rFonts w:ascii="Times New Roman"/>
          <w:b w:val="false"/>
          <w:i w:val="false"/>
          <w:color w:val="000000"/>
          <w:sz w:val="28"/>
        </w:rPr>
        <w:t xml:space="preserve">
      114. Апелляциялық комиссияның шешімі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хаттамамен ресімделеді. Хаттамаға төраға, оның барлық мүшелері қол қояды және апеллянтқа хабарланады.</w:t>
      </w:r>
    </w:p>
    <w:bookmarkEnd w:id="170"/>
    <w:bookmarkStart w:name="z175" w:id="171"/>
    <w:p>
      <w:pPr>
        <w:spacing w:after="0"/>
        <w:ind w:left="0"/>
        <w:jc w:val="both"/>
      </w:pPr>
      <w:r>
        <w:rPr>
          <w:rFonts w:ascii="Times New Roman"/>
          <w:b w:val="false"/>
          <w:i w:val="false"/>
          <w:color w:val="000000"/>
          <w:sz w:val="28"/>
        </w:rPr>
        <w:t>
      115. Апелляциялық комиссияның шешімі түпкілікті болып табылады және қайта қарауға жатпайды.</w:t>
      </w:r>
    </w:p>
    <w:bookmarkEnd w:id="171"/>
    <w:bookmarkStart w:name="z176" w:id="172"/>
    <w:p>
      <w:pPr>
        <w:spacing w:after="0"/>
        <w:ind w:left="0"/>
        <w:jc w:val="both"/>
      </w:pPr>
      <w:r>
        <w:rPr>
          <w:rFonts w:ascii="Times New Roman"/>
          <w:b w:val="false"/>
          <w:i w:val="false"/>
          <w:color w:val="000000"/>
          <w:sz w:val="28"/>
        </w:rPr>
        <w:t>
      116. Біліктілік емтиханын сәтті тапсырған адамға емтихан тапсырған күннен бастап бес жұмыс күні ішінде нәтижелері туралы анықтама беріледі.</w:t>
      </w:r>
    </w:p>
    <w:bookmarkEnd w:id="172"/>
    <w:bookmarkStart w:name="z177" w:id="173"/>
    <w:p>
      <w:pPr>
        <w:spacing w:after="0"/>
        <w:ind w:left="0"/>
        <w:jc w:val="both"/>
      </w:pPr>
      <w:r>
        <w:rPr>
          <w:rFonts w:ascii="Times New Roman"/>
          <w:b w:val="false"/>
          <w:i w:val="false"/>
          <w:color w:val="000000"/>
          <w:sz w:val="28"/>
        </w:rPr>
        <w:t>
      117. Академияда біліктілік емтиханын сәтті тапсыру нәтижесі төрт жыл бойы жарамды болады.</w:t>
      </w:r>
    </w:p>
    <w:bookmarkEnd w:id="173"/>
    <w:bookmarkStart w:name="z178" w:id="174"/>
    <w:p>
      <w:pPr>
        <w:spacing w:after="0"/>
        <w:ind w:left="0"/>
        <w:jc w:val="both"/>
      </w:pPr>
      <w:r>
        <w:rPr>
          <w:rFonts w:ascii="Times New Roman"/>
          <w:b w:val="false"/>
          <w:i w:val="false"/>
          <w:color w:val="000000"/>
          <w:sz w:val="28"/>
        </w:rPr>
        <w:t>
      118. Біліктілік емтиханының нәтижелері кемінде төрт жыл мерзімге сақтау үшін Академия мұрағатына беріледі.</w:t>
      </w:r>
    </w:p>
    <w:bookmarkEnd w:id="174"/>
    <w:bookmarkStart w:name="z179" w:id="175"/>
    <w:p>
      <w:pPr>
        <w:spacing w:after="0"/>
        <w:ind w:left="0"/>
        <w:jc w:val="both"/>
      </w:pPr>
      <w:r>
        <w:rPr>
          <w:rFonts w:ascii="Times New Roman"/>
          <w:b w:val="false"/>
          <w:i w:val="false"/>
          <w:color w:val="000000"/>
          <w:sz w:val="28"/>
        </w:rPr>
        <w:t>
      119. Біліктілік емтиханын тапсыра алмаған тұлға Академияда оны қайта тапсыруға жіберілмейді.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Біліктілік емтиханын өткізудің белгіленген тәртібін бұзғаны үшін адамдарды емтиханнан шығарып жіберу туралы акт</w:t>
      </w:r>
    </w:p>
    <w:p>
      <w:pPr>
        <w:spacing w:after="0"/>
        <w:ind w:left="0"/>
        <w:jc w:val="both"/>
      </w:pPr>
      <w:r>
        <w:rPr>
          <w:rFonts w:ascii="Times New Roman"/>
          <w:b w:val="false"/>
          <w:i w:val="false"/>
          <w:color w:val="000000"/>
          <w:sz w:val="28"/>
        </w:rPr>
        <w:t>
      Аудитория №___________</w:t>
      </w:r>
    </w:p>
    <w:p>
      <w:pPr>
        <w:spacing w:after="0"/>
        <w:ind w:left="0"/>
        <w:jc w:val="both"/>
      </w:pPr>
      <w:r>
        <w:rPr>
          <w:rFonts w:ascii="Times New Roman"/>
          <w:b w:val="false"/>
          <w:i w:val="false"/>
          <w:color w:val="000000"/>
          <w:sz w:val="28"/>
        </w:rPr>
        <w:t>
      Мекенжай: ________________________________________________________</w:t>
      </w:r>
    </w:p>
    <w:p>
      <w:pPr>
        <w:spacing w:after="0"/>
        <w:ind w:left="0"/>
        <w:jc w:val="both"/>
      </w:pPr>
      <w:r>
        <w:rPr>
          <w:rFonts w:ascii="Times New Roman"/>
          <w:b w:val="false"/>
          <w:i w:val="false"/>
          <w:color w:val="000000"/>
          <w:sz w:val="28"/>
        </w:rPr>
        <w:t>
      Біліктілік емтиханының кезеңі ________________________________________</w:t>
      </w:r>
    </w:p>
    <w:p>
      <w:pPr>
        <w:spacing w:after="0"/>
        <w:ind w:left="0"/>
        <w:jc w:val="both"/>
      </w:pPr>
      <w:r>
        <w:rPr>
          <w:rFonts w:ascii="Times New Roman"/>
          <w:b w:val="false"/>
          <w:i w:val="false"/>
          <w:color w:val="000000"/>
          <w:sz w:val="28"/>
        </w:rPr>
        <w:t>
      Шығарып жіберудің күні мен уақыты: 20__ ж. "___"_________, ____ сағат ____ минут</w:t>
      </w:r>
    </w:p>
    <w:p>
      <w:pPr>
        <w:spacing w:after="0"/>
        <w:ind w:left="0"/>
        <w:jc w:val="both"/>
      </w:pPr>
      <w:r>
        <w:rPr>
          <w:rFonts w:ascii="Times New Roman"/>
          <w:b w:val="false"/>
          <w:i w:val="false"/>
          <w:color w:val="000000"/>
          <w:sz w:val="28"/>
        </w:rPr>
        <w:t>
      Біз, төменде қол қоюшылар, Біліктілік комиссиясының мүшесі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аты-жөні (бар болған жағдайда)</w:t>
      </w:r>
    </w:p>
    <w:p>
      <w:pPr>
        <w:spacing w:after="0"/>
        <w:ind w:left="0"/>
        <w:jc w:val="both"/>
      </w:pPr>
      <w:r>
        <w:rPr>
          <w:rFonts w:ascii="Times New Roman"/>
          <w:b w:val="false"/>
          <w:i w:val="false"/>
          <w:color w:val="000000"/>
          <w:sz w:val="28"/>
        </w:rPr>
        <w:t>
      Біліктілік комиссиясының хатшысы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аты-жөні (бар болған жағдайда)</w:t>
      </w:r>
    </w:p>
    <w:p>
      <w:pPr>
        <w:spacing w:after="0"/>
        <w:ind w:left="0"/>
        <w:jc w:val="both"/>
      </w:pPr>
      <w:r>
        <w:rPr>
          <w:rFonts w:ascii="Times New Roman"/>
          <w:b w:val="false"/>
          <w:i w:val="false"/>
          <w:color w:val="000000"/>
          <w:sz w:val="28"/>
        </w:rPr>
        <w:t>
      Бағдарламашы_____________________________________________________________</w:t>
      </w:r>
    </w:p>
    <w:p>
      <w:pPr>
        <w:spacing w:after="0"/>
        <w:ind w:left="0"/>
        <w:jc w:val="both"/>
      </w:pPr>
      <w:r>
        <w:rPr>
          <w:rFonts w:ascii="Times New Roman"/>
          <w:b w:val="false"/>
          <w:i w:val="false"/>
          <w:color w:val="000000"/>
          <w:sz w:val="28"/>
        </w:rPr>
        <w:t>
      тегі, аты-жөні (бар болған жағдайда)</w:t>
      </w:r>
    </w:p>
    <w:p>
      <w:pPr>
        <w:spacing w:after="0"/>
        <w:ind w:left="0"/>
        <w:jc w:val="both"/>
      </w:pPr>
      <w:r>
        <w:rPr>
          <w:rFonts w:ascii="Times New Roman"/>
          <w:b w:val="false"/>
          <w:i w:val="false"/>
          <w:color w:val="000000"/>
          <w:sz w:val="28"/>
        </w:rPr>
        <w:t>
      Емтихан тапсырушы ________________________________________________</w:t>
      </w:r>
    </w:p>
    <w:p>
      <w:pPr>
        <w:spacing w:after="0"/>
        <w:ind w:left="0"/>
        <w:jc w:val="both"/>
      </w:pPr>
      <w:r>
        <w:rPr>
          <w:rFonts w:ascii="Times New Roman"/>
          <w:b w:val="false"/>
          <w:i w:val="false"/>
          <w:color w:val="000000"/>
          <w:sz w:val="28"/>
        </w:rPr>
        <w:t>
      тегі, аты-жөні (бар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(болған жағдайда)</w:t>
      </w:r>
    </w:p>
    <w:p>
      <w:pPr>
        <w:spacing w:after="0"/>
        <w:ind w:left="0"/>
        <w:jc w:val="both"/>
      </w:pPr>
      <w:r>
        <w:rPr>
          <w:rFonts w:ascii="Times New Roman"/>
          <w:b w:val="false"/>
          <w:i w:val="false"/>
          <w:color w:val="000000"/>
          <w:sz w:val="28"/>
        </w:rPr>
        <w:t>
      біліктілік емтиханының _________________ кезеңін өткізу кезінде Қазақстан</w:t>
      </w:r>
    </w:p>
    <w:p>
      <w:pPr>
        <w:spacing w:after="0"/>
        <w:ind w:left="0"/>
        <w:jc w:val="both"/>
      </w:pPr>
      <w:r>
        <w:rPr>
          <w:rFonts w:ascii="Times New Roman"/>
          <w:b w:val="false"/>
          <w:i w:val="false"/>
          <w:color w:val="000000"/>
          <w:sz w:val="28"/>
        </w:rPr>
        <w:t>
      Республикасы Жоғарғы Сотының жанындағы Сот төрелігі академиясының қызметі</w:t>
      </w:r>
    </w:p>
    <w:p>
      <w:pPr>
        <w:spacing w:after="0"/>
        <w:ind w:left="0"/>
        <w:jc w:val="both"/>
      </w:pPr>
      <w:r>
        <w:rPr>
          <w:rFonts w:ascii="Times New Roman"/>
          <w:b w:val="false"/>
          <w:i w:val="false"/>
          <w:color w:val="000000"/>
          <w:sz w:val="28"/>
        </w:rPr>
        <w:t>
      қағидаларының талаптарын бұза отырып</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(бұзушылықты көрсету)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туралы осы актіні жасады.</w:t>
      </w:r>
    </w:p>
    <w:p>
      <w:pPr>
        <w:spacing w:after="0"/>
        <w:ind w:left="0"/>
        <w:jc w:val="both"/>
      </w:pPr>
      <w:r>
        <w:rPr>
          <w:rFonts w:ascii="Times New Roman"/>
          <w:b w:val="false"/>
          <w:i w:val="false"/>
          <w:color w:val="000000"/>
          <w:sz w:val="28"/>
        </w:rPr>
        <w:t>
      Шығарып жіберу туралы актімен таныстым: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біліктілік емтиханын өткізу тәртібін бұзған тұлғаның тегі, аты-жөні (бар болған жағдайда)</w:t>
      </w:r>
    </w:p>
    <w:p>
      <w:pPr>
        <w:spacing w:after="0"/>
        <w:ind w:left="0"/>
        <w:jc w:val="both"/>
      </w:pPr>
      <w:r>
        <w:rPr>
          <w:rFonts w:ascii="Times New Roman"/>
          <w:b w:val="false"/>
          <w:i w:val="false"/>
          <w:color w:val="000000"/>
          <w:sz w:val="28"/>
        </w:rPr>
        <w:t>
      20__ ж. "_______"______________</w:t>
      </w:r>
    </w:p>
    <w:p>
      <w:pPr>
        <w:spacing w:after="0"/>
        <w:ind w:left="0"/>
        <w:jc w:val="both"/>
      </w:pPr>
      <w:r>
        <w:rPr>
          <w:rFonts w:ascii="Times New Roman"/>
          <w:b w:val="false"/>
          <w:i w:val="false"/>
          <w:color w:val="000000"/>
          <w:sz w:val="28"/>
        </w:rPr>
        <w:t>
      _________________________ (қолы)</w:t>
      </w:r>
    </w:p>
    <w:p>
      <w:pPr>
        <w:spacing w:after="0"/>
        <w:ind w:left="0"/>
        <w:jc w:val="both"/>
      </w:pPr>
      <w:r>
        <w:rPr>
          <w:rFonts w:ascii="Times New Roman"/>
          <w:b w:val="false"/>
          <w:i w:val="false"/>
          <w:color w:val="000000"/>
          <w:sz w:val="28"/>
        </w:rPr>
        <w:t>
      Шығарып жіберу туралы актімен танысудан бас тарту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Шығарып жіберу туралы актіні жасаған тұлғалардың қолдары: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шығарып жіберу туралы актіні жасаған тұлғалардың тегі, аты-жөні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Кейсті шешу жауабын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Мазмұндық сәйкестігі – кейс шешімінің емтихан билетінде қойылған сұрақтарға сәйкестігі және жауаптың толықтығы.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Ұғымдық-терминологиялық негізділік – кейсті шешу кезінде заң терминдері мен ұғымдарды пайдалану, оларды дұрыс түсіндіру және қолдану, тұрмыстық терминологияны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Логикалық – кейс шешімін дәйекті, қайшылықсыз нақты құрылымдап мазмұндау.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Дәлелділік – кейс шешімінің құқықтық және іс жүзіндегі негіздемесін бере білу, кейс шешімінің баламалы нұсқаларын ұсына білу.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Жүйелілік – кейсті шешудің құрылымдылығы, оның жекелеген элементтерінің өзара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Емтихан тапсырушының аты-жөні (бар болған жағдайда) / ФИО (при его наличии) экзаменуемого</w:t>
      </w:r>
    </w:p>
    <w:p>
      <w:pPr>
        <w:spacing w:after="0"/>
        <w:ind w:left="0"/>
        <w:jc w:val="both"/>
      </w:pPr>
      <w:r>
        <w:rPr>
          <w:rFonts w:ascii="Times New Roman"/>
          <w:b w:val="false"/>
          <w:i w:val="false"/>
          <w:color w:val="000000"/>
          <w:sz w:val="28"/>
        </w:rPr>
        <w:t>
      Күні / дата _____________________________________</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Жоғарғы Сотының жанындағы Сот төрелігі академиясы" РММ</w:t>
      </w:r>
    </w:p>
    <w:p>
      <w:pPr>
        <w:spacing w:after="0"/>
        <w:ind w:left="0"/>
        <w:jc w:val="both"/>
      </w:pPr>
      <w:r>
        <w:rPr>
          <w:rFonts w:ascii="Times New Roman"/>
          <w:b w:val="false"/>
          <w:i w:val="false"/>
          <w:color w:val="000000"/>
          <w:sz w:val="28"/>
        </w:rPr>
        <w:t>
      РГУ "Академия правосудия при Верховном Суде Республики Казахстан"</w:t>
      </w:r>
    </w:p>
    <w:p>
      <w:pPr>
        <w:spacing w:after="0"/>
        <w:ind w:left="0"/>
        <w:jc w:val="both"/>
      </w:pPr>
      <w:r>
        <w:rPr>
          <w:rFonts w:ascii="Times New Roman"/>
          <w:b w:val="false"/>
          <w:i w:val="false"/>
          <w:color w:val="000000"/>
          <w:sz w:val="28"/>
        </w:rPr>
        <w:t>
                                         Емтихан бланкі/Экзменационный бланк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Кейс №___</w:t>
      </w:r>
    </w:p>
    <w:p>
      <w:pPr>
        <w:spacing w:after="0"/>
        <w:ind w:left="0"/>
        <w:jc w:val="both"/>
      </w:pPr>
      <w:r>
        <w:rPr>
          <w:rFonts w:ascii="Times New Roman"/>
          <w:b w:val="false"/>
          <w:i w:val="false"/>
          <w:color w:val="000000"/>
          <w:sz w:val="28"/>
        </w:rPr>
        <w:t xml:space="preserve">
      Азаматтық сот ісін жүргізу /Гражданское судопроизводство </w:t>
      </w:r>
    </w:p>
    <w:p>
      <w:pPr>
        <w:spacing w:after="0"/>
        <w:ind w:left="0"/>
        <w:jc w:val="both"/>
      </w:pPr>
      <w:r>
        <w:rPr>
          <w:rFonts w:ascii="Times New Roman"/>
          <w:b w:val="false"/>
          <w:i w:val="false"/>
          <w:color w:val="000000"/>
          <w:sz w:val="28"/>
        </w:rPr>
        <w:t>
      1-ші сұраққа жауап/ответ на 1 вопрос:</w:t>
      </w:r>
    </w:p>
    <w:p>
      <w:pPr>
        <w:spacing w:after="0"/>
        <w:ind w:left="0"/>
        <w:jc w:val="both"/>
      </w:pPr>
      <w:r>
        <w:rPr>
          <w:rFonts w:ascii="Times New Roman"/>
          <w:b w:val="false"/>
          <w:i w:val="false"/>
          <w:color w:val="000000"/>
          <w:sz w:val="28"/>
        </w:rPr>
        <w:t>
      1-ші сұраққа жауап/ответ на 1 вопрос:</w:t>
      </w:r>
    </w:p>
    <w:p>
      <w:pPr>
        <w:spacing w:after="0"/>
        <w:ind w:left="0"/>
        <w:jc w:val="both"/>
      </w:pPr>
      <w:r>
        <w:rPr>
          <w:rFonts w:ascii="Times New Roman"/>
          <w:b w:val="false"/>
          <w:i w:val="false"/>
          <w:color w:val="000000"/>
          <w:sz w:val="28"/>
        </w:rPr>
        <w:t>
      2-ші сұраққа жауап/ответ на 2 вопрос:</w:t>
      </w:r>
    </w:p>
    <w:p>
      <w:pPr>
        <w:spacing w:after="0"/>
        <w:ind w:left="0"/>
        <w:jc w:val="both"/>
      </w:pPr>
      <w:r>
        <w:rPr>
          <w:rFonts w:ascii="Times New Roman"/>
          <w:b w:val="false"/>
          <w:i w:val="false"/>
          <w:color w:val="000000"/>
          <w:sz w:val="28"/>
        </w:rPr>
        <w:t>
      2-ші сұраққа жауап/ответ на 2 вопрос:</w:t>
      </w:r>
    </w:p>
    <w:p>
      <w:pPr>
        <w:spacing w:after="0"/>
        <w:ind w:left="0"/>
        <w:jc w:val="both"/>
      </w:pPr>
      <w:r>
        <w:rPr>
          <w:rFonts w:ascii="Times New Roman"/>
          <w:b w:val="false"/>
          <w:i w:val="false"/>
          <w:color w:val="000000"/>
          <w:sz w:val="28"/>
        </w:rPr>
        <w:t xml:space="preserve">
      Әкімшілік сот ісін жүргізу /Административное судопроизводство </w:t>
      </w:r>
    </w:p>
    <w:p>
      <w:pPr>
        <w:spacing w:after="0"/>
        <w:ind w:left="0"/>
        <w:jc w:val="both"/>
      </w:pPr>
      <w:r>
        <w:rPr>
          <w:rFonts w:ascii="Times New Roman"/>
          <w:b w:val="false"/>
          <w:i w:val="false"/>
          <w:color w:val="000000"/>
          <w:sz w:val="28"/>
        </w:rPr>
        <w:t>
      1-ші сұраққа жауап/ответ на 1 вопрос:</w:t>
      </w:r>
    </w:p>
    <w:p>
      <w:pPr>
        <w:spacing w:after="0"/>
        <w:ind w:left="0"/>
        <w:jc w:val="both"/>
      </w:pPr>
      <w:r>
        <w:rPr>
          <w:rFonts w:ascii="Times New Roman"/>
          <w:b w:val="false"/>
          <w:i w:val="false"/>
          <w:color w:val="000000"/>
          <w:sz w:val="28"/>
        </w:rPr>
        <w:t>
      1-ші сұраққа жауап/ответ на 1 вопрос:</w:t>
      </w:r>
    </w:p>
    <w:p>
      <w:pPr>
        <w:spacing w:after="0"/>
        <w:ind w:left="0"/>
        <w:jc w:val="both"/>
      </w:pPr>
      <w:r>
        <w:rPr>
          <w:rFonts w:ascii="Times New Roman"/>
          <w:b w:val="false"/>
          <w:i w:val="false"/>
          <w:color w:val="000000"/>
          <w:sz w:val="28"/>
        </w:rPr>
        <w:t>
      2-ші сұраққа жауап/ответ на 2 вопрос:</w:t>
      </w:r>
    </w:p>
    <w:p>
      <w:pPr>
        <w:spacing w:after="0"/>
        <w:ind w:left="0"/>
        <w:jc w:val="both"/>
      </w:pPr>
      <w:r>
        <w:rPr>
          <w:rFonts w:ascii="Times New Roman"/>
          <w:b w:val="false"/>
          <w:i w:val="false"/>
          <w:color w:val="000000"/>
          <w:sz w:val="28"/>
        </w:rPr>
        <w:t>
      2-ші сұраққа жауап/ответ на 2 вопрос:</w:t>
      </w:r>
    </w:p>
    <w:p>
      <w:pPr>
        <w:spacing w:after="0"/>
        <w:ind w:left="0"/>
        <w:jc w:val="both"/>
      </w:pPr>
      <w:r>
        <w:rPr>
          <w:rFonts w:ascii="Times New Roman"/>
          <w:b w:val="false"/>
          <w:i w:val="false"/>
          <w:color w:val="000000"/>
          <w:sz w:val="28"/>
        </w:rPr>
        <w:t xml:space="preserve">
      Қылмыстық сот ісін жүргізу /Уголовное судопроизводство </w:t>
      </w:r>
    </w:p>
    <w:p>
      <w:pPr>
        <w:spacing w:after="0"/>
        <w:ind w:left="0"/>
        <w:jc w:val="both"/>
      </w:pPr>
      <w:r>
        <w:rPr>
          <w:rFonts w:ascii="Times New Roman"/>
          <w:b w:val="false"/>
          <w:i w:val="false"/>
          <w:color w:val="000000"/>
          <w:sz w:val="28"/>
        </w:rPr>
        <w:t>
      1-ші сұраққа жауап/ответ на 1 вопрос:</w:t>
      </w:r>
    </w:p>
    <w:p>
      <w:pPr>
        <w:spacing w:after="0"/>
        <w:ind w:left="0"/>
        <w:jc w:val="both"/>
      </w:pPr>
      <w:r>
        <w:rPr>
          <w:rFonts w:ascii="Times New Roman"/>
          <w:b w:val="false"/>
          <w:i w:val="false"/>
          <w:color w:val="000000"/>
          <w:sz w:val="28"/>
        </w:rPr>
        <w:t>
      1-ші сұраққа жауап/ответ на 1 вопрос:</w:t>
      </w:r>
    </w:p>
    <w:p>
      <w:pPr>
        <w:spacing w:after="0"/>
        <w:ind w:left="0"/>
        <w:jc w:val="both"/>
      </w:pPr>
      <w:r>
        <w:rPr>
          <w:rFonts w:ascii="Times New Roman"/>
          <w:b w:val="false"/>
          <w:i w:val="false"/>
          <w:color w:val="000000"/>
          <w:sz w:val="28"/>
        </w:rPr>
        <w:t>
      2-ші сұраққа жауап/ответ на 2 вопрос:</w:t>
      </w:r>
    </w:p>
    <w:p>
      <w:pPr>
        <w:spacing w:after="0"/>
        <w:ind w:left="0"/>
        <w:jc w:val="both"/>
      </w:pPr>
      <w:r>
        <w:rPr>
          <w:rFonts w:ascii="Times New Roman"/>
          <w:b w:val="false"/>
          <w:i w:val="false"/>
          <w:color w:val="000000"/>
          <w:sz w:val="28"/>
        </w:rPr>
        <w:t>
      2-ші сұраққа жауап/ответ на 2 вопрос:</w:t>
      </w:r>
    </w:p>
    <w:p>
      <w:pPr>
        <w:spacing w:after="0"/>
        <w:ind w:left="0"/>
        <w:jc w:val="both"/>
      </w:pPr>
      <w:r>
        <w:rPr>
          <w:rFonts w:ascii="Times New Roman"/>
          <w:b w:val="false"/>
          <w:i w:val="false"/>
          <w:color w:val="000000"/>
          <w:sz w:val="28"/>
        </w:rPr>
        <w:t>
      Әкімшілік құқық бұзушылық туралы істер бойынша сот ісін жүргізу/</w:t>
      </w:r>
    </w:p>
    <w:p>
      <w:pPr>
        <w:spacing w:after="0"/>
        <w:ind w:left="0"/>
        <w:jc w:val="both"/>
      </w:pPr>
      <w:r>
        <w:rPr>
          <w:rFonts w:ascii="Times New Roman"/>
          <w:b w:val="false"/>
          <w:i w:val="false"/>
          <w:color w:val="000000"/>
          <w:sz w:val="28"/>
        </w:rPr>
        <w:t>
      Судопроизводство по делам об административных правонарушениях</w:t>
      </w:r>
    </w:p>
    <w:p>
      <w:pPr>
        <w:spacing w:after="0"/>
        <w:ind w:left="0"/>
        <w:jc w:val="both"/>
      </w:pPr>
      <w:r>
        <w:rPr>
          <w:rFonts w:ascii="Times New Roman"/>
          <w:b w:val="false"/>
          <w:i w:val="false"/>
          <w:color w:val="000000"/>
          <w:sz w:val="28"/>
        </w:rPr>
        <w:t>
      1-ші сұраққа жауап/ответ на 1 вопрос:</w:t>
      </w:r>
    </w:p>
    <w:p>
      <w:pPr>
        <w:spacing w:after="0"/>
        <w:ind w:left="0"/>
        <w:jc w:val="both"/>
      </w:pPr>
      <w:r>
        <w:rPr>
          <w:rFonts w:ascii="Times New Roman"/>
          <w:b w:val="false"/>
          <w:i w:val="false"/>
          <w:color w:val="000000"/>
          <w:sz w:val="28"/>
        </w:rPr>
        <w:t>
      1-ші сұраққа жауап/ответ на 1 вопрос:</w:t>
      </w:r>
    </w:p>
    <w:p>
      <w:pPr>
        <w:spacing w:after="0"/>
        <w:ind w:left="0"/>
        <w:jc w:val="both"/>
      </w:pPr>
      <w:r>
        <w:rPr>
          <w:rFonts w:ascii="Times New Roman"/>
          <w:b w:val="false"/>
          <w:i w:val="false"/>
          <w:color w:val="000000"/>
          <w:sz w:val="28"/>
        </w:rPr>
        <w:t>
      2-ші сұраққа жауап/ответ на 2 вопрос:</w:t>
      </w:r>
    </w:p>
    <w:p>
      <w:pPr>
        <w:spacing w:after="0"/>
        <w:ind w:left="0"/>
        <w:jc w:val="both"/>
      </w:pPr>
      <w:r>
        <w:rPr>
          <w:rFonts w:ascii="Times New Roman"/>
          <w:b w:val="false"/>
          <w:i w:val="false"/>
          <w:color w:val="000000"/>
          <w:sz w:val="28"/>
        </w:rPr>
        <w:t>
      2-ші сұраққа жауап/ответ на 2 вопрос:</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Күні /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Кейстерді шешу бойынша біліктілік комиссиясы мүшесінің емтихан тізімдемесі Экзаменационная ведомость по решению кейса члена квалификационной комиссии</w:t>
      </w:r>
    </w:p>
    <w:p>
      <w:pPr>
        <w:spacing w:after="0"/>
        <w:ind w:left="0"/>
        <w:jc w:val="both"/>
      </w:pPr>
      <w:r>
        <w:rPr>
          <w:rFonts w:ascii="Times New Roman"/>
          <w:b w:val="false"/>
          <w:i w:val="false"/>
          <w:color w:val="000000"/>
          <w:sz w:val="28"/>
        </w:rPr>
        <w:t>
      Ағым/поток №_____                                             "___"_____________20___ж/г.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Азматтық сот ісін жүргізу /Гражданское судопроизводство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сот ісін жүргізу /Уголовное судопроизводство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сот ісін жүргізу \Административное судопроизводство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туралы істер бойынша сот ісін жүргізу /Судопроизводство по делам об административных правонарушениях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(балдары) /Итоговая оценка (баллы)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комиссия мүшесінің аты-жөні (бар болған жағдайда), қолы /</w:t>
      </w:r>
    </w:p>
    <w:p>
      <w:pPr>
        <w:spacing w:after="0"/>
        <w:ind w:left="0"/>
        <w:jc w:val="both"/>
      </w:pPr>
      <w:r>
        <w:rPr>
          <w:rFonts w:ascii="Times New Roman"/>
          <w:b w:val="false"/>
          <w:i w:val="false"/>
          <w:color w:val="000000"/>
          <w:sz w:val="28"/>
        </w:rPr>
        <w:t>
      Ф.И.О. (при его наличии) члена комиссии,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 xml:space="preserve">Сот төрелігі академиясы </w:t>
            </w:r>
            <w:r>
              <w:br/>
            </w:r>
            <w:r>
              <w:rPr>
                <w:rFonts w:ascii="Times New Roman"/>
                <w:b w:val="false"/>
                <w:i w:val="false"/>
                <w:color w:val="000000"/>
                <w:sz w:val="20"/>
              </w:rPr>
              <w:t>қызметінің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Қазақстан Республикасы Жоғарғы Сотының жанындағы Сот төрелігі академиясы Академия правосудия при Верховном Суде Республики Казахстан  Біліктілік емтиханы Квалификационный экзамен Емтихан тізімдемесі (КЕЙСТІ ШЕШУ) Экзаменационная ведомость (РЕШЕНИЕ КЕЙСА)</w:t>
      </w:r>
    </w:p>
    <w:p>
      <w:pPr>
        <w:spacing w:after="0"/>
        <w:ind w:left="0"/>
        <w:jc w:val="both"/>
      </w:pPr>
      <w:r>
        <w:rPr>
          <w:rFonts w:ascii="Times New Roman"/>
          <w:b w:val="false"/>
          <w:i w:val="false"/>
          <w:color w:val="000000"/>
          <w:sz w:val="28"/>
        </w:rPr>
        <w:t>
      __ ағым/поток                                                      "____" ___________ 20___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бағасы / Оценка членов комиссии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(балдары) Итоговая оценка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 / Члены комиссии:</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Комиссия хатшысы /Секретарь комиссии</w:t>
            </w:r>
          </w:p>
          <w:p>
            <w:pPr>
              <w:spacing w:after="20"/>
              <w:ind w:left="20"/>
              <w:jc w:val="both"/>
            </w:pPr>
            <w:r>
              <w:rPr>
                <w:rFonts w:ascii="Times New Roman"/>
                <w:b w:val="false"/>
                <w:i w:val="false"/>
                <w:color w:val="000000"/>
                <w:sz w:val="20"/>
              </w:rPr>
              <w:t>
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Қазақстан Республикасы Жоғарғы Сотының жанындағы Сот төрелігі академиясы Академия правосудия при Верховном Суде Республики Казахстан Біліктілк емтиханы Квалификационный экзамен Емтихан тізімдемесі (КЕЙСТІ ШЕШУ) Экзаменационная ведомость (РЕШЕНИЕ КЕЙСА)</w:t>
      </w:r>
    </w:p>
    <w:p>
      <w:pPr>
        <w:spacing w:after="0"/>
        <w:ind w:left="0"/>
        <w:jc w:val="both"/>
      </w:pPr>
      <w:r>
        <w:rPr>
          <w:rFonts w:ascii="Times New Roman"/>
          <w:b w:val="false"/>
          <w:i w:val="false"/>
          <w:color w:val="000000"/>
          <w:sz w:val="28"/>
        </w:rPr>
        <w:t>
      __ ағым/поток                                                         "____" ___________ 20___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аты-жөні (бар болған жағдайда) ФИО экзаменуемого (при его наличии)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бағасы /Оценка членов комиссии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(балдары) Итоговая оценка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 / Члены комиссии:</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Комиссия хатшысы /Секретарь комиссии</w:t>
            </w:r>
          </w:p>
          <w:p>
            <w:pPr>
              <w:spacing w:after="20"/>
              <w:ind w:left="20"/>
              <w:jc w:val="both"/>
            </w:pPr>
            <w:r>
              <w:rPr>
                <w:rFonts w:ascii="Times New Roman"/>
                <w:b w:val="false"/>
                <w:i w:val="false"/>
                <w:color w:val="000000"/>
                <w:sz w:val="20"/>
              </w:rPr>
              <w:t>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Эссені бағалау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тақырып бойынша проблемалық сұрақтарды анықтай және талдай білу, сыни және креативті ойлау қабілеті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көзқарасын дәлелдей және растай білу, қорытындылардың негізділігі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проблемаларды және оларды шешу жолдарын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стратегиялық және бағдарламалық құжаттарын білу, құқықтық сауаттылық, заңнамаға сілтеме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Грамматика, лексика және жазбаша сөйлеу мәдениеті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Емтихан тапсырушының аты-жөні (бар болған жағдайда) / ФИО (при его наличии) экзаменуемого</w:t>
      </w:r>
    </w:p>
    <w:p>
      <w:pPr>
        <w:spacing w:after="0"/>
        <w:ind w:left="0"/>
        <w:jc w:val="both"/>
      </w:pPr>
      <w:r>
        <w:rPr>
          <w:rFonts w:ascii="Times New Roman"/>
          <w:b w:val="false"/>
          <w:i w:val="false"/>
          <w:color w:val="000000"/>
          <w:sz w:val="28"/>
        </w:rPr>
        <w:t>
      Күні / дата __________________________ қолы / подпись</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Жоғарғы Сотының жанындағы Сот төрелігі академиясы" РММ</w:t>
      </w:r>
      <w:r>
        <w:br/>
      </w:r>
      <w:r>
        <w:rPr>
          <w:rFonts w:ascii="Times New Roman"/>
          <w:b w:val="false"/>
          <w:i w:val="false"/>
          <w:color w:val="000000"/>
          <w:sz w:val="28"/>
        </w:rPr>
        <w:t>
                         РГУ "Академия правосудия при Верховном Суде Республики Казахстан"</w:t>
      </w:r>
      <w:r>
        <w:br/>
      </w:r>
      <w:r>
        <w:rPr>
          <w:rFonts w:ascii="Times New Roman"/>
          <w:b w:val="false"/>
          <w:i w:val="false"/>
          <w:color w:val="000000"/>
          <w:sz w:val="28"/>
        </w:rPr>
        <w:t>
                                                 Емтихан бланкі /Экзаменационный бланк</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Эссенің тақырыбы / Тема эссе</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Эссе жазу бойынша біліктілік комиссиясы мүшесінің емтихан тізімдемесі Экзаменационная ведомость по написанию эссе члена квалификационной комиссии Эссенің тақырыбы / Тема эссе ________________________</w:t>
      </w:r>
    </w:p>
    <w:p>
      <w:pPr>
        <w:spacing w:after="0"/>
        <w:ind w:left="0"/>
        <w:jc w:val="both"/>
      </w:pPr>
      <w:r>
        <w:rPr>
          <w:rFonts w:ascii="Times New Roman"/>
          <w:b w:val="false"/>
          <w:i w:val="false"/>
          <w:color w:val="000000"/>
          <w:sz w:val="28"/>
        </w:rPr>
        <w:t>
      __ ағым/поток                                                           "____" ___________ 20___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(балдары) /Итоговая оценка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комиссия мүшесінің аты-жөні (бар болған жағдайда), қолы /</w:t>
      </w:r>
    </w:p>
    <w:p>
      <w:pPr>
        <w:spacing w:after="0"/>
        <w:ind w:left="0"/>
        <w:jc w:val="both"/>
      </w:pPr>
      <w:r>
        <w:rPr>
          <w:rFonts w:ascii="Times New Roman"/>
          <w:b w:val="false"/>
          <w:i w:val="false"/>
          <w:color w:val="000000"/>
          <w:sz w:val="28"/>
        </w:rPr>
        <w:t>
      Ф.И..О. (при его наличии) члена комиссии,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Қазақстан Республикасы Жоғарғы Сотының жанындағы Сот төрелігі академиясы Академия правосудия при Верховном Суде Республики Казахстан  Біліктілк емтиханы Квалификационный экзамен Емтихан тізімдемесі (ЭССЕ) Экзаменационная ведомость (ЭССЕ)</w:t>
      </w:r>
    </w:p>
    <w:p>
      <w:pPr>
        <w:spacing w:after="0"/>
        <w:ind w:left="0"/>
        <w:jc w:val="both"/>
      </w:pPr>
      <w:r>
        <w:rPr>
          <w:rFonts w:ascii="Times New Roman"/>
          <w:b w:val="false"/>
          <w:i w:val="false"/>
          <w:color w:val="000000"/>
          <w:sz w:val="28"/>
        </w:rPr>
        <w:t>
      __ ағым/поток                                        "____" ___________ 20___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бағасы /Оценка членов комиссии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(балдары) Итоговая оценка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 / Члены комиссии:</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Комиссия хатшысы /Секретарь комиссии</w:t>
            </w:r>
          </w:p>
          <w:p>
            <w:pPr>
              <w:spacing w:after="20"/>
              <w:ind w:left="20"/>
              <w:jc w:val="both"/>
            </w:pPr>
            <w:r>
              <w:rPr>
                <w:rFonts w:ascii="Times New Roman"/>
                <w:b w:val="false"/>
                <w:i w:val="false"/>
                <w:color w:val="000000"/>
                <w:sz w:val="20"/>
              </w:rPr>
              <w:t>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Қазақстан Республикасы Жоғарғы Сотының жанындағы Сот төрелігі академиясы Академия правосудия при Верховном Суде Республики Казахстан  Біліктілк емтиханы Квалификационный экзамен Емтихан тізімдемесі (ЭССЕ) Экзаменационная ведомость (ЭССЕ)</w:t>
      </w:r>
    </w:p>
    <w:p>
      <w:pPr>
        <w:spacing w:after="0"/>
        <w:ind w:left="0"/>
        <w:jc w:val="both"/>
      </w:pPr>
      <w:r>
        <w:rPr>
          <w:rFonts w:ascii="Times New Roman"/>
          <w:b w:val="false"/>
          <w:i w:val="false"/>
          <w:color w:val="000000"/>
          <w:sz w:val="28"/>
        </w:rPr>
        <w:t>
      __ ағым/поток                                        "____" ___________ 20___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аты-жөні (бар болған жағдайда) ФИО экзаменуемого (при его наличии)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бағасы /Оценка членов комиссии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(балдары) Итоговая оценка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болған жағдайда) /ФИО (при его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 Члены комиссии:</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Комиссия хатшысы /Секретарь комиссии</w:t>
            </w:r>
          </w:p>
          <w:p>
            <w:pPr>
              <w:spacing w:after="20"/>
              <w:ind w:left="20"/>
              <w:jc w:val="both"/>
            </w:pPr>
            <w:r>
              <w:rPr>
                <w:rFonts w:ascii="Times New Roman"/>
                <w:b w:val="false"/>
                <w:i w:val="false"/>
                <w:color w:val="000000"/>
                <w:sz w:val="20"/>
              </w:rPr>
              <w:t>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w:t>
            </w:r>
            <w:r>
              <w:br/>
            </w:r>
            <w:r>
              <w:rPr>
                <w:rFonts w:ascii="Times New Roman"/>
                <w:b w:val="false"/>
                <w:i w:val="false"/>
                <w:color w:val="000000"/>
                <w:sz w:val="20"/>
              </w:rPr>
              <w:t>қызметінің қағидаларына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Қазақстан Республикасы Жоғарғы Сотының жанындағы Сот төрелігі академиясының апелляциялық комиссиясы отырысының апелляцияны қарау нәтижелері бойынша № ___ХАТТАМАСЫ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"___" _________</w:t>
            </w:r>
          </w:p>
        </w:tc>
      </w:tr>
    </w:tbl>
    <w:p>
      <w:pPr>
        <w:spacing w:after="0"/>
        <w:ind w:left="0"/>
        <w:jc w:val="both"/>
      </w:pPr>
      <w:r>
        <w:rPr>
          <w:rFonts w:ascii="Times New Roman"/>
          <w:b w:val="false"/>
          <w:i w:val="false"/>
          <w:color w:val="000000"/>
          <w:sz w:val="28"/>
        </w:rPr>
        <w:t>
      Апелляциялық комиссияның құрамы: төраға _________________________,</w:t>
      </w:r>
    </w:p>
    <w:p>
      <w:pPr>
        <w:spacing w:after="0"/>
        <w:ind w:left="0"/>
        <w:jc w:val="both"/>
      </w:pPr>
      <w:r>
        <w:rPr>
          <w:rFonts w:ascii="Times New Roman"/>
          <w:b w:val="false"/>
          <w:i w:val="false"/>
          <w:color w:val="000000"/>
          <w:sz w:val="28"/>
        </w:rPr>
        <w:t>
      мүшелері _____________________________________, емтихан тапсырушы</w:t>
      </w:r>
    </w:p>
    <w:p>
      <w:pPr>
        <w:spacing w:after="0"/>
        <w:ind w:left="0"/>
        <w:jc w:val="both"/>
      </w:pPr>
      <w:r>
        <w:rPr>
          <w:rFonts w:ascii="Times New Roman"/>
          <w:b w:val="false"/>
          <w:i w:val="false"/>
          <w:color w:val="000000"/>
          <w:sz w:val="28"/>
        </w:rPr>
        <w:t>
      ______________________________, шақырылғандар ___________________</w:t>
      </w:r>
    </w:p>
    <w:p>
      <w:pPr>
        <w:spacing w:after="0"/>
        <w:ind w:left="0"/>
        <w:jc w:val="both"/>
      </w:pPr>
      <w:r>
        <w:rPr>
          <w:rFonts w:ascii="Times New Roman"/>
          <w:b w:val="false"/>
          <w:i w:val="false"/>
          <w:color w:val="000000"/>
          <w:sz w:val="28"/>
        </w:rPr>
        <w:t>
      қатысуымен біліктілік емтиханы кезеңінің нәтижелері бойынша</w:t>
      </w:r>
    </w:p>
    <w:p>
      <w:pPr>
        <w:spacing w:after="0"/>
        <w:ind w:left="0"/>
        <w:jc w:val="both"/>
      </w:pPr>
      <w:r>
        <w:rPr>
          <w:rFonts w:ascii="Times New Roman"/>
          <w:b w:val="false"/>
          <w:i w:val="false"/>
          <w:color w:val="000000"/>
          <w:sz w:val="28"/>
        </w:rPr>
        <w:t>
      емтихан тапсырушы ______________________________________________</w:t>
      </w:r>
    </w:p>
    <w:p>
      <w:pPr>
        <w:spacing w:after="0"/>
        <w:ind w:left="0"/>
        <w:jc w:val="both"/>
      </w:pPr>
      <w:r>
        <w:rPr>
          <w:rFonts w:ascii="Times New Roman"/>
          <w:b w:val="false"/>
          <w:i w:val="false"/>
          <w:color w:val="000000"/>
          <w:sz w:val="28"/>
        </w:rPr>
        <w:t>
                                                      тегі, аты-жөні (бар болған жағдайда)</w:t>
      </w:r>
    </w:p>
    <w:p>
      <w:pPr>
        <w:spacing w:after="0"/>
        <w:ind w:left="0"/>
        <w:jc w:val="both"/>
      </w:pPr>
      <w:r>
        <w:rPr>
          <w:rFonts w:ascii="Times New Roman"/>
          <w:b w:val="false"/>
          <w:i w:val="false"/>
          <w:color w:val="000000"/>
          <w:sz w:val="28"/>
        </w:rPr>
        <w:t>
      апелляциясын қарады.</w:t>
      </w:r>
    </w:p>
    <w:p>
      <w:pPr>
        <w:spacing w:after="0"/>
        <w:ind w:left="0"/>
        <w:jc w:val="both"/>
      </w:pPr>
      <w:r>
        <w:rPr>
          <w:rFonts w:ascii="Times New Roman"/>
          <w:b w:val="false"/>
          <w:i w:val="false"/>
          <w:color w:val="000000"/>
          <w:sz w:val="28"/>
        </w:rPr>
        <w:t>
      Шешті: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Комиссия төрағасы __________________</w:t>
      </w:r>
    </w:p>
    <w:p>
      <w:pPr>
        <w:spacing w:after="0"/>
        <w:ind w:left="0"/>
        <w:jc w:val="both"/>
      </w:pPr>
      <w:r>
        <w:rPr>
          <w:rFonts w:ascii="Times New Roman"/>
          <w:b w:val="false"/>
          <w:i w:val="false"/>
          <w:color w:val="000000"/>
          <w:sz w:val="28"/>
        </w:rPr>
        <w:t>
      Комиссия мүшелері 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Комиссия хатшысы __________________</w:t>
      </w:r>
    </w:p>
    <w:p>
      <w:pPr>
        <w:spacing w:after="0"/>
        <w:ind w:left="0"/>
        <w:jc w:val="both"/>
      </w:pPr>
      <w:r>
        <w:rPr>
          <w:rFonts w:ascii="Times New Roman"/>
          <w:b w:val="false"/>
          <w:i w:val="false"/>
          <w:color w:val="000000"/>
          <w:sz w:val="28"/>
        </w:rPr>
        <w:t>
      Апелляциялық комиссияның шешімімен таныстым:</w:t>
      </w:r>
    </w:p>
    <w:p>
      <w:pPr>
        <w:spacing w:after="0"/>
        <w:ind w:left="0"/>
        <w:jc w:val="both"/>
      </w:pPr>
      <w:r>
        <w:rPr>
          <w:rFonts w:ascii="Times New Roman"/>
          <w:b w:val="false"/>
          <w:i w:val="false"/>
          <w:color w:val="000000"/>
          <w:sz w:val="28"/>
        </w:rPr>
        <w:t>
      _______________ ____________________________________</w:t>
      </w:r>
    </w:p>
    <w:p>
      <w:pPr>
        <w:spacing w:after="0"/>
        <w:ind w:left="0"/>
        <w:jc w:val="both"/>
      </w:pPr>
      <w:r>
        <w:rPr>
          <w:rFonts w:ascii="Times New Roman"/>
          <w:b w:val="false"/>
          <w:i w:val="false"/>
          <w:color w:val="000000"/>
          <w:sz w:val="28"/>
        </w:rPr>
        <w:t>
                қолы                  тегі, аты-жөні (бар болған жағдайда)</w:t>
      </w:r>
    </w:p>
    <w:p>
      <w:pPr>
        <w:spacing w:after="0"/>
        <w:ind w:left="0"/>
        <w:jc w:val="both"/>
      </w:pPr>
      <w:r>
        <w:rPr>
          <w:rFonts w:ascii="Times New Roman"/>
          <w:b w:val="false"/>
          <w:i w:val="false"/>
          <w:color w:val="000000"/>
          <w:sz w:val="28"/>
        </w:rPr>
        <w:t>
                                              20 __ ж. "___"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