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a566" w14:textId="e99a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монополияға жатқызылған сараптама қызметімен технологиялық байланысты қызмет түрлері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2021 жылғы 15 қыркүйектегі № 491 бұйрығы. Қазақстан Республикасының Әділет министрлігінде 2021 жылғы 20 қыркүйекте № 24433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193-бабының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 және "Қазақстан Республикасындағы сәулет, қала құрылысы және құрылыс қызметі туралы" Қазақстан Республикасы Заңының 64-4-бабының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Индустрия және инфрақұрылымдық даму министрінің 23.05.2022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монополияға жатқызылған сараптама қызметімен технологиялық байланысты қызмет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Индустрия және инфрақұрылымдық даму министрлігінің интернет-ресурсында орналастырылуын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Бәсекелестікті қорғау және дамыту агенттігі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министірінің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 бұйрығымен 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монополияға жатқызылған сараптама қызметімен технологиялық байланысты қызмет түрлерінің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 терезе" қағидаты бойынша құрылыс жобаларына ведомстводан тыс кешенді сараптама жүргізуді ұйымдастыру үшін портал мен ақпараттық жүйені жүргізу.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