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daf2b" w14:textId="e9daf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қызметтер көрсететін ұйымдар қызметінің қағидаларын бекіту туралы" Қазақстан Республикасы Еңбек және халықты әлеуметтік қорғау министрінің 2018 жылғы 29 тамыздағы № 379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2021 жылғы 22 қыркүйектегі № 343 бұйрығы. Қазақстан Республикасының Әділет министрлігінде 2021 жылғы 23 қыркүйекте № 24491 болып тіркелді. Күші жойылды - Қазақстан Республикасы Премьер-Министрінің орынбасары - Еңбек және халықты әлеуметтік қорғау министрінің 2023 жылғы 22 маусымдағы № 230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230</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"Арнаулы әлеуметтік қызметтер көрсететін ұйымдар қызметінің қағидаларын бекіту туралы" Қазақстан Республикасы Еңбек және халықты әлеуметтік қорғау министрінің 2018 жылғы 29 тамыздағы № 379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17467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Арнаулы әлеуметтік қызметтер көрсететін ұйымдар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"7. Стационарлық үлгідегі ұйымдарда:</w:t>
      </w:r>
    </w:p>
    <w:bookmarkEnd w:id="3"/>
    <w:bookmarkStart w:name="z6" w:id="4"/>
    <w:p>
      <w:pPr>
        <w:spacing w:after="0"/>
        <w:ind w:left="0"/>
        <w:jc w:val="both"/>
      </w:pPr>
      <w:r>
        <w:rPr>
          <w:rFonts w:ascii="Times New Roman"/>
          <w:b w:val="false"/>
          <w:i w:val="false"/>
          <w:color w:val="000000"/>
          <w:sz w:val="28"/>
        </w:rPr>
        <w:t>
      қызмет алушыларға үй жағдайына жақындатылған, жасы мен денсаулық жағдайына барынша барабар тыныс-тіршілік ету жағдайын жасау;</w:t>
      </w:r>
    </w:p>
    <w:bookmarkEnd w:id="4"/>
    <w:bookmarkStart w:name="z7" w:id="5"/>
    <w:p>
      <w:pPr>
        <w:spacing w:after="0"/>
        <w:ind w:left="0"/>
        <w:jc w:val="both"/>
      </w:pPr>
      <w:r>
        <w:rPr>
          <w:rFonts w:ascii="Times New Roman"/>
          <w:b w:val="false"/>
          <w:i w:val="false"/>
          <w:color w:val="000000"/>
          <w:sz w:val="28"/>
        </w:rPr>
        <w:t>
      қызмет алушыларды стационарлық үлгідегі ұйымнан тыс жерлерде өз бетінше және ешкімнің көмегінсіз тұруға дайындау;</w:t>
      </w:r>
    </w:p>
    <w:bookmarkEnd w:id="5"/>
    <w:bookmarkStart w:name="z8" w:id="6"/>
    <w:p>
      <w:pPr>
        <w:spacing w:after="0"/>
        <w:ind w:left="0"/>
        <w:jc w:val="both"/>
      </w:pPr>
      <w:r>
        <w:rPr>
          <w:rFonts w:ascii="Times New Roman"/>
          <w:b w:val="false"/>
          <w:i w:val="false"/>
          <w:color w:val="000000"/>
          <w:sz w:val="28"/>
        </w:rPr>
        <w:t>
      қызмет алушылардың тұру жағдайларын жақсарту, келушілерді қабылдау жағдайларын қамтамасыз ету;</w:t>
      </w:r>
    </w:p>
    <w:bookmarkEnd w:id="6"/>
    <w:bookmarkStart w:name="z9" w:id="7"/>
    <w:p>
      <w:pPr>
        <w:spacing w:after="0"/>
        <w:ind w:left="0"/>
        <w:jc w:val="both"/>
      </w:pPr>
      <w:r>
        <w:rPr>
          <w:rFonts w:ascii="Times New Roman"/>
          <w:b w:val="false"/>
          <w:i w:val="false"/>
          <w:color w:val="000000"/>
          <w:sz w:val="28"/>
        </w:rPr>
        <w:t>
      қызмет алушылардың интернетке қолжетімділігі үшін жағдайлар жасау;</w:t>
      </w:r>
    </w:p>
    <w:bookmarkEnd w:id="7"/>
    <w:bookmarkStart w:name="z10" w:id="8"/>
    <w:p>
      <w:pPr>
        <w:spacing w:after="0"/>
        <w:ind w:left="0"/>
        <w:jc w:val="both"/>
      </w:pPr>
      <w:r>
        <w:rPr>
          <w:rFonts w:ascii="Times New Roman"/>
          <w:b w:val="false"/>
          <w:i w:val="false"/>
          <w:color w:val="000000"/>
          <w:sz w:val="28"/>
        </w:rPr>
        <w:t>
      қызмет алушылардың жеке және құнды заттарының сақталуын қамтамасыз ету;</w:t>
      </w:r>
    </w:p>
    <w:bookmarkEnd w:id="8"/>
    <w:bookmarkStart w:name="z11" w:id="9"/>
    <w:p>
      <w:pPr>
        <w:spacing w:after="0"/>
        <w:ind w:left="0"/>
        <w:jc w:val="both"/>
      </w:pPr>
      <w:r>
        <w:rPr>
          <w:rFonts w:ascii="Times New Roman"/>
          <w:b w:val="false"/>
          <w:i w:val="false"/>
          <w:color w:val="000000"/>
          <w:sz w:val="28"/>
        </w:rPr>
        <w:t>
      қызмет алушыларды және олардың отбасы мүшелерін арнаулы әлеуметтік қызмет көрсетудің көлемі мен түрлері, стационарлық үлгідегі ұйымдардағы ішкі тәртіп қағидалары туралы хабардар ету;</w:t>
      </w:r>
    </w:p>
    <w:bookmarkEnd w:id="9"/>
    <w:bookmarkStart w:name="z12" w:id="10"/>
    <w:p>
      <w:pPr>
        <w:spacing w:after="0"/>
        <w:ind w:left="0"/>
        <w:jc w:val="both"/>
      </w:pPr>
      <w:r>
        <w:rPr>
          <w:rFonts w:ascii="Times New Roman"/>
          <w:b w:val="false"/>
          <w:i w:val="false"/>
          <w:color w:val="000000"/>
          <w:sz w:val="28"/>
        </w:rPr>
        <w:t xml:space="preserve">
      қамқорлыққа немесе қорғаншылыққа мұқтаж қызмет алушыларға қатысты стационарлық үлгідегі ұйымның әкімшілігіне жүктелген қамқоршылық және қорғаншылық функцияларын Кодекстің </w:t>
      </w:r>
      <w:r>
        <w:rPr>
          <w:rFonts w:ascii="Times New Roman"/>
          <w:b w:val="false"/>
          <w:i w:val="false"/>
          <w:color w:val="000000"/>
          <w:sz w:val="28"/>
        </w:rPr>
        <w:t>122-бабының</w:t>
      </w:r>
      <w:r>
        <w:rPr>
          <w:rFonts w:ascii="Times New Roman"/>
          <w:b w:val="false"/>
          <w:i w:val="false"/>
          <w:color w:val="000000"/>
          <w:sz w:val="28"/>
        </w:rPr>
        <w:t xml:space="preserve"> 4-тармағында, </w:t>
      </w:r>
      <w:r>
        <w:rPr>
          <w:rFonts w:ascii="Times New Roman"/>
          <w:b w:val="false"/>
          <w:i w:val="false"/>
          <w:color w:val="000000"/>
          <w:sz w:val="28"/>
        </w:rPr>
        <w:t>125-бабында</w:t>
      </w:r>
      <w:r>
        <w:rPr>
          <w:rFonts w:ascii="Times New Roman"/>
          <w:b w:val="false"/>
          <w:i w:val="false"/>
          <w:color w:val="000000"/>
          <w:sz w:val="28"/>
        </w:rPr>
        <w:t xml:space="preserve"> белгіленген тәртіппен орындау;</w:t>
      </w:r>
    </w:p>
    <w:bookmarkEnd w:id="10"/>
    <w:bookmarkStart w:name="z13" w:id="11"/>
    <w:p>
      <w:pPr>
        <w:spacing w:after="0"/>
        <w:ind w:left="0"/>
        <w:jc w:val="both"/>
      </w:pPr>
      <w:r>
        <w:rPr>
          <w:rFonts w:ascii="Times New Roman"/>
          <w:b w:val="false"/>
          <w:i w:val="false"/>
          <w:color w:val="000000"/>
          <w:sz w:val="28"/>
        </w:rPr>
        <w:t>
      ғимаратты санитариялық-эпидемиологиялық, қауіпсіздік нормаларына, оның ішінде өртке қарсы қауіпсіздік талаптарына сәйкес ұстау;</w:t>
      </w:r>
    </w:p>
    <w:bookmarkEnd w:id="11"/>
    <w:bookmarkStart w:name="z14" w:id="12"/>
    <w:p>
      <w:pPr>
        <w:spacing w:after="0"/>
        <w:ind w:left="0"/>
        <w:jc w:val="both"/>
      </w:pPr>
      <w:r>
        <w:rPr>
          <w:rFonts w:ascii="Times New Roman"/>
          <w:b w:val="false"/>
          <w:i w:val="false"/>
          <w:color w:val="000000"/>
          <w:sz w:val="28"/>
        </w:rPr>
        <w:t>
      заманауи техникалық жабдықтар;</w:t>
      </w:r>
    </w:p>
    <w:bookmarkEnd w:id="12"/>
    <w:bookmarkStart w:name="z15" w:id="13"/>
    <w:p>
      <w:pPr>
        <w:spacing w:after="0"/>
        <w:ind w:left="0"/>
        <w:jc w:val="both"/>
      </w:pPr>
      <w:r>
        <w:rPr>
          <w:rFonts w:ascii="Times New Roman"/>
          <w:b w:val="false"/>
          <w:i w:val="false"/>
          <w:color w:val="000000"/>
          <w:sz w:val="28"/>
        </w:rPr>
        <w:t>
      стационарлық үлгідегі ұйымның ғимаратын тұруға ыңғайлы болу, оған кедергісіз кіріп-шығуды, орынжай ішінде және ғимаратқа іргелес жатқан аумақта жүріп-тұруды қамтамасыз ету мақсатында құрылыс нормалары мен қағидаларына сәйкес арнаулы құралдармен жабдықтау;</w:t>
      </w:r>
    </w:p>
    <w:bookmarkEnd w:id="13"/>
    <w:bookmarkStart w:name="z16" w:id="14"/>
    <w:p>
      <w:pPr>
        <w:spacing w:after="0"/>
        <w:ind w:left="0"/>
        <w:jc w:val="both"/>
      </w:pPr>
      <w:r>
        <w:rPr>
          <w:rFonts w:ascii="Times New Roman"/>
          <w:b w:val="false"/>
          <w:i w:val="false"/>
          <w:color w:val="000000"/>
          <w:sz w:val="28"/>
        </w:rPr>
        <w:t>
      стационарлық үлгідегі ұйымның құрылтай құжаттарына сәйкес өзге де қызмет қамтамасыз етіледі.";</w:t>
      </w:r>
    </w:p>
    <w:bookmarkEnd w:id="14"/>
    <w:bookmarkStart w:name="z17" w:id="15"/>
    <w:p>
      <w:pPr>
        <w:spacing w:after="0"/>
        <w:ind w:left="0"/>
        <w:jc w:val="both"/>
      </w:pPr>
      <w:r>
        <w:rPr>
          <w:rFonts w:ascii="Times New Roman"/>
          <w:b w:val="false"/>
          <w:i w:val="false"/>
          <w:color w:val="000000"/>
          <w:sz w:val="28"/>
        </w:rPr>
        <w:t>
      мынадай мазмұндағы 10-1-тармақпен толықтырылсын:</w:t>
      </w:r>
    </w:p>
    <w:bookmarkEnd w:id="15"/>
    <w:bookmarkStart w:name="z18" w:id="16"/>
    <w:p>
      <w:pPr>
        <w:spacing w:after="0"/>
        <w:ind w:left="0"/>
        <w:jc w:val="both"/>
      </w:pPr>
      <w:r>
        <w:rPr>
          <w:rFonts w:ascii="Times New Roman"/>
          <w:b w:val="false"/>
          <w:i w:val="false"/>
          <w:color w:val="000000"/>
          <w:sz w:val="28"/>
        </w:rPr>
        <w:t>
      "10-1. Қауіпсіздікті қамтамасыз ету мақсатында стационарлық үлгідегі ұйымдар бейнебақылау жүйесімен қамтамасыз етіледі.</w:t>
      </w:r>
    </w:p>
    <w:bookmarkEnd w:id="16"/>
    <w:bookmarkStart w:name="z19" w:id="17"/>
    <w:p>
      <w:pPr>
        <w:spacing w:after="0"/>
        <w:ind w:left="0"/>
        <w:jc w:val="both"/>
      </w:pPr>
      <w:r>
        <w:rPr>
          <w:rFonts w:ascii="Times New Roman"/>
          <w:b w:val="false"/>
          <w:i w:val="false"/>
          <w:color w:val="000000"/>
          <w:sz w:val="28"/>
        </w:rPr>
        <w:t>
      Мыналар:</w:t>
      </w:r>
    </w:p>
    <w:bookmarkEnd w:id="17"/>
    <w:bookmarkStart w:name="z20" w:id="18"/>
    <w:p>
      <w:pPr>
        <w:spacing w:after="0"/>
        <w:ind w:left="0"/>
        <w:jc w:val="both"/>
      </w:pPr>
      <w:r>
        <w:rPr>
          <w:rFonts w:ascii="Times New Roman"/>
          <w:b w:val="false"/>
          <w:i w:val="false"/>
          <w:color w:val="000000"/>
          <w:sz w:val="28"/>
        </w:rPr>
        <w:t>
      1) ұйымға іргелес аумақтың периметрі;</w:t>
      </w:r>
    </w:p>
    <w:bookmarkEnd w:id="18"/>
    <w:bookmarkStart w:name="z21" w:id="19"/>
    <w:p>
      <w:pPr>
        <w:spacing w:after="0"/>
        <w:ind w:left="0"/>
        <w:jc w:val="both"/>
      </w:pPr>
      <w:r>
        <w:rPr>
          <w:rFonts w:ascii="Times New Roman"/>
          <w:b w:val="false"/>
          <w:i w:val="false"/>
          <w:color w:val="000000"/>
          <w:sz w:val="28"/>
        </w:rPr>
        <w:t>
      2) бас және қосалқы кіру есіктері;</w:t>
      </w:r>
    </w:p>
    <w:bookmarkEnd w:id="19"/>
    <w:bookmarkStart w:name="z22" w:id="20"/>
    <w:p>
      <w:pPr>
        <w:spacing w:after="0"/>
        <w:ind w:left="0"/>
        <w:jc w:val="both"/>
      </w:pPr>
      <w:r>
        <w:rPr>
          <w:rFonts w:ascii="Times New Roman"/>
          <w:b w:val="false"/>
          <w:i w:val="false"/>
          <w:color w:val="000000"/>
          <w:sz w:val="28"/>
        </w:rPr>
        <w:t>
      3) жалпы пайдаланудағы үй-жайлар (орындар) мен кабинеттер бейнебақылау жүйесімен жабдықталады.</w:t>
      </w:r>
    </w:p>
    <w:bookmarkEnd w:id="20"/>
    <w:bookmarkStart w:name="z23" w:id="21"/>
    <w:p>
      <w:pPr>
        <w:spacing w:after="0"/>
        <w:ind w:left="0"/>
        <w:jc w:val="both"/>
      </w:pPr>
      <w:r>
        <w:rPr>
          <w:rFonts w:ascii="Times New Roman"/>
          <w:b w:val="false"/>
          <w:i w:val="false"/>
          <w:color w:val="000000"/>
          <w:sz w:val="28"/>
        </w:rPr>
        <w:t>
      Жақын туыстарының өтініші бойынша бейнеқадағалауды көруге рұқсат беріледі.";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5) тармақшасы мынадай редакцияда жазылсын:</w:t>
      </w:r>
    </w:p>
    <w:bookmarkStart w:name="z25" w:id="22"/>
    <w:p>
      <w:pPr>
        <w:spacing w:after="0"/>
        <w:ind w:left="0"/>
        <w:jc w:val="both"/>
      </w:pPr>
      <w:r>
        <w:rPr>
          <w:rFonts w:ascii="Times New Roman"/>
          <w:b w:val="false"/>
          <w:i w:val="false"/>
          <w:color w:val="000000"/>
          <w:sz w:val="28"/>
        </w:rPr>
        <w:t>
      "5) "Зейнетақымен қамсыздандыру туралы" Заңда белгіленген зейнеткерлік жасқа жеткен, Кодекске сәйкес өздерінің ата-аналарын, жұбайын (зайыбын) асырап-бағуға және оларға қамқорлық жасауға міндетті еңбек етуге қабілетті кәмелетке толған балалары, жұбайы (зайыбы) жоқ немесе объективті себептер бойынша (бірінші, екінші топтағы мүгедектігінің, онкологиялық, психикалық ауруларының болуына, бас бостандығынан айыру орындарында отыруына, психикалық денсаулық орталығында есепте тұруына немесе елден тыс жерге тұрақты тұруға кетуіне немесе басқа елді мекенде тұруына, қосымша жұбайы (зайыбы) үшін – егде жаста болуына байланысты), сондай-ақ отбасы ішінде жанжал болған жағдайда оларды тұрақты көмекпен және күтіммен қамтамасыз етпейтін еңбек етуге қабілетті кәмелетке толған балалары, жұбайы (зайыбы) бар, өзіне қызмет көрсетуге мүмкіндігі жоқ және денсаулық жағдайына байланысты үйде күтім көрсету жағдайында арнаулы әлеуметтік қызмет көрсетуге мұқтаж қарт адамдар.";</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қосымшаға сәйкес жаңа редакцияда жазылсын.</w:t>
      </w:r>
    </w:p>
    <w:bookmarkStart w:name="z27" w:id="2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Қазақстан Республикасының заңнамасында белгіленген тәртіппен:</w:t>
      </w:r>
    </w:p>
    <w:bookmarkEnd w:id="23"/>
    <w:bookmarkStart w:name="z28" w:id="2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4"/>
    <w:bookmarkStart w:name="z29" w:id="2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5"/>
    <w:bookmarkStart w:name="z30" w:id="26"/>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26"/>
    <w:bookmarkStart w:name="z31" w:id="2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Е.М. Әукеновке жүктелсін.</w:t>
      </w:r>
    </w:p>
    <w:bookmarkEnd w:id="27"/>
    <w:bookmarkStart w:name="z32" w:id="2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қорғау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Сарбасов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22 қыркүйектегі</w:t>
            </w:r>
            <w:r>
              <w:br/>
            </w:r>
            <w:r>
              <w:rPr>
                <w:rFonts w:ascii="Times New Roman"/>
                <w:b w:val="false"/>
                <w:i w:val="false"/>
                <w:color w:val="000000"/>
                <w:sz w:val="20"/>
              </w:rPr>
              <w:t>№ 343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қызметтер</w:t>
            </w:r>
            <w:r>
              <w:br/>
            </w:r>
            <w:r>
              <w:rPr>
                <w:rFonts w:ascii="Times New Roman"/>
                <w:b w:val="false"/>
                <w:i w:val="false"/>
                <w:color w:val="000000"/>
                <w:sz w:val="20"/>
              </w:rPr>
              <w:t>көрсететін ұйымдар қызметінің</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4" w:id="29"/>
    <w:p>
      <w:pPr>
        <w:spacing w:after="0"/>
        <w:ind w:left="0"/>
        <w:jc w:val="left"/>
      </w:pPr>
      <w:r>
        <w:rPr>
          <w:rFonts w:ascii="Times New Roman"/>
          <w:b/>
          <w:i w:val="false"/>
          <w:color w:val="000000"/>
        </w:rPr>
        <w:t xml:space="preserve"> Стационарлық үлгідегі ұйымдардағы персоналдың ең төмен штат нормативтері</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25-ке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500-ден артық</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жұмыскерлер мен қызмет көрсетуші-шаруашылық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әкiмшiлiк-шаруашылық жұмыс жөнiндегi орынбасары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әлеуметтік жұмыс жөніндегі орынбасары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медициналық жұмыс жөніндегі орынбасары (кем дегенде 6 дәрігерлік лауазым болған кезде)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бөлімнің меңгерушісі (кем дегенде 6 дәрігерлік лауазым болған кезде)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шаруашылық қызметті талдау жөніндегі экономист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жөніндегі менеджер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жөнiндегi инспектор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Жұртшылықпен жұмыс жөніндегі маман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меңгерушiсi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меңгерушiсi</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(көкөніс сақтау қоймасы) меңгерушісі (азық-түлік қоймасы, көкөніс сақтау қоймасы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Хатшы-машинистка (референт)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Лифтер (лифт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Республикаы Еңбек кодексінің 101-бабы 7-тармағына сәйкес бекітілген әкімшілік және қоғамдық ғимараттарда қызмет көрсетумен айналысатын жұмыскерлер саны бойынша салааралық үлгілік нормативтерге сәйкес (бұдан әрі – үлгілік нормативтер)</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4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жүріп тұрған көлік құралына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Тракторшы (трактор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жүріп тұрған көлік құралына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 (тазаланатын алаң 0,75 га кем емес)</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сыпырушы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 және қызмет көрсету жөніндегі электромонтер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 дәнекерлеуші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жұмысшы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орын-жайларды ағымдағы жөндеу және қызмет көрсету жөніндегі жұмысшы (ағаш ұстасы, ағаш шебері)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тектес, сұйық және қатты отынмен жанатын, электрмен ысып істейтін қазандықтарға қызмет көрсетумен айналысатын жұмысшылар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Қазылған орлардан қатты шөгінділерден болған қоқысты шығару жөніндегі тасушы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 кәріз болмаған жағдайда және егер қазылған орларды тазарту орталықтандырылған тәртіпте жүргізілмесе</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сорғы станциясының машинисі (моторшысы)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жұмыс жөнiндегi маман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1, 3, 4 (жабдықталған шаштараз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әдеттегі шаштараздарда қызмет көрсету қиын болғанда немесе мүмкін болмаған жағдайда әрбір 100 қызмет алушыға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Санитар-палатадығы 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Мыналардан:</w:t>
            </w:r>
          </w:p>
          <w:p>
            <w:pPr>
              <w:spacing w:after="20"/>
              <w:ind w:left="20"/>
              <w:jc w:val="both"/>
            </w:pPr>
            <w:r>
              <w:rPr>
                <w:rFonts w:ascii="Times New Roman"/>
                <w:b w:val="false"/>
                <w:i w:val="false"/>
                <w:color w:val="000000"/>
                <w:sz w:val="20"/>
              </w:rPr>
              <w:t>
өзіне-өзі қызмет ету және жеке гигиенаның қарапайым дағдылары болмаған кезде – 6 адамнан (өздігінен қозғала және тамақтана алмайды), үнемі күтімді қажет етеді; өзіне-өзі қызмет ету және жеке гигиена дағдыларының қалыптасуы жағдайында – 8 адамнан (ішінара қалыптасқан) үнемі қадағалауды қажет етеді; тұрмыстық дағдылардың қалыптасуы жағдайында – 10 адамнан (ішінара қалыптасқан); қолының ептілігі дағдыларының қалыптасуы жағдайында – 12 адамнан (еңбек бағдары бағдарламасын іске асыру үшін топ 6 адамнан шағын топқа бөлінеді) тұратын топқа 5,25 ставка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Санитар-палатадағы 3,4,5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тәулік бойы жұмыс істейтін постқа 5,25 ставка. Бiр тәулiк бойғы пост орналасатын алаңның болуын, қажеттiлiгi мен мүмкiндiктердi ескере отырып, кемiнде 50 төсек-орынға қалыптастырылады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жөніндегі санитар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тәулік бойы жұмыс істейтін постқа 5,25 ставка. Бiр тәулiк бойғы пост орналасатын алаңның болуын, қажеттiлiгi мен мүмкiндiктердi ескере отырып, кемiнде 100 төсек-орынға қалыптастырылады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жөніндегі санитар (полиативті көмек палаталарында)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күтімді қажет ететін 6 ауыр науқасқа –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аспазшы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жуушы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және картоп тазалаушы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кесуші, асхана жұмысшысы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қызмет алушыға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100 төсек-орынға 1 бірлік, бірақ 1 мекемеге кемінде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орынның меңгерушісі (машинистердің қатарынан)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ішкиім жуатын машинист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(тазалаушы)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нормативтерге сәйкес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Ваннашы-санитар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Әлеуметтік-медициналық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 дәрігер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дәрігер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дәрігер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Психиатр дәрігер (психотерапевт) 2,4,5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Травматолог-ортопед дәрігер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Райттерапия (иппотерапия) жөніндегі инструктор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 (тиісті жағдай болғанда)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жөніндегі инструктор (гидрокинезотерапия) 3,5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 (бассейн болса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тамақ жөніндегі мейіргер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Дәріхана меңгерушісі (дәріхана болған жағдайда)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инструкторы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аппараттары бұзылуының ауыр түріне қызмет алушы 20 адамға немесе тірек-қимыл аппараттары функцияларының орташа бұзылуына байланысты қызмет алушы 40 адамға 1 бірлік, бірақ бір емдік дене шынықтыру инструкторы кабинетіне 2 бірліктен көп емес</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мейіргер (аға мейіргер)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тәулiк бойғы постқа – 5,25 ставка. Бiр тәулiк бойғы пост орналасатын алаңның болуын, қажеттiлiгi мен мүмкiндiктердi ескере отырып, кемiнде 50 төсек-орынға қалыптастырылады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жасау жөнiндегi мейiргер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 фельдшер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Әлеуметтік-педагогикалық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тобына 1,5 бірліктен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 мұғалім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тобына 1 бірлік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мұғалімі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мұғалімі 2,3,4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жөніндегі инструктор (еңбекке оқыту мұғалімі) 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тобына 1 бірлік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қызметін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терапиясы жөніндегі инструкторы 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профильге 1 бірлік (профиль кемінде 6 қызмет алушыны оқытқанда қалыптастырылады)</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көрсету жөніндегі персоналдың штаттық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ұйымдастырушы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жетекші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 (кітапхана, лекотека болғанда)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Әлеуметтік-құқықтық қызмет көрсету жөніндегі персоналдың штат нормативтері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мекемеге 1 бірлік</w:t>
            </w:r>
          </w:p>
        </w:tc>
      </w:tr>
    </w:tbl>
    <w:bookmarkStart w:name="z35" w:id="30"/>
    <w:p>
      <w:pPr>
        <w:spacing w:after="0"/>
        <w:ind w:left="0"/>
        <w:jc w:val="both"/>
      </w:pPr>
      <w:r>
        <w:rPr>
          <w:rFonts w:ascii="Times New Roman"/>
          <w:b w:val="false"/>
          <w:i w:val="false"/>
          <w:color w:val="000000"/>
          <w:sz w:val="28"/>
        </w:rPr>
        <w:t>
      Ескертпе:</w:t>
      </w:r>
    </w:p>
    <w:bookmarkEnd w:id="30"/>
    <w:bookmarkStart w:name="z36" w:id="31"/>
    <w:p>
      <w:pPr>
        <w:spacing w:after="0"/>
        <w:ind w:left="0"/>
        <w:jc w:val="both"/>
      </w:pPr>
      <w:r>
        <w:rPr>
          <w:rFonts w:ascii="Times New Roman"/>
          <w:b w:val="false"/>
          <w:i w:val="false"/>
          <w:color w:val="000000"/>
          <w:sz w:val="28"/>
        </w:rPr>
        <w:t>
      1 – стационарлық үлгідегі ұйымдардың жанынан құрылған жоба қуаты 6-дан 30-ға дейін өз бетінше тұруды сүйемелдеу бөлімшелерінде енгізіледі;</w:t>
      </w:r>
    </w:p>
    <w:bookmarkEnd w:id="31"/>
    <w:p>
      <w:pPr>
        <w:spacing w:after="0"/>
        <w:ind w:left="0"/>
        <w:jc w:val="both"/>
      </w:pPr>
      <w:r>
        <w:rPr>
          <w:rFonts w:ascii="Times New Roman"/>
          <w:b w:val="false"/>
          <w:i w:val="false"/>
          <w:color w:val="000000"/>
          <w:sz w:val="28"/>
        </w:rPr>
        <w:t>
      2 – стационарлық үлгідегі балалар психоневрологиялық ұйымдарында енгізіледі;</w:t>
      </w:r>
    </w:p>
    <w:p>
      <w:pPr>
        <w:spacing w:after="0"/>
        <w:ind w:left="0"/>
        <w:jc w:val="both"/>
      </w:pPr>
      <w:r>
        <w:rPr>
          <w:rFonts w:ascii="Times New Roman"/>
          <w:b w:val="false"/>
          <w:i w:val="false"/>
          <w:color w:val="000000"/>
          <w:sz w:val="28"/>
        </w:rPr>
        <w:t>
      3 – ТҚА бұзылған балалар үшін стационарлық үлгідегі ұйымдарға енгізіледі;</w:t>
      </w:r>
    </w:p>
    <w:p>
      <w:pPr>
        <w:spacing w:after="0"/>
        <w:ind w:left="0"/>
        <w:jc w:val="both"/>
      </w:pPr>
      <w:r>
        <w:rPr>
          <w:rFonts w:ascii="Times New Roman"/>
          <w:b w:val="false"/>
          <w:i w:val="false"/>
          <w:color w:val="000000"/>
          <w:sz w:val="28"/>
        </w:rPr>
        <w:t>
      4 – стационарлық үлгідегі психоневрологиялық ұйымдарға енгізіледі;</w:t>
      </w:r>
    </w:p>
    <w:p>
      <w:pPr>
        <w:spacing w:after="0"/>
        <w:ind w:left="0"/>
        <w:jc w:val="both"/>
      </w:pPr>
      <w:r>
        <w:rPr>
          <w:rFonts w:ascii="Times New Roman"/>
          <w:b w:val="false"/>
          <w:i w:val="false"/>
          <w:color w:val="000000"/>
          <w:sz w:val="28"/>
        </w:rPr>
        <w:t>
      5 – қарттар мен мүгедектерге арналған стационарлық үлгідегі ұйымдарға енгізіледі;</w:t>
      </w:r>
    </w:p>
    <w:p>
      <w:pPr>
        <w:spacing w:after="0"/>
        <w:ind w:left="0"/>
        <w:jc w:val="both"/>
      </w:pPr>
      <w:r>
        <w:rPr>
          <w:rFonts w:ascii="Times New Roman"/>
          <w:b w:val="false"/>
          <w:i w:val="false"/>
          <w:color w:val="000000"/>
          <w:sz w:val="28"/>
        </w:rPr>
        <w:t>
      * – оқу топтары "Халықты әлеуметтік қорғау саласында арнаулы әлеуметтік қызметтер көрсету стандарттарын бекіту туралы" Қазақстан Республикасы Денсаулық сақтау және әлеуметтік даму министрінің 2015 жылғы 26 наурыздағы № 165 бұйрығына сәйкес қалыптастырылады (Нормативтік құқықтық актілерді мемлекеттік тіркеу тізілімінде № 2355 болып тіркелген).</w:t>
      </w:r>
    </w:p>
    <w:p>
      <w:pPr>
        <w:spacing w:after="0"/>
        <w:ind w:left="0"/>
        <w:jc w:val="both"/>
      </w:pPr>
      <w:r>
        <w:rPr>
          <w:rFonts w:ascii="Times New Roman"/>
          <w:b w:val="false"/>
          <w:i w:val="false"/>
          <w:color w:val="000000"/>
          <w:sz w:val="28"/>
        </w:rPr>
        <w:t>
      Жабдықталған мамандандырылған кабинеттер болған кезде ең төмен штат нормативіне енгізілмеген тиісті мамандар қабылданады, алайда бір кабинетке 2 маманнан артық емес.</w:t>
      </w:r>
    </w:p>
    <w:p>
      <w:pPr>
        <w:spacing w:after="0"/>
        <w:ind w:left="0"/>
        <w:jc w:val="both"/>
      </w:pPr>
      <w:r>
        <w:rPr>
          <w:rFonts w:ascii="Times New Roman"/>
          <w:b w:val="false"/>
          <w:i w:val="false"/>
          <w:color w:val="000000"/>
          <w:sz w:val="28"/>
        </w:rPr>
        <w:t>
      Қажеттігіне қарай белгіленген лауазымдар еңбекақы төлеу қоры шегінде бірін-бірі алмастырады.</w:t>
      </w:r>
    </w:p>
    <w:p>
      <w:pPr>
        <w:spacing w:after="0"/>
        <w:ind w:left="0"/>
        <w:jc w:val="both"/>
      </w:pPr>
      <w:r>
        <w:rPr>
          <w:rFonts w:ascii="Times New Roman"/>
          <w:b w:val="false"/>
          <w:i w:val="false"/>
          <w:color w:val="000000"/>
          <w:sz w:val="28"/>
        </w:rPr>
        <w:t>
      Басшы қызметкерлер мен қызмет көрсетуші-шаруашылық персоналды ұстау бойынша шығыстар 1 бірлік қызметтің құнын есептеуге қосылмаған.</w:t>
      </w:r>
    </w:p>
    <w:bookmarkStart w:name="z37" w:id="32"/>
    <w:p>
      <w:pPr>
        <w:spacing w:after="0"/>
        <w:ind w:left="0"/>
        <w:jc w:val="both"/>
      </w:pPr>
      <w:r>
        <w:rPr>
          <w:rFonts w:ascii="Times New Roman"/>
          <w:b w:val="false"/>
          <w:i w:val="false"/>
          <w:color w:val="000000"/>
          <w:sz w:val="28"/>
        </w:rPr>
        <w:t>
      Стационарлық үлгідегі мекемелерде қызметтік автокөлік құралдарының лимиті мынадай көлемде белгіленеді:</w:t>
      </w:r>
    </w:p>
    <w:bookmarkEnd w:id="32"/>
    <w:bookmarkStart w:name="z38" w:id="33"/>
    <w:p>
      <w:pPr>
        <w:spacing w:after="0"/>
        <w:ind w:left="0"/>
        <w:jc w:val="both"/>
      </w:pPr>
      <w:r>
        <w:rPr>
          <w:rFonts w:ascii="Times New Roman"/>
          <w:b w:val="false"/>
          <w:i w:val="false"/>
          <w:color w:val="000000"/>
          <w:sz w:val="28"/>
        </w:rPr>
        <w:t>
      бір жеңіл автомобиль;</w:t>
      </w:r>
    </w:p>
    <w:bookmarkEnd w:id="33"/>
    <w:p>
      <w:pPr>
        <w:spacing w:after="0"/>
        <w:ind w:left="0"/>
        <w:jc w:val="both"/>
      </w:pPr>
      <w:r>
        <w:rPr>
          <w:rFonts w:ascii="Times New Roman"/>
          <w:b w:val="false"/>
          <w:i w:val="false"/>
          <w:color w:val="000000"/>
          <w:sz w:val="28"/>
        </w:rPr>
        <w:t>
      екі санитариялық автомобиль;</w:t>
      </w:r>
    </w:p>
    <w:p>
      <w:pPr>
        <w:spacing w:after="0"/>
        <w:ind w:left="0"/>
        <w:jc w:val="both"/>
      </w:pPr>
      <w:r>
        <w:rPr>
          <w:rFonts w:ascii="Times New Roman"/>
          <w:b w:val="false"/>
          <w:i w:val="false"/>
          <w:color w:val="000000"/>
          <w:sz w:val="28"/>
        </w:rPr>
        <w:t>
      бір жолаушылар автобусы (100 немесе одан көп қызмет алушы болған кезде);</w:t>
      </w:r>
    </w:p>
    <w:p>
      <w:pPr>
        <w:spacing w:after="0"/>
        <w:ind w:left="0"/>
        <w:jc w:val="both"/>
      </w:pPr>
      <w:r>
        <w:rPr>
          <w:rFonts w:ascii="Times New Roman"/>
          <w:b w:val="false"/>
          <w:i w:val="false"/>
          <w:color w:val="000000"/>
          <w:sz w:val="28"/>
        </w:rPr>
        <w:t>
      бір автокөлік құралы (350 немесе одан көп қызмет алушы болған кезде);</w:t>
      </w:r>
    </w:p>
    <w:p>
      <w:pPr>
        <w:spacing w:after="0"/>
        <w:ind w:left="0"/>
        <w:jc w:val="both"/>
      </w:pPr>
      <w:r>
        <w:rPr>
          <w:rFonts w:ascii="Times New Roman"/>
          <w:b w:val="false"/>
          <w:i w:val="false"/>
          <w:color w:val="000000"/>
          <w:sz w:val="28"/>
        </w:rPr>
        <w:t>
      орталық кәрізге қосылу мүмкіндігі жоқ жерлерде орналасқан стационарлық үлгідегі ұйым үшін айына кем дегенде 200 куб қоқыс шығару көлемі болған кезде қоқыс шығаруға арналған бір автомобиль;</w:t>
      </w:r>
    </w:p>
    <w:p>
      <w:pPr>
        <w:spacing w:after="0"/>
        <w:ind w:left="0"/>
        <w:jc w:val="both"/>
      </w:pPr>
      <w:r>
        <w:rPr>
          <w:rFonts w:ascii="Times New Roman"/>
          <w:b w:val="false"/>
          <w:i w:val="false"/>
          <w:color w:val="000000"/>
          <w:sz w:val="28"/>
        </w:rPr>
        <w:t>
      қар, күл шығару, көмірді қазандарға жеткізу және басқа да маусымдық жұмыстарды және басқа да жұмыстарды орындайтын бір трактор;</w:t>
      </w:r>
    </w:p>
    <w:p>
      <w:pPr>
        <w:spacing w:after="0"/>
        <w:ind w:left="0"/>
        <w:jc w:val="both"/>
      </w:pPr>
      <w:r>
        <w:rPr>
          <w:rFonts w:ascii="Times New Roman"/>
          <w:b w:val="false"/>
          <w:i w:val="false"/>
          <w:color w:val="000000"/>
          <w:sz w:val="28"/>
        </w:rPr>
        <w:t>
      сыйымдылығы шағын үйлер үшін қызметкерді алушылардың санына сәйкес бір микроавтобус.</w:t>
      </w:r>
    </w:p>
    <w:bookmarkStart w:name="z39" w:id="34"/>
    <w:p>
      <w:pPr>
        <w:spacing w:after="0"/>
        <w:ind w:left="0"/>
        <w:jc w:val="both"/>
      </w:pPr>
      <w:r>
        <w:rPr>
          <w:rFonts w:ascii="Times New Roman"/>
          <w:b w:val="false"/>
          <w:i w:val="false"/>
          <w:color w:val="000000"/>
          <w:sz w:val="28"/>
        </w:rPr>
        <w:t>
      Бөлімшеде тұратын мүгедектерге қызметтер көрсету қажеттілігі бойынша өзінің лауазымдық өкілеттігі шегінде стационарлық үлгідегі ұйымдардың басқа қызметкерлері тартылады.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