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44b5" w14:textId="bee4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Қалдықтарды орналастыру объектісі бойынша кадастрлық істің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2021 жылғы 28 қазандағы № 431 бұйрығы. Қазақстан Республикасының Әділет министрлігінде 2021 жылғы 30 қазанда № 24971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384-бабы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Қалдықтарды орналастыру объектісі бойынша кадастрлық істің нысаны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кейбір бұйрықтардың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Экология, геология және табиғи ресурстар министрлігінің Қалдықтарды басқаруда мемлекеттік саясат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Экология, геология және табиғи ресурстар министрлігінің интернет-ресурсында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Экология, геология және табиғи ресурстар министрлігінің Заң қызметі департаментіне ұсынылуын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 Экология,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геология және 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Қалдықтарды орналастыру объектісі бойынша кадастрлық істің нысаны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орналастыру объектісі бойынша кадастрлық істің осы нысаны Қазақстан Республикасы Экология кодексінің 384-бабының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орналастыру объектісі бойынша кадастрлық іс объектілердің операторларымен ұсынылатын ілеспе құжаттарды қамтиды: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8220"/>
        <w:gridCol w:w="3092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р/с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Құжат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Ескертпелер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әкімшілік-аумақтық бірліктің жергілікті атқарушы органының қалдықтарды жинап қоюға және жоюға арналған жер учаскесін бөлу туралы шешімі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Шешімнің көшірмесі (қоса беріліп отыр)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орналасқан жері бойынша өз құзыреті шегінде тиісті әкімшілік-аумақтық бірліктің жергілікті атқарушы органы куәландырған жер учаскесінің шекараларын белгілеу және жер учаскесіне құқық белгілейтін құжатты беру туралы анықтама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және құқық белгілейтін құжатының көшірмелері (қоса беріледі)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орналастыру объектілерін құрудың техникалық-экономикалық негіздемесі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негіздеменің көшірмесі (қоса беріліп отыр)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орналастыру объектілерін құру жобасына санитариялық-эпидемиологиялық сараптаманың оң қорытындысы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қорытындының көшірмесі (қоса беріледі)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бұйрықтардың тізбесі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"Қалдықтарды орналастыру объектілері бойынша кадастрлық істерді толтыру нысанын бекіту туралы" Қазақстан Республикасы Энергетика министрінің міндетін атқарушының 2016 жылғы 8 шілдедегі № 306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14105 болып тіркелген);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"Қалдықтарды орналастыру объектілері бойынша кадастрлық істерді толтыру нысанын бекіту туралы" Қазақстан Республикасы Энергетика министрінің 2016 жылғы 8 шілдедегі № 306 бұйрығына өзгеріс енгізу туралы" Қазақстан Республикасы Энергетика министрінің 2018 жылғы 4 маусымдағы № 227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17130 болып тіркелген);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"Қалдықтарды орналастыру объектілері бойынша кадастрлық істерді толтыру нысанын бекіту туралы" Қазақстан Республикасы Энергетика министрінің 2016 жылғы 8 шілдедегі № 306 бұйрығына өзгеріс енгізу туралы" Қазақстан Республикасы Энергетика министрінің 2019 жылғы 6 маусымдағы № 209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18815 болып тіркелген).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