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d8ad" w14:textId="ab6d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 энергиясына шекті тарифтерді бекіту туралы" Қазақстан Республикасы Энергетика министрінің 2018 жылғы 14 желтоқсандағы № 514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2021 жылғы 30 қазандағы № 332 бұйрығы. Қазақстан Республикасының Әділет министрлігінде 2021 жылғы 30 қазанда № 24974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Осы бұйрық 01.11. 2021 ж.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 энергиясына шекті тарифтерді бекіту туралы" Қазақстан Республикасы Энергетика министрінің 2018 жылғы 14 желтоқсандағы № 514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17956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Электр энергиясына шекті </w:t>
      </w:r>
      <w:r>
        <w:rPr>
          <w:rFonts w:ascii="Times New Roman"/>
          <w:b w:val="false"/>
          <w:i w:val="false"/>
          <w:color w:val="000000"/>
          <w:sz w:val="28"/>
        </w:rPr>
        <w:t>тарифтер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2021 жылғы 1 қарашадан бастап қолданысқа енгізіледі және ресми жариялануға тиіс.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Министрдің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Министрдің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 энергиясына шекті тарифтер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теңге/кВтсағ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1284"/>
        <w:gridCol w:w="1390"/>
        <w:gridCol w:w="1390"/>
        <w:gridCol w:w="1390"/>
        <w:gridCol w:w="1390"/>
        <w:gridCol w:w="1390"/>
        <w:gridCol w:w="1391"/>
        <w:gridCol w:w="1391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р/т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 энергиясын сататын энергия өндіруші ұйымдар тобы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Жылдар бойынша электр энергиясына шекті тарифтер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2019 жыл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2020 жыл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 жыл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 жыл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 жыл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 жыл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 жыл
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26,25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 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48-топ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