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e2774" w14:textId="0ce27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және Солтүстік Қазақстан облыстары жергілікті атқарушы органдарының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2021 жылғы 1 қарашадағы № 1130 бұйрығы. Қазақстан Республикасының Әділет министрлігінде 2021 жылғы 3 қарашада № 25000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212-бабына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2 қазандағы № 1520 қаулысымен бекітілген Облыстың, республикалық маңызы бар қаланың, астананың жергілікті атқарушы органының ішкі нарықта айналысқа жіберу үшін бағалы қағаздар шығару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Алматы және Солтүстік Қазақстан облыстары жергілікті атқарушы органдарының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шарттар: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2021 жыл;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мемлекеттік бағдарламаларды іске асыру шеңберінде тұрғын үй құрылысын қаржыландыру үшін ішкі нарықта айналысқа жіберу үшін облыстардың, республикалық маңызы бар қалалардың, астананың жергілікті атқарушы органдары шығаратын мемлекеттік бағалы қағаздар;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көлемдері: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облысы – 4 526 278 000 (төрт миллиард бес жүз жиырма алты миллион екі жүз жетпіс сегіз мың) теңгеден артық емес;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– 8 813 982 000 (сегіз миллиард сегіз жүз он үш миллион тоғыз жүз сексен екі мың) теңгеден артық емес;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– мемлекеттік бағдарламаларды іске асыру шеңберінде тұрғын үй құрылысын қаржыландыру.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қарыз алу департаменті Қазақстан Республикасының заңнамасында белгіленген тәртіппен: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