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629f" w14:textId="1836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1 қарашадағы № 1129 бұйрығы. Қазақстан Республикасының Әділет министрлігінде 2021 жылғы 3 қарашада № 25002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212-бабының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 Павлодар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1 134 176 000 (бір миллиард жүз отыз төрт миллион жүз жетпіс алты мың)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Әдiлет министрлiгiнде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