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2be1" w14:textId="90f2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Сатып алынған тауарлардың құнын айқындау үшін 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бағалардың ең төменгі деңгейін қолдану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2021 жылғы 16 қарашадағы № 594-НҚ бұйрығы. Қазақстан Республикасының Әділет министрлігінде 2021 жылғы 19 қарашада № 25228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444-бабының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Сатып алынған тауарлардың құнын айқындау үшін 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бағалардың ең төменгі деңгейін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Сауда және интеграция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м.а.</w:t>
            </w:r>
            <w:r>
              <w:br/>
            </w:r>
            <w:r>
              <w:rPr>
                <w:rFonts w:ascii="Times New Roman"/>
                <w:b w:val="false"/>
                <w:i w:val="false"/>
                <w:color w:val="000000"/>
                <w:sz w:val="20"/>
              </w:rPr>
              <w:t>2021 жылғы 16 қарашадағы</w:t>
            </w:r>
            <w:r>
              <w:br/>
            </w:r>
            <w:r>
              <w:rPr>
                <w:rFonts w:ascii="Times New Roman"/>
                <w:b w:val="false"/>
                <w:i w:val="false"/>
                <w:color w:val="000000"/>
                <w:sz w:val="20"/>
              </w:rPr>
              <w:t xml:space="preserve">№ 594-НҚ бұйрыққа </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Сатып алынған тауарлардың құнын айқындау үшін 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бағалардың ең төменгі деңгейін қолдану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Сатып алынған тауарлардың құнын айқындау үшін 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бағалардың ең төменгі деңгейін қолдану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тізбесі "Салық және бюджетке төленетін басқа да міндетті төлемдер туралы" Қазақстан Республикасы Кодексінің (Салық кодексі) (бұдан әрі – Кодекс) 444-бабының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Үкіметі қаулысымен айқындалатын тауарлардың жекелеген түрлеріне қатысты бағалардың ең төменгі деңгейін (бұдан әрі – БТД) қолдану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0"/>
    <w:p>
      <w:pPr>
        <w:spacing w:after="0"/>
        <w:ind w:left="0"/>
        <w:jc w:val="both"/>
      </w:pPr>
      <w:r>
        <w:rPr>
          <w:rFonts w:ascii="Times New Roman"/>
          <w:b w:val="false"/>
          <w:i w:val="false"/>
          <w:color w:val="000000"/>
          <w:sz w:val="28"/>
        </w:rPr>
        <w:t>
      1) сауда қызметiн реттеу саласындағы уәкiлеттi орган (бұдан әрi – уәкiлеттi орган) – сауда саясатын қалыптастыратын және сауда қызметі саласында басшылықты, сондай-ақ салааралық үйлестiрудi жүзеге асыратын орталық атқарушы орган;</w:t>
      </w:r>
    </w:p>
    <w:p>
      <w:pPr>
        <w:spacing w:after="0"/>
        <w:ind w:left="0"/>
        <w:jc w:val="both"/>
      </w:pPr>
      <w:r>
        <w:rPr>
          <w:rFonts w:ascii="Times New Roman"/>
          <w:b w:val="false"/>
          <w:i w:val="false"/>
          <w:color w:val="000000"/>
          <w:sz w:val="28"/>
        </w:rPr>
        <w:t>
      2) мемлекеттік кірістер органы – өз құзыреті шегінде бюджетке салықтар мен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p>
      <w:pPr>
        <w:spacing w:after="0"/>
        <w:ind w:left="0"/>
        <w:jc w:val="both"/>
      </w:pPr>
      <w:r>
        <w:rPr>
          <w:rFonts w:ascii="Times New Roman"/>
          <w:b w:val="false"/>
          <w:i w:val="false"/>
          <w:color w:val="000000"/>
          <w:sz w:val="28"/>
        </w:rPr>
        <w:t>
      3)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мемлекеттік орган;</w:t>
      </w:r>
    </w:p>
    <w:p>
      <w:pPr>
        <w:spacing w:after="0"/>
        <w:ind w:left="0"/>
        <w:jc w:val="both"/>
      </w:pPr>
      <w:r>
        <w:rPr>
          <w:rFonts w:ascii="Times New Roman"/>
          <w:b w:val="false"/>
          <w:i w:val="false"/>
          <w:color w:val="000000"/>
          <w:sz w:val="28"/>
        </w:rPr>
        <w:t>
      4) тауар – сатуға немесе айырбастауға арналған, айналымнан алынбаған кез келген еңбек өнiмi.</w:t>
      </w:r>
    </w:p>
    <w:bookmarkStart w:name="z13" w:id="11"/>
    <w:p>
      <w:pPr>
        <w:spacing w:after="0"/>
        <w:ind w:left="0"/>
        <w:jc w:val="both"/>
      </w:pPr>
      <w:r>
        <w:rPr>
          <w:rFonts w:ascii="Times New Roman"/>
          <w:b w:val="false"/>
          <w:i w:val="false"/>
          <w:color w:val="000000"/>
          <w:sz w:val="28"/>
        </w:rPr>
        <w:t xml:space="preserve">
      3. ЕАЭО мүше-мемлекеттер аумағынан тауарларды әкелу кезінде импорттаушы "Салық есептілігі нысандарын және оларды жасау қағидаларын бекіту туралы" Қазақстан Республикасы Қаржы министрінің 2018 жылғы 12 ақпандағы № 166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2018 жылғы 28 ақпанда № 16448 болып тіркелді) бекітілген нысан бойынша толтырылған тауарларды әкелу және жанама салықтардың төленгені туралы өтініштерде (бұдан әрі – Өтініш) БТД белгіленген өлшемінен төмен құн көрсетсе мемлекеттік кірістер органы қосылған құн салығын есептеу үшін БТД қолданады.</w:t>
      </w:r>
    </w:p>
    <w:bookmarkEnd w:id="11"/>
    <w:bookmarkStart w:name="z14" w:id="12"/>
    <w:p>
      <w:pPr>
        <w:spacing w:after="0"/>
        <w:ind w:left="0"/>
        <w:jc w:val="left"/>
      </w:pPr>
      <w:r>
        <w:rPr>
          <w:rFonts w:ascii="Times New Roman"/>
          <w:b/>
          <w:i w:val="false"/>
          <w:color w:val="000000"/>
        </w:rPr>
        <w:t xml:space="preserve"> 2-тарау. Сатып алынған тауарлардың құнын айқындау үшін 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бағалардың ең төменгі деңгейін қолдану тәртібі</w:t>
      </w:r>
    </w:p>
    <w:bookmarkEnd w:id="12"/>
    <w:bookmarkStart w:name="z15" w:id="13"/>
    <w:p>
      <w:pPr>
        <w:spacing w:after="0"/>
        <w:ind w:left="0"/>
        <w:jc w:val="both"/>
      </w:pPr>
      <w:r>
        <w:rPr>
          <w:rFonts w:ascii="Times New Roman"/>
          <w:b w:val="false"/>
          <w:i w:val="false"/>
          <w:color w:val="000000"/>
          <w:sz w:val="28"/>
        </w:rPr>
        <w:t>
      4. Салық төлеуші (салық агенті) не оның заңды немесе уәкілетті өкілі (бұдан әрі – өкіл) ЕАЭО-ға мүше мемлекеттердің аумағынан тауарларды әкелу кезінде мемлекеттік кірістер органдарына қағаз жеткізгіште (төрт данада) немесе тек электрондық нысанда, лауазымды адамның электрондық цифрлық қолтаңбасымен куәландырылған өтініш береді.</w:t>
      </w:r>
    </w:p>
    <w:bookmarkEnd w:id="13"/>
    <w:bookmarkStart w:name="z16" w:id="14"/>
    <w:p>
      <w:pPr>
        <w:spacing w:after="0"/>
        <w:ind w:left="0"/>
        <w:jc w:val="both"/>
      </w:pPr>
      <w:r>
        <w:rPr>
          <w:rFonts w:ascii="Times New Roman"/>
          <w:b w:val="false"/>
          <w:i w:val="false"/>
          <w:color w:val="000000"/>
          <w:sz w:val="28"/>
        </w:rPr>
        <w:t xml:space="preserve">
      5. ЕАЭО мүше мемлекеттердің аумағынан Қазақстан Республикасының аумағына импортталатын тауарлар бойынша ҚҚС есептеу және төлеу тәртібі Кодекстің </w:t>
      </w:r>
      <w:r>
        <w:rPr>
          <w:rFonts w:ascii="Times New Roman"/>
          <w:b w:val="false"/>
          <w:i w:val="false"/>
          <w:color w:val="000000"/>
          <w:sz w:val="28"/>
        </w:rPr>
        <w:t>456-бабына</w:t>
      </w:r>
      <w:r>
        <w:rPr>
          <w:rFonts w:ascii="Times New Roman"/>
          <w:b w:val="false"/>
          <w:i w:val="false"/>
          <w:color w:val="000000"/>
          <w:sz w:val="28"/>
        </w:rPr>
        <w:t xml:space="preserve"> сәйкес жүзеге асырылады.</w:t>
      </w:r>
    </w:p>
    <w:bookmarkEnd w:id="14"/>
    <w:p>
      <w:pPr>
        <w:spacing w:after="0"/>
        <w:ind w:left="0"/>
        <w:jc w:val="both"/>
      </w:pPr>
      <w:r>
        <w:rPr>
          <w:rFonts w:ascii="Times New Roman"/>
          <w:b w:val="false"/>
          <w:i w:val="false"/>
          <w:color w:val="000000"/>
          <w:sz w:val="28"/>
        </w:rPr>
        <w:t>
      Егер импорттаушы мәлімдеген тауардың құны БТД-ның белгіленген мөлшерінен төмен болса, онда ҚҚС есептеу БТД-да көзделген құннан жүзеге асырылады.</w:t>
      </w:r>
    </w:p>
    <w:bookmarkStart w:name="z17" w:id="15"/>
    <w:p>
      <w:pPr>
        <w:spacing w:after="0"/>
        <w:ind w:left="0"/>
        <w:jc w:val="both"/>
      </w:pPr>
      <w:r>
        <w:rPr>
          <w:rFonts w:ascii="Times New Roman"/>
          <w:b w:val="false"/>
          <w:i w:val="false"/>
          <w:color w:val="000000"/>
          <w:sz w:val="28"/>
        </w:rPr>
        <w:t>
      6. Уәкілетті орган жыл сайын 15 (он бесінші) маусымнан және 15 (он бесінші) желтоқсаннан кешіктірмей тауардың әрбір түріне БТД есептейді және өзінің ресми интернет-ресурсында жариялайды.</w:t>
      </w:r>
    </w:p>
    <w:bookmarkEnd w:id="15"/>
    <w:bookmarkStart w:name="z18" w:id="16"/>
    <w:p>
      <w:pPr>
        <w:spacing w:after="0"/>
        <w:ind w:left="0"/>
        <w:jc w:val="both"/>
      </w:pPr>
      <w:r>
        <w:rPr>
          <w:rFonts w:ascii="Times New Roman"/>
          <w:b w:val="false"/>
          <w:i w:val="false"/>
          <w:color w:val="000000"/>
          <w:sz w:val="28"/>
        </w:rPr>
        <w:t>
      7. БТД келесі формуламен есептеледі:</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 өндіруші-кәсіпорындардың орташа бағасы;</w:t>
      </w:r>
      <w:r>
        <w:br/>
      </w:r>
      <w:r>
        <w:rPr>
          <w:rFonts w:ascii="Times New Roman"/>
          <w:b w:val="false"/>
          <w:i w:val="false"/>
          <w:color w:val="000000"/>
          <w:sz w:val="28"/>
        </w:rPr>
        <w:t>
</w:t>
      </w:r>
      <w:r>
        <w:br/>
      </w:r>
    </w:p>
    <w:p>
      <w:pPr>
        <w:spacing w:after="0"/>
        <w:ind w:left="0"/>
        <w:jc w:val="both"/>
      </w:pPr>
      <w:r>
        <w:drawing>
          <wp:inline distT="0" distB="0" distL="0" distR="0">
            <wp:extent cx="83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8200" cy="381000"/>
                    </a:xfrm>
                    <a:prstGeom prst="rect">
                      <a:avLst/>
                    </a:prstGeom>
                  </pic:spPr>
                </pic:pic>
              </a:graphicData>
            </a:graphic>
          </wp:inline>
        </w:drawing>
      </w:r>
    </w:p>
    <w:p>
      <w:pPr>
        <w:spacing w:after="0"/>
        <w:ind w:left="0"/>
        <w:jc w:val="left"/>
      </w:pPr>
      <w:r>
        <w:rPr>
          <w:rFonts w:ascii="Times New Roman"/>
          <w:b w:val="false"/>
          <w:i w:val="false"/>
          <w:color w:val="000000"/>
          <w:sz w:val="28"/>
        </w:rPr>
        <w:t>– туралы өтініштерде көрсетілген, ЕАЭО-ға мүше мемлекеттердің аумағынан Қазақстан Республикасына әкелінген тауарлардың орташа құны.</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Уәкілетті орган жыл сайын жыл сайын 31 (отыз бірінші) мамырға дейін және 30 (отызыншы) қарашаға дейін мемлекеттік статистика саласындағы уәкілетті органнан әрбір тауарға қатысты ақпарат ұсынылған айдың алдындағы 6 (алты) ай үшін тауарларға өндіруші-кәсіпорындардың орташа бағаларын сұрайды.</w:t>
      </w:r>
    </w:p>
    <w:bookmarkEnd w:id="17"/>
    <w:p>
      <w:pPr>
        <w:spacing w:after="0"/>
        <w:ind w:left="0"/>
        <w:jc w:val="both"/>
      </w:pPr>
      <w:r>
        <w:rPr>
          <w:rFonts w:ascii="Times New Roman"/>
          <w:b w:val="false"/>
          <w:i w:val="false"/>
          <w:color w:val="000000"/>
          <w:sz w:val="28"/>
        </w:rPr>
        <w:t>
      Өндіруші-кәсіпорын орташа бағалары тауардың өлшем бірлігі үшін теңгемен ұсынылады.</w:t>
      </w:r>
    </w:p>
    <w:bookmarkStart w:name="z20" w:id="18"/>
    <w:p>
      <w:pPr>
        <w:spacing w:after="0"/>
        <w:ind w:left="0"/>
        <w:jc w:val="both"/>
      </w:pPr>
      <w:r>
        <w:rPr>
          <w:rFonts w:ascii="Times New Roman"/>
          <w:b w:val="false"/>
          <w:i w:val="false"/>
          <w:color w:val="000000"/>
          <w:sz w:val="28"/>
        </w:rPr>
        <w:t>
      9. Мемлекеттік кіріс органы жыл сайын 31 (отыз бірінші) мамырға дейін және 30 (отызыншы) қарашаға дейін уәкілетті органға әрбір тауарға қатысты ақпаратты ұсыну айының алдындағы 6 (алты) ай ішінде өтініштерде көрсетілген, ЕАЭО-ға мүше мемлекеттердің аумағынан Қазақстан Республикасына әкелінген тауарлардың орташа құны туралы ақпаратты ұсынады.</w:t>
      </w:r>
    </w:p>
    <w:bookmarkEnd w:id="18"/>
    <w:p>
      <w:pPr>
        <w:spacing w:after="0"/>
        <w:ind w:left="0"/>
        <w:jc w:val="both"/>
      </w:pPr>
      <w:r>
        <w:rPr>
          <w:rFonts w:ascii="Times New Roman"/>
          <w:b w:val="false"/>
          <w:i w:val="false"/>
          <w:color w:val="000000"/>
          <w:sz w:val="28"/>
        </w:rPr>
        <w:t>
      Әкелінетін тауарлардың орташа құны туралы ақпарат тауардың әрбір түрі бойынша ЕАЭО СЭҚ ТН кодының 10 (он) белгісі деңгейінде құнын көрсете отырып, тауардың өлшем бірлігі үшін теңгемен ұсынылады.</w:t>
      </w:r>
    </w:p>
    <w:bookmarkStart w:name="z21" w:id="19"/>
    <w:p>
      <w:pPr>
        <w:spacing w:after="0"/>
        <w:ind w:left="0"/>
        <w:jc w:val="both"/>
      </w:pPr>
      <w:r>
        <w:rPr>
          <w:rFonts w:ascii="Times New Roman"/>
          <w:b w:val="false"/>
          <w:i w:val="false"/>
          <w:color w:val="000000"/>
          <w:sz w:val="28"/>
        </w:rPr>
        <w:t>
      10. БТД 1 (бірінші) шілде мен 31 (отыз бірінші) желтоқсан аралығындағы кезеңде және 1 (бірінші) қаңтар мен 30 (отызыншы) маусым аралығындағы кезеңде қолданылады.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