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8493" w14:textId="5ca8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10 желтоқсандағы № 586 бұйрығы. Қазақстан Республикасының Әділет министрлігінде 2021 жылғы 22 желтоқсанда № 25911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20668 болып тіркелген)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ұйымдарынан шығатын ресми құжаттарды апостильдеу"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"Білім беру ұйымдарынан шығатын ресми құжаттарды апостильдеу" мемлекеттік қызмет көрсету қағидаларында мынадай анықтамалар пайдаланылады:</w:t>
      </w:r>
    </w:p>
    <w:bookmarkEnd w:id="3"/>
    <w:p>
      <w:pPr>
        <w:spacing w:after="0"/>
        <w:ind w:left="0"/>
        <w:jc w:val="both"/>
      </w:pPr>
      <w:r>
        <w:rPr>
          <w:rFonts w:ascii="Times New Roman"/>
          <w:b w:val="false"/>
          <w:i w:val="false"/>
          <w:color w:val="000000"/>
          <w:sz w:val="28"/>
        </w:rPr>
        <w:t>
      1) апостиль – құжаттамаға қол қойған адамның қолын және оның өкілеттіктерін, сондай-ақ осы құжат бекітілген мөрдің немесе мөртаңбаның түпнұсқалылығын растайтын арнайы мөртаңба;</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Мемлекеттік көрсетілетін қызметті Қазақстан Республикасы Білім және ғылым министрлігі Білім және ғылым саласында сапаны қамтамасыз ету комитетінің аумақтық департаменттері (бұдан әрі – көрсетілетін қызметті беруші) "Білім беру ұйымдарынан шығатын ресми құжаттарды апостильдеу"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"10. Көрсетілетін қызметті алушы Мемлекеттік корпорация арқылы жүгінген кезде:</w:t>
      </w:r>
    </w:p>
    <w:bookmarkEnd w:id="5"/>
    <w:p>
      <w:pPr>
        <w:spacing w:after="0"/>
        <w:ind w:left="0"/>
        <w:jc w:val="both"/>
      </w:pPr>
      <w:r>
        <w:rPr>
          <w:rFonts w:ascii="Times New Roman"/>
          <w:b w:val="false"/>
          <w:i w:val="false"/>
          <w:color w:val="000000"/>
          <w:sz w:val="28"/>
        </w:rPr>
        <w:t>
      1) көрсетілетін қызметті берушінің кеңсесі құжаттар түскен күні оларды 1 (бір) жұмыс күні ішінде, электрондық құжат айналымының бірыңғай жүйесінде тіркеуді жүзеге асырады және жауапты құрылымдық бөлімшеге орындауға береді;</w:t>
      </w:r>
    </w:p>
    <w:p>
      <w:pPr>
        <w:spacing w:after="0"/>
        <w:ind w:left="0"/>
        <w:jc w:val="both"/>
      </w:pPr>
      <w:r>
        <w:rPr>
          <w:rFonts w:ascii="Times New Roman"/>
          <w:b w:val="false"/>
          <w:i w:val="false"/>
          <w:color w:val="000000"/>
          <w:sz w:val="28"/>
        </w:rPr>
        <w:t>
      2) кауапты құрылымдық бөлімше басшысы 1 (бір) жұмыс күні ішінде жауапты қызметкерге құжаттарды жолдайды;</w:t>
      </w:r>
    </w:p>
    <w:p>
      <w:pPr>
        <w:spacing w:after="0"/>
        <w:ind w:left="0"/>
        <w:jc w:val="both"/>
      </w:pPr>
      <w:r>
        <w:rPr>
          <w:rFonts w:ascii="Times New Roman"/>
          <w:b w:val="false"/>
          <w:i w:val="false"/>
          <w:color w:val="000000"/>
          <w:sz w:val="28"/>
        </w:rPr>
        <w:t>
      3) жауапты құрылымдық бөлімшенің жауапты қызметкері 1 (бір) жұмыс күні ішінде құжаттарды тіркеген сәттен бастап ұсынылған құжаттардың толықтығын тексереді. Көрсетілетін қызметті алушы құжаттар топтамасын толық ұсынбаған және (немесе) қолданылу мерзімі өтіп кеткен құжаттарды берген жағдайда жауапты құрылымдық бөлімшенің қызметкері көрсетілген мерзімде дәлелді бас тартуды дайындайды;</w:t>
      </w:r>
    </w:p>
    <w:p>
      <w:pPr>
        <w:spacing w:after="0"/>
        <w:ind w:left="0"/>
        <w:jc w:val="both"/>
      </w:pPr>
      <w:r>
        <w:rPr>
          <w:rFonts w:ascii="Times New Roman"/>
          <w:b w:val="false"/>
          <w:i w:val="false"/>
          <w:color w:val="000000"/>
          <w:sz w:val="28"/>
        </w:rPr>
        <w:t>
      4) көрсетілетін қызметті алушы құжаттардың толық топтамасын көрсетілетін қызметті берушінің жауапты құрылымдық бөлімшесіне ұсынған кезде жауапты құрылымдық бөлімшенің қызметкері 5 (бес) жұмыс күні ішінде білім туралы құжаттардың түпнұсқалығын растау және жауап алу үшін тиісті білім беру ұйымдарына сұрау салуды ресімдейді;</w:t>
      </w:r>
    </w:p>
    <w:p>
      <w:pPr>
        <w:spacing w:after="0"/>
        <w:ind w:left="0"/>
        <w:jc w:val="both"/>
      </w:pPr>
      <w:r>
        <w:rPr>
          <w:rFonts w:ascii="Times New Roman"/>
          <w:b w:val="false"/>
          <w:i w:val="false"/>
          <w:color w:val="000000"/>
          <w:sz w:val="28"/>
        </w:rPr>
        <w:t xml:space="preserve">
      5) білім беру ұйымында оқу расталған жағдайда жауапты құрылымдық бөлімшенің қызметкері 4 (төрт) жұмыс күні ішінде құжаттарға апостиль қояды, не мемлекеттік қызмет көрсетуден бас тарту туралы дәлелді жауап дайындайды. </w:t>
      </w:r>
    </w:p>
    <w:p>
      <w:pPr>
        <w:spacing w:after="0"/>
        <w:ind w:left="0"/>
        <w:jc w:val="both"/>
      </w:pPr>
      <w:r>
        <w:rPr>
          <w:rFonts w:ascii="Times New Roman"/>
          <w:b w:val="false"/>
          <w:i w:val="false"/>
          <w:color w:val="000000"/>
          <w:sz w:val="28"/>
        </w:rPr>
        <w:t>
      Стандарттың 9-тармағында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өткізілетін әдісі және орны, уақыты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білім туралы құжатты апостильдеу немесе 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6) көрсетілетін қызметті берушінің басшысы 1 (бір) жұмыс күні ішінде құжаттарға қол қойғаннан кейін жауапты құрылымдық бөлімшенің жауапты қызметкері 1 (бір) жұмыс күні ішінде апостиль қою үшін ұсынылған құжаттарды тіркеу кітабына тіркейді, содан кейін дайын құжаттарды немесе мемлекеттік қызметті көрсетуден бас тарту туралы дәлелді жауапты мерзімі аяқталғанға дейін бір тәуліктен кешіктірмей курьер арқылы немесе пошта байланысы арқылы мемлекеттік корпорацияға беру үшін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"11. Көрсетілетін қызметті алушы портал арқылы өтініш берген кезде:</w:t>
      </w:r>
    </w:p>
    <w:bookmarkEnd w:id="6"/>
    <w:p>
      <w:pPr>
        <w:spacing w:after="0"/>
        <w:ind w:left="0"/>
        <w:jc w:val="both"/>
      </w:pPr>
      <w:r>
        <w:rPr>
          <w:rFonts w:ascii="Times New Roman"/>
          <w:b w:val="false"/>
          <w:i w:val="false"/>
          <w:color w:val="000000"/>
          <w:sz w:val="28"/>
        </w:rPr>
        <w:t>
      1) көрсетілетін қызметті берушінің кеңсесі құжаттар түскен күні оларды 1 (бір) жұмыс күні ішінде, электрондық құжат айналымының бірыңғай жүйесінде тіркеуді жүзеге асырады және жауапты құрылымдық бөлімшеге орындауға береді;</w:t>
      </w:r>
    </w:p>
    <w:p>
      <w:pPr>
        <w:spacing w:after="0"/>
        <w:ind w:left="0"/>
        <w:jc w:val="both"/>
      </w:pPr>
      <w:r>
        <w:rPr>
          <w:rFonts w:ascii="Times New Roman"/>
          <w:b w:val="false"/>
          <w:i w:val="false"/>
          <w:color w:val="000000"/>
          <w:sz w:val="28"/>
        </w:rPr>
        <w:t>
      2) жауапты құрылымдық бөлімшенің жауапты қызметкері 1 (бір) жұмыс күні ішінде білім туралы құжаттарды қабылдауды және толықтығын тексеруді жүзеге асырады, егер порталда барлық жолдар толтырылған және қосымшалар дұрыс бекітілген жағдайда, ақы төлеуге жібереді;</w:t>
      </w:r>
    </w:p>
    <w:p>
      <w:pPr>
        <w:spacing w:after="0"/>
        <w:ind w:left="0"/>
        <w:jc w:val="both"/>
      </w:pPr>
      <w:r>
        <w:rPr>
          <w:rFonts w:ascii="Times New Roman"/>
          <w:b w:val="false"/>
          <w:i w:val="false"/>
          <w:color w:val="000000"/>
          <w:sz w:val="28"/>
        </w:rPr>
        <w:t>
      Егер өтініш беруші ақыны төлемесе, көрсетілетін қызметті беруші мемлекеттік қызметті көрсетуден бас тартады.</w:t>
      </w:r>
    </w:p>
    <w:p>
      <w:pPr>
        <w:spacing w:after="0"/>
        <w:ind w:left="0"/>
        <w:jc w:val="both"/>
      </w:pPr>
      <w:r>
        <w:rPr>
          <w:rFonts w:ascii="Times New Roman"/>
          <w:b w:val="false"/>
          <w:i w:val="false"/>
          <w:color w:val="000000"/>
          <w:sz w:val="28"/>
        </w:rPr>
        <w:t>
      3) көрсетілетін қызметті алушы ақы төлегеннен кейін жауапты құрылымдық бөлімшенің қызметкері 5 (бес) жұмыс күні ішінде білім туралы құжаттардың түпнұсқалығын растау және жауап алу үшін тиісті білім беру ұйымдарына сұрау салуды ресімдейді;</w:t>
      </w:r>
    </w:p>
    <w:p>
      <w:pPr>
        <w:spacing w:after="0"/>
        <w:ind w:left="0"/>
        <w:jc w:val="both"/>
      </w:pPr>
      <w:r>
        <w:rPr>
          <w:rFonts w:ascii="Times New Roman"/>
          <w:b w:val="false"/>
          <w:i w:val="false"/>
          <w:color w:val="000000"/>
          <w:sz w:val="28"/>
        </w:rPr>
        <w:t>
      4) білім беру ұйымында оқу расталған жағдайда жауапты құрылымдық бөлімшенің қызметкері 1 (бір) жұмыс күні ішінде портал арқылы көрсетілетін қызметті алушының "жеке кабинетіне" 4 (төрт) жұмыс күні ішінде апостиль қою үшін құжаттардың түпнұсқаларын апостильдеу үшін орналасқан жері бойынша Мемлекеттік корпорация арқылы беру туралы хабарлама жібереді, не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Стандарттың 9-тармағында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өткізілетін әдісі және орны, уақыты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немесе портал арқылы "жеке кабинетіне"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білім туралы құжатты апостильдеу немесе 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5) көрсетілетін қызметті берушінің басшысы 2 (екі) жұмыс күні ішінде апостиль қою үшін құжаттарға қол қойғаннан кейін, сондай-ақ оларды құжаттарды тіркеу кітабына тіркегеннен кейін, дайын құжаттарды немесе мемлекеттік қызметті көрсетуден бас тарту туралы дәлелді жауапты мерзімі аяқталғанға дейін бір тәуліктен кешіктірмей курьер немесе пошта байланысы арқылы мемлекеттік корпорацияға беру үшін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"18. Егер заңда өзгеше көзделмесе, шағым берілгеннен кейін сотқа дейінгі тәртіппен сотқа жүгінуге жол беріледі.".</w:t>
      </w:r>
    </w:p>
    <w:bookmarkEnd w:id="8"/>
    <w:bookmarkStart w:name="z16"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 сапаны қамтамасыз ету комитеті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9"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12"/>
    <w:bookmarkStart w:name="z20" w:id="1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1"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4"/>
    <w:bookmarkStart w:name="z22"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2021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10 желтоқсандағы</w:t>
            </w:r>
            <w:r>
              <w:br/>
            </w:r>
            <w:r>
              <w:rPr>
                <w:rFonts w:ascii="Times New Roman"/>
                <w:b w:val="false"/>
                <w:i w:val="false"/>
                <w:color w:val="000000"/>
                <w:sz w:val="20"/>
              </w:rPr>
              <w:t>№ 586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ұйымдарынан</w:t>
            </w:r>
            <w:r>
              <w:br/>
            </w:r>
            <w:r>
              <w:rPr>
                <w:rFonts w:ascii="Times New Roman"/>
                <w:b w:val="false"/>
                <w:i w:val="false"/>
                <w:color w:val="000000"/>
                <w:sz w:val="20"/>
              </w:rPr>
              <w:t>шығатын ресми құжаттарды</w:t>
            </w:r>
            <w:r>
              <w:br/>
            </w:r>
            <w:r>
              <w:rPr>
                <w:rFonts w:ascii="Times New Roman"/>
                <w:b w:val="false"/>
                <w:i w:val="false"/>
                <w:color w:val="000000"/>
                <w:sz w:val="20"/>
              </w:rPr>
              <w:t>апостильдеу"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144"/>
        <w:gridCol w:w="95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көрсетілетін қызмет стандарты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саласындағы сапаны қамтамасыз ету комитетінің аумақтық департаменттері.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"Азаматтарға арналған үкімет" Мемлекеттік корпорациясы" коммерциялық емес акционерлік қоғамы (бұдан әрі – Мемлекеттік корпорация) және "электрондық үкімет" веб-порталы арқылы жүзеге асырылады (бұдан әрі – портал) арқылы жүзеге асырылады.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топтамасын тапсырған сәттен бастап – 15 (он бес) жұмыс күні;</w:t>
            </w:r>
          </w:p>
          <w:p>
            <w:pPr>
              <w:spacing w:after="20"/>
              <w:ind w:left="20"/>
              <w:jc w:val="both"/>
            </w:pPr>
            <w:r>
              <w:rPr>
                <w:rFonts w:ascii="Times New Roman"/>
                <w:b w:val="false"/>
                <w:i w:val="false"/>
                <w:color w:val="000000"/>
                <w:sz w:val="20"/>
              </w:rPr>
              <w:t>
2) порталға жүгінген кезде – 15 (он бес)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2) мемлекеттік корпорацияда қызмет көрсетудің рұқсат етілген ең ұзақ уақыты – 15 (он бес) минут.</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мөртаңбасы қойылған дайын құжаттарды қағаз жеткізгіште беру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алуышадан алынатын төлем мөлшері және Қазақстан Республикасының заңнамасында көзделген жағдайларда оны алу тәсілдері</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(бұдан әрі – көрсетілетін қызметті алушы) ақылы негізде көрсетіледі. Мемлекеттік қызметті көрсеткені үшін мемлекеттік баж алынады, ол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мемлекеттік бажды төлеу күніне белгіленген 0,5 айлық есептік көрсеткішті құрайды.</w:t>
            </w:r>
          </w:p>
          <w:p>
            <w:pPr>
              <w:spacing w:after="20"/>
              <w:ind w:left="20"/>
              <w:jc w:val="both"/>
            </w:pPr>
            <w:r>
              <w:rPr>
                <w:rFonts w:ascii="Times New Roman"/>
                <w:b w:val="false"/>
                <w:i w:val="false"/>
                <w:color w:val="000000"/>
                <w:sz w:val="20"/>
              </w:rPr>
              <w:t>
Мемлекеттік бажды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Мемлекеттік көрсетілетін қызметті алуға электрондық сұрау салуды портал арқылы берген кезде төлем "электрондық үкіметтің" төлем шлюзі (бұдан әрі – ЭҮТШ) арқылы жүзеге асырылады. Алдын ала төленген жағдайда төлем құжатының электрондық көшірмесі қоса беріледі.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корпорацияда – Кодекске сәйкес демалыс және мереке күндерін қоспағанда, дүйсенбіден бастап сенбіні қоса алғанда, бекітіленген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"электронды" кезек тәртібімен, көрсетілетін қызметті алушының таңдауы бойынша жеделдетілген қызмет көрсетусіз жүзеге асырылады, кезекті портал арқылы броньдауға болады;</w:t>
            </w:r>
          </w:p>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 edu. gov. kz. интернет-ресурсында көрсетілген.</w:t>
            </w:r>
          </w:p>
          <w:p>
            <w:pPr>
              <w:spacing w:after="20"/>
              <w:ind w:left="20"/>
              <w:jc w:val="both"/>
            </w:pPr>
            <w:r>
              <w:rPr>
                <w:rFonts w:ascii="Times New Roman"/>
                <w:b w:val="false"/>
                <w:i w:val="false"/>
                <w:color w:val="000000"/>
                <w:sz w:val="20"/>
              </w:rPr>
              <w:t>
Мемлекеттік корпорацияның интернет-ресурсы: www. gov4c. kz, www. egov. kz.</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сенімхат бойынша өкіл Мемлекеттік корпорацияға жүгінген кезде:</w:t>
            </w:r>
          </w:p>
          <w:p>
            <w:pPr>
              <w:spacing w:after="20"/>
              <w:ind w:left="20"/>
              <w:jc w:val="both"/>
            </w:pPr>
            <w:r>
              <w:rPr>
                <w:rFonts w:ascii="Times New Roman"/>
                <w:b w:val="false"/>
                <w:i w:val="false"/>
                <w:color w:val="000000"/>
                <w:sz w:val="20"/>
              </w:rPr>
              <w:t>
1)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және (немесе) цифрлық құжаттар сервисі арқылы электрондық құжат нысанында (жеке басын сәйкестендіру үшін);</w:t>
            </w:r>
          </w:p>
          <w:p>
            <w:pPr>
              <w:spacing w:after="20"/>
              <w:ind w:left="20"/>
              <w:jc w:val="both"/>
            </w:pPr>
            <w:r>
              <w:rPr>
                <w:rFonts w:ascii="Times New Roman"/>
                <w:b w:val="false"/>
                <w:i w:val="false"/>
                <w:color w:val="000000"/>
                <w:sz w:val="20"/>
              </w:rPr>
              <w:t>
3) апостиль қою үшін ұсынылған құжат (түпнұсқа);</w:t>
            </w:r>
          </w:p>
          <w:p>
            <w:pPr>
              <w:spacing w:after="20"/>
              <w:ind w:left="20"/>
              <w:jc w:val="both"/>
            </w:pPr>
            <w:r>
              <w:rPr>
                <w:rFonts w:ascii="Times New Roman"/>
                <w:b w:val="false"/>
                <w:i w:val="false"/>
                <w:color w:val="000000"/>
                <w:sz w:val="20"/>
              </w:rPr>
              <w:t>
4) мемлекеттік бажды төлегені туралы түбіртек (түпнұсқа).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қойылған электронды құжат нысанындағы сұрау салу;</w:t>
            </w:r>
          </w:p>
          <w:p>
            <w:pPr>
              <w:spacing w:after="20"/>
              <w:ind w:left="20"/>
              <w:jc w:val="both"/>
            </w:pPr>
            <w:r>
              <w:rPr>
                <w:rFonts w:ascii="Times New Roman"/>
                <w:b w:val="false"/>
                <w:i w:val="false"/>
                <w:color w:val="000000"/>
                <w:sz w:val="20"/>
              </w:rPr>
              <w:t>
2) апостиль қою үшін ұсынылған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алушының бюджетке алым сомасы үшін төленгенін растайтын, жеке басын куәландыратын құжаттар туралы мәліметтерді (ЭҮТШ арқылы төлеген жағдайда)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Мемлекеттік қызмет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тиісті құжаттарды қабылдау туралы қолхат негізінде және (немесе) цифрлық құжаттар сервисі (жеке басын сәйкестендіру үшін) (не нотариат куәландырған сенімхат бойынша оның өкілі) арқылы электрондық құжат нысанында жүзеге асырылады.</w:t>
            </w:r>
          </w:p>
          <w:p>
            <w:pPr>
              <w:spacing w:after="20"/>
              <w:ind w:left="20"/>
              <w:jc w:val="both"/>
            </w:pPr>
            <w:r>
              <w:rPr>
                <w:rFonts w:ascii="Times New Roman"/>
                <w:b w:val="false"/>
                <w:i w:val="false"/>
                <w:color w:val="000000"/>
                <w:sz w:val="20"/>
              </w:rPr>
              <w:t>
Мемлекеттік корпорация нәтижені бір ай бойы сақтауды қамтамасыз етеді, содан кейін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Тиісті құжаттардың қабылданғаны туралы қолхат Мемлекеттік корпорацияға өтініштің қабылданғанын растау болып табылады.</w:t>
            </w:r>
          </w:p>
          <w:p>
            <w:pPr>
              <w:spacing w:after="20"/>
              <w:ind w:left="20"/>
              <w:jc w:val="both"/>
            </w:pPr>
            <w:r>
              <w:rPr>
                <w:rFonts w:ascii="Times New Roman"/>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жіберіледі.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мемлекеттік қызметті көрсету үшін қажетті ұсынылған деректер мен мәліметтердің Шетелдік ресми құжаттарды заңдастыру талаптарын жоятын 1961 жылғы 5 қазандағы Гаага Конвенциясында белгіленген талаптарға сәйкес келмеуі.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организм функциялары тұрақты бұзылып, денсаулығы нашарлаған көрсетілетін қызметті алушыларға қажет болған жағдайда Мемлекеттік қызмет көрсету үшін құжаттарды қабылдауды Мемлекеттік корпорация қызметкері 1414, 8-800-080-7777 Бірыңғай байланыс орталығы арқылы жүгіну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8 (7172) 74-24-30. Мемлекеттік қызметтер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анықтамалық қызметтері, 1414, 8-800-080-7777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