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71fd" w14:textId="d827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 бостандығынан айыруға сотталғандармен тәрбие жұмысын жүргізу қағидасын бекіту туралы" Қазақстан Республикасы Ішкі істер министрінің 2014 жылғы 13 тамыздағы № 508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6 желтоқсандағы № 750 бұйрығы. Қазақстан Республикасының Әділет министрлігінде 2021 жылғы 22 желтоқсанда № 25923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айыруға сотталғандармен тәрбие жұмысын жүргізу қағидасын бекіту туралы" Қазақстан Республикасы Ішкі істер министрінің 2014 жылғы 13 тамыздағы № 508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№9729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Бас бостандығынан айыруға сотталғандармен тәрбие жұмысын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 6-жолы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3817"/>
        <w:gridCol w:w="1983"/>
        <w:gridCol w:w="1983"/>
        <w:gridCol w:w="1983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 рәсімдік-процестік кодексі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Қазақстан Республикасы Ішкі істер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