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6557c" w14:textId="65655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"Медициналық білімі жоқ тұлғаларды (парамедиктерді) дәрігерге дейінгі медициналық көмек көрсету бойынша даярлау ережесін бекіту туралы" Қазақстан Республикасы Денсаулық сақтау министрінің 2009 жылғы 19 қарашадағы № 753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м.а. 2021 жылғы 23 желтоқсандағы № ҚР ДСМ-133 бұйрығы. Қазақстан Республикасының Әділет министрлігінде 2021 жылғы 24 желтоқсанда № 26006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"Медициналық білімі жоқ тұлғаларды (парамедиктерді) дәрігерге дейінгі медициналық көмек көрсету бойынша даярлау ережесін бекіту туралы" Қазақстан Республикасы Денсаулық сақтау министрінің 2009 жылғы 19 қарашадағы № 753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реестрінде № 5937 тіркелген) күші жойылды деп танылсын.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тәртіппен: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жариялағаннан кейін оны Қазақстан Республикасы Денсаулық сақтау министрлігінің интернет-ресурсында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жетекшілік ететін Қазақстан Республикасының Денсаулық сақтау вице-министріне жүктелсін.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          Қазақстан Республикасы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          Денсаулық сақтау министрінің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         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Буркитбаев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Ішкі істер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Төтенше жағдайлар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