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48113" w14:textId="a2481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"Кешенді тестілеуді өткізу қағидаларын бекіту туралы" Қазақстан Республикасы Білім және ғылым министрінің 2019 жылғы 8 мамырдағы № 190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23 желтоқсандағы № 601 бұйрығы. Қазақстан Республикасының Әділет министрлігінде 2021 жылғы 27 желтоқсанда № 26093 болып тіркелді</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"Кешенді тестілеуді өткізу қағидаларын бекіту туралы" Қазақстан Республикасы Білім және ғылым министрінің 2019 жылғы 8 мамырдағы № 190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18657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Кешенді тестілеуді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9" w:id="4"/>
    <w:p>
      <w:pPr>
        <w:spacing w:after="0"/>
        <w:ind w:left="0"/>
        <w:jc w:val="both"/>
      </w:pPr>
      <w:r>
        <w:rPr>
          <w:rFonts w:ascii="Times New Roman"/>
          <w:b w:val="false"/>
          <w:i w:val="false"/>
          <w:color w:val="000000"/>
          <w:sz w:val="28"/>
        </w:rPr>
        <w:t>
      1) ахуалдық орталық – білім беру саласындағы уәкілетті орган айқындайтын ұйымда орналастырылған, онлайн режимде КТ өткізу процесін байқау үшін коммуникация құралдарымен жарақтандырылған зал;</w:t>
      </w:r>
    </w:p>
    <w:bookmarkEnd w:id="4"/>
    <w:bookmarkStart w:name="z10" w:id="5"/>
    <w:p>
      <w:pPr>
        <w:spacing w:after="0"/>
        <w:ind w:left="0"/>
        <w:jc w:val="both"/>
      </w:pPr>
      <w:r>
        <w:rPr>
          <w:rFonts w:ascii="Times New Roman"/>
          <w:b w:val="false"/>
          <w:i w:val="false"/>
          <w:color w:val="000000"/>
          <w:sz w:val="28"/>
        </w:rPr>
        <w:t>
      2) жауап парағы – түсуші тест тапсырмаларының жауаптарын белгілейтін кешенді тестілеу нәтижелерін бағалауға арналған арнайы бланк;</w:t>
      </w:r>
    </w:p>
    <w:bookmarkEnd w:id="5"/>
    <w:bookmarkStart w:name="z11" w:id="6"/>
    <w:p>
      <w:pPr>
        <w:spacing w:after="0"/>
        <w:ind w:left="0"/>
        <w:jc w:val="both"/>
      </w:pPr>
      <w:r>
        <w:rPr>
          <w:rFonts w:ascii="Times New Roman"/>
          <w:b w:val="false"/>
          <w:i w:val="false"/>
          <w:color w:val="000000"/>
          <w:sz w:val="28"/>
        </w:rPr>
        <w:t>
      3) жауап парақтарының көшірмесі – тестілеу нәтижелерін бағалауға арналған құжат болып табылмайтын, кешенді тестілеуден кейін балдарды өз бетінше санауға арналған бланк;</w:t>
      </w:r>
    </w:p>
    <w:bookmarkEnd w:id="6"/>
    <w:bookmarkStart w:name="z12" w:id="7"/>
    <w:p>
      <w:pPr>
        <w:spacing w:after="0"/>
        <w:ind w:left="0"/>
        <w:jc w:val="both"/>
      </w:pPr>
      <w:r>
        <w:rPr>
          <w:rFonts w:ascii="Times New Roman"/>
          <w:b w:val="false"/>
          <w:i w:val="false"/>
          <w:color w:val="000000"/>
          <w:sz w:val="28"/>
        </w:rPr>
        <w:t>
      4) желілік жоғары және (немесе) жоғары оқу орнынан кейін білім беру ұйымдары – кешенді тестілеуге құжаттарды қабылдауды жүзеге асыратын жоғары және (немесе) жоғары оқу орнынан кейін білім беру ұйымдары (бұдан әрі – ЖЖОКБҰ);</w:t>
      </w:r>
    </w:p>
    <w:bookmarkEnd w:id="7"/>
    <w:bookmarkStart w:name="z13" w:id="8"/>
    <w:p>
      <w:pPr>
        <w:spacing w:after="0"/>
        <w:ind w:left="0"/>
        <w:jc w:val="both"/>
      </w:pPr>
      <w:r>
        <w:rPr>
          <w:rFonts w:ascii="Times New Roman"/>
          <w:b w:val="false"/>
          <w:i w:val="false"/>
          <w:color w:val="000000"/>
          <w:sz w:val="28"/>
        </w:rPr>
        <w:t>
      5) желілік ЖЖОКБҰ қабылдау комиссиясы – кешенді тестілеуге түсушілерден құжаттарды қабылдауды жүзеге асыратын ЖЖОКБҰ жанындағы комиссия;</w:t>
      </w:r>
    </w:p>
    <w:bookmarkEnd w:id="8"/>
    <w:bookmarkStart w:name="z14" w:id="9"/>
    <w:p>
      <w:pPr>
        <w:spacing w:after="0"/>
        <w:ind w:left="0"/>
        <w:jc w:val="both"/>
      </w:pPr>
      <w:r>
        <w:rPr>
          <w:rFonts w:ascii="Times New Roman"/>
          <w:b w:val="false"/>
          <w:i w:val="false"/>
          <w:color w:val="000000"/>
          <w:sz w:val="28"/>
        </w:rPr>
        <w:t>
      6)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9"/>
    <w:bookmarkStart w:name="z15" w:id="10"/>
    <w:p>
      <w:pPr>
        <w:spacing w:after="0"/>
        <w:ind w:left="0"/>
        <w:jc w:val="both"/>
      </w:pPr>
      <w:r>
        <w:rPr>
          <w:rFonts w:ascii="Times New Roman"/>
          <w:b w:val="false"/>
          <w:i w:val="false"/>
          <w:color w:val="000000"/>
          <w:sz w:val="28"/>
        </w:rPr>
        <w:t>
      7) электрондық форматтағы КТ – әрбір тестіленуші үшін дербес компьютерді пайдалану жолымен өткізілетін тестілеу;</w:t>
      </w:r>
    </w:p>
    <w:bookmarkEnd w:id="10"/>
    <w:bookmarkStart w:name="z16" w:id="11"/>
    <w:p>
      <w:pPr>
        <w:spacing w:after="0"/>
        <w:ind w:left="0"/>
        <w:jc w:val="both"/>
      </w:pPr>
      <w:r>
        <w:rPr>
          <w:rFonts w:ascii="Times New Roman"/>
          <w:b w:val="false"/>
          <w:i w:val="false"/>
          <w:color w:val="000000"/>
          <w:sz w:val="28"/>
        </w:rPr>
        <w:t>
      8) қағаз форматындағы КТ – тестіленушіге сұрақ-кітапшасын және жауап парағын беру жолымен жүргізілетін тестілеу;</w:t>
      </w:r>
    </w:p>
    <w:bookmarkEnd w:id="11"/>
    <w:bookmarkStart w:name="z17" w:id="12"/>
    <w:p>
      <w:pPr>
        <w:spacing w:after="0"/>
        <w:ind w:left="0"/>
        <w:jc w:val="both"/>
      </w:pPr>
      <w:r>
        <w:rPr>
          <w:rFonts w:ascii="Times New Roman"/>
          <w:b w:val="false"/>
          <w:i w:val="false"/>
          <w:color w:val="000000"/>
          <w:sz w:val="28"/>
        </w:rPr>
        <w:t>
      9) кешенді тестілеу өткізу пункттері (бұдан әрі – КТӨП) – КТ өткізуді жүзеге асыратын ЖЖОКБҰ;</w:t>
      </w:r>
    </w:p>
    <w:bookmarkEnd w:id="12"/>
    <w:bookmarkStart w:name="z18" w:id="13"/>
    <w:p>
      <w:pPr>
        <w:spacing w:after="0"/>
        <w:ind w:left="0"/>
        <w:jc w:val="both"/>
      </w:pPr>
      <w:r>
        <w:rPr>
          <w:rFonts w:ascii="Times New Roman"/>
          <w:b w:val="false"/>
          <w:i w:val="false"/>
          <w:color w:val="000000"/>
          <w:sz w:val="28"/>
        </w:rPr>
        <w:t>
      10) КТӨП қабылдау комиссиясы – КТ өткізуді жүзеге асыратын ЖЖОКБҰ жанындағы комиссия;</w:t>
      </w:r>
    </w:p>
    <w:bookmarkEnd w:id="13"/>
    <w:bookmarkStart w:name="z19" w:id="14"/>
    <w:p>
      <w:pPr>
        <w:spacing w:after="0"/>
        <w:ind w:left="0"/>
        <w:jc w:val="both"/>
      </w:pPr>
      <w:r>
        <w:rPr>
          <w:rFonts w:ascii="Times New Roman"/>
          <w:b w:val="false"/>
          <w:i w:val="false"/>
          <w:color w:val="000000"/>
          <w:sz w:val="28"/>
        </w:rPr>
        <w:t>
      11) нұсқаларды тарату парағы – кітапша нұсқасының аудиториядағы белгілі бір орын нөміріне бекітілгендігі туралы ақпаратты қамтитын парақ;</w:t>
      </w:r>
    </w:p>
    <w:bookmarkEnd w:id="14"/>
    <w:bookmarkStart w:name="z20" w:id="15"/>
    <w:p>
      <w:pPr>
        <w:spacing w:after="0"/>
        <w:ind w:left="0"/>
        <w:jc w:val="both"/>
      </w:pPr>
      <w:r>
        <w:rPr>
          <w:rFonts w:ascii="Times New Roman"/>
          <w:b w:val="false"/>
          <w:i w:val="false"/>
          <w:color w:val="000000"/>
          <w:sz w:val="28"/>
        </w:rPr>
        <w:t>
      12) отырғызу парағы – түсушілерді аудиториядағы орындар бойынша бөлу парағы;</w:t>
      </w:r>
    </w:p>
    <w:bookmarkEnd w:id="15"/>
    <w:bookmarkStart w:name="z21" w:id="16"/>
    <w:p>
      <w:pPr>
        <w:spacing w:after="0"/>
        <w:ind w:left="0"/>
        <w:jc w:val="both"/>
      </w:pPr>
      <w:r>
        <w:rPr>
          <w:rFonts w:ascii="Times New Roman"/>
          <w:b w:val="false"/>
          <w:i w:val="false"/>
          <w:color w:val="000000"/>
          <w:sz w:val="28"/>
        </w:rPr>
        <w:t>
      13) онлайн апелляция – электрондық форматта КТ өткізген кезде тестілеу аяқталғаннан кейін 30 (отыз) минут ішінде апелляцияға өтініш беру;</w:t>
      </w:r>
    </w:p>
    <w:bookmarkEnd w:id="16"/>
    <w:bookmarkStart w:name="z22" w:id="17"/>
    <w:p>
      <w:pPr>
        <w:spacing w:after="0"/>
        <w:ind w:left="0"/>
        <w:jc w:val="both"/>
      </w:pPr>
      <w:r>
        <w:rPr>
          <w:rFonts w:ascii="Times New Roman"/>
          <w:b w:val="false"/>
          <w:i w:val="false"/>
          <w:color w:val="000000"/>
          <w:sz w:val="28"/>
        </w:rPr>
        <w:t>
      14) шекті балл – республикалық бюджет немесе жергілікті бюджет есебінен білім беру грантын тағайындау конкурсына қатысуға немесе ақылы негізде оқуға түсуге рұқсат беретін Үлгілік қағидалармен белгіленген тестілеудің әр бөлімі немесе пәндері бойынша балдардың минималды жиынтығы;</w:t>
      </w:r>
    </w:p>
    <w:bookmarkEnd w:id="17"/>
    <w:bookmarkStart w:name="z23" w:id="18"/>
    <w:p>
      <w:pPr>
        <w:spacing w:after="0"/>
        <w:ind w:left="0"/>
        <w:jc w:val="both"/>
      </w:pPr>
      <w:r>
        <w:rPr>
          <w:rFonts w:ascii="Times New Roman"/>
          <w:b w:val="false"/>
          <w:i w:val="false"/>
          <w:color w:val="000000"/>
          <w:sz w:val="28"/>
        </w:rPr>
        <w:t>
      15) электрондық сертификат – Қазақстан Республикасы Білім және ғылым министрлігі "Ұлттық тестілеу орталығы" республикалық мемлекеттік қазыналық кәсіпорнының (бұдан әрі – Ұлттық тестілеу орталығы) сайтында жарияланатын КТ балдарын ресми растайтын үміткердің бірегей деректері бар электрондық құжат (бұдан әрі – сертификат);</w:t>
      </w:r>
    </w:p>
    <w:bookmarkEnd w:id="18"/>
    <w:bookmarkStart w:name="z24" w:id="19"/>
    <w:p>
      <w:pPr>
        <w:spacing w:after="0"/>
        <w:ind w:left="0"/>
        <w:jc w:val="both"/>
      </w:pPr>
      <w:r>
        <w:rPr>
          <w:rFonts w:ascii="Times New Roman"/>
          <w:b w:val="false"/>
          <w:i w:val="false"/>
          <w:color w:val="000000"/>
          <w:sz w:val="28"/>
        </w:rPr>
        <w:t>
      16) тестілеу әкімшілері – КТӨП-те КТ өткізу қағидаларының сақталуын бақылауды жүзеге асырушы және аудитория мен дәліз бойынша кезекші қызметін атқаратын тұлғалар.";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26" w:id="20"/>
    <w:p>
      <w:pPr>
        <w:spacing w:after="0"/>
        <w:ind w:left="0"/>
        <w:jc w:val="both"/>
      </w:pPr>
      <w:r>
        <w:rPr>
          <w:rFonts w:ascii="Times New Roman"/>
          <w:b w:val="false"/>
          <w:i w:val="false"/>
          <w:color w:val="000000"/>
          <w:sz w:val="28"/>
        </w:rPr>
        <w:t>
      "4. Қағаз форматтағы КТ-ға қатысу үшін түсуші желілік ЖЖОКБҰ-ның қабылдау комиссиясы арқылы келесі құжаттарды ұсынады:</w:t>
      </w:r>
    </w:p>
    <w:bookmarkEnd w:id="20"/>
    <w:bookmarkStart w:name="z27" w:id="21"/>
    <w:p>
      <w:pPr>
        <w:spacing w:after="0"/>
        <w:ind w:left="0"/>
        <w:jc w:val="both"/>
      </w:pPr>
      <w:r>
        <w:rPr>
          <w:rFonts w:ascii="Times New Roman"/>
          <w:b w:val="false"/>
          <w:i w:val="false"/>
          <w:color w:val="000000"/>
          <w:sz w:val="28"/>
        </w:rPr>
        <w:t>
      1) осы Қағидаларға 1-қосымшаға сәйкес нысан бойынша өтініш;</w:t>
      </w:r>
    </w:p>
    <w:bookmarkEnd w:id="21"/>
    <w:bookmarkStart w:name="z28" w:id="22"/>
    <w:p>
      <w:pPr>
        <w:spacing w:after="0"/>
        <w:ind w:left="0"/>
        <w:jc w:val="both"/>
      </w:pPr>
      <w:r>
        <w:rPr>
          <w:rFonts w:ascii="Times New Roman"/>
          <w:b w:val="false"/>
          <w:i w:val="false"/>
          <w:color w:val="000000"/>
          <w:sz w:val="28"/>
        </w:rPr>
        <w:t>
      2) жоғары білімі туралы құжат (түпнұсқа);</w:t>
      </w:r>
    </w:p>
    <w:bookmarkEnd w:id="22"/>
    <w:bookmarkStart w:name="z29" w:id="23"/>
    <w:p>
      <w:pPr>
        <w:spacing w:after="0"/>
        <w:ind w:left="0"/>
        <w:jc w:val="both"/>
      </w:pPr>
      <w:r>
        <w:rPr>
          <w:rFonts w:ascii="Times New Roman"/>
          <w:b w:val="false"/>
          <w:i w:val="false"/>
          <w:color w:val="000000"/>
          <w:sz w:val="28"/>
        </w:rPr>
        <w:t>
      3) жеке басын куәландыратын құжаттың көшірмесі;</w:t>
      </w:r>
    </w:p>
    <w:bookmarkEnd w:id="23"/>
    <w:bookmarkStart w:name="z30" w:id="24"/>
    <w:p>
      <w:pPr>
        <w:spacing w:after="0"/>
        <w:ind w:left="0"/>
        <w:jc w:val="both"/>
      </w:pPr>
      <w:r>
        <w:rPr>
          <w:rFonts w:ascii="Times New Roman"/>
          <w:b w:val="false"/>
          <w:i w:val="false"/>
          <w:color w:val="000000"/>
          <w:sz w:val="28"/>
        </w:rPr>
        <w:t>
      4) 3x4 сантиметр өлшемді екі фотосурет;</w:t>
      </w:r>
    </w:p>
    <w:bookmarkEnd w:id="24"/>
    <w:bookmarkStart w:name="z31" w:id="25"/>
    <w:p>
      <w:pPr>
        <w:spacing w:after="0"/>
        <w:ind w:left="0"/>
        <w:jc w:val="both"/>
      </w:pPr>
      <w:r>
        <w:rPr>
          <w:rFonts w:ascii="Times New Roman"/>
          <w:b w:val="false"/>
          <w:i w:val="false"/>
          <w:color w:val="000000"/>
          <w:sz w:val="28"/>
        </w:rPr>
        <w:t xml:space="preserve">
      5) "Денсаулық сақтау саласындағы есепке алу құжаттамасының нысандарын бекіту туралы" (Қазақстан Республикасы Денсаулық сақтау министрі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075-У нысаны бойынша электрондық форматтағы медициналық құжаттама (бұдан әрі – № ҚР ДСМ-175/2020 бұйрық);</w:t>
      </w:r>
    </w:p>
    <w:bookmarkEnd w:id="25"/>
    <w:bookmarkStart w:name="z32" w:id="26"/>
    <w:p>
      <w:pPr>
        <w:spacing w:after="0"/>
        <w:ind w:left="0"/>
        <w:jc w:val="both"/>
      </w:pPr>
      <w:r>
        <w:rPr>
          <w:rFonts w:ascii="Times New Roman"/>
          <w:b w:val="false"/>
          <w:i w:val="false"/>
          <w:color w:val="000000"/>
          <w:sz w:val="28"/>
        </w:rPr>
        <w:t>
      6) тестілеуге қатысу үшін ақы төлегені туралы түбіртек.</w:t>
      </w:r>
    </w:p>
    <w:bookmarkEnd w:id="26"/>
    <w:bookmarkStart w:name="z33" w:id="27"/>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Құжаттарды салыстыру түсушінің қатысуымен жүргізіледі. Салыстыру жүргізілгеннен кейін түпнұсқа қайтарылады.</w:t>
      </w:r>
    </w:p>
    <w:bookmarkEnd w:id="27"/>
    <w:bookmarkStart w:name="z34" w:id="28"/>
    <w:p>
      <w:pPr>
        <w:spacing w:after="0"/>
        <w:ind w:left="0"/>
        <w:jc w:val="both"/>
      </w:pPr>
      <w:r>
        <w:rPr>
          <w:rFonts w:ascii="Times New Roman"/>
          <w:b w:val="false"/>
          <w:i w:val="false"/>
          <w:color w:val="000000"/>
          <w:sz w:val="28"/>
        </w:rPr>
        <w:t>
      КТ-ға қатысу үшін өтініш берген үміткерлерге ЖЖОКБҰ-ның қабылдау комиссиясы арқылы құжаттардың қабылдануы туралы қолхат (еркін нысанда) беріледі.</w:t>
      </w:r>
    </w:p>
    <w:bookmarkEnd w:id="28"/>
    <w:bookmarkStart w:name="z35" w:id="29"/>
    <w:p>
      <w:pPr>
        <w:spacing w:after="0"/>
        <w:ind w:left="0"/>
        <w:jc w:val="both"/>
      </w:pPr>
      <w:r>
        <w:rPr>
          <w:rFonts w:ascii="Times New Roman"/>
          <w:b w:val="false"/>
          <w:i w:val="false"/>
          <w:color w:val="000000"/>
          <w:sz w:val="28"/>
        </w:rPr>
        <w:t>
      Электрондық форматта КТ-ға қатысу үшін түсуші Ұлттық тестілеу орталығының ақпараттық жүйесі арқылы өтініш тапсырады.</w:t>
      </w:r>
    </w:p>
    <w:bookmarkEnd w:id="29"/>
    <w:bookmarkStart w:name="z36" w:id="30"/>
    <w:p>
      <w:pPr>
        <w:spacing w:after="0"/>
        <w:ind w:left="0"/>
        <w:jc w:val="both"/>
      </w:pPr>
      <w:r>
        <w:rPr>
          <w:rFonts w:ascii="Times New Roman"/>
          <w:b w:val="false"/>
          <w:i w:val="false"/>
          <w:color w:val="000000"/>
          <w:sz w:val="28"/>
        </w:rPr>
        <w:t xml:space="preserve">
      Қағаз немесе электрондық форматта КТ-ға қатысу үшін көру, есту, тірек-қимыл аппаратының функциялары бұзылған мүгедектер қажет болған жағдайда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мүгедектік туралы анықтаманы ұсынған кезде Ұлттық тестілеу орталығы директорының атына:</w:t>
      </w:r>
    </w:p>
    <w:bookmarkEnd w:id="30"/>
    <w:bookmarkStart w:name="z37" w:id="31"/>
    <w:p>
      <w:pPr>
        <w:spacing w:after="0"/>
        <w:ind w:left="0"/>
        <w:jc w:val="both"/>
      </w:pPr>
      <w:r>
        <w:rPr>
          <w:rFonts w:ascii="Times New Roman"/>
          <w:b w:val="false"/>
          <w:i w:val="false"/>
          <w:color w:val="000000"/>
          <w:sz w:val="28"/>
        </w:rPr>
        <w:t>
      1) көру, тірек-қимыл аппаратының функциялары бұзылған мүгедектер үшін КТ шеңберінде тапсырылатын пәндердің оқытушысы болып табылмайтын көмекші және (немесе) есту қабілеті бұзылған мүгедектер үшін ымдау тілін білетін маманға;</w:t>
      </w:r>
    </w:p>
    <w:bookmarkEnd w:id="31"/>
    <w:bookmarkStart w:name="z38" w:id="32"/>
    <w:p>
      <w:pPr>
        <w:spacing w:after="0"/>
        <w:ind w:left="0"/>
        <w:jc w:val="both"/>
      </w:pPr>
      <w:r>
        <w:rPr>
          <w:rFonts w:ascii="Times New Roman"/>
          <w:b w:val="false"/>
          <w:i w:val="false"/>
          <w:color w:val="000000"/>
          <w:sz w:val="28"/>
        </w:rPr>
        <w:t>
      2) тестілеу тапсыру үшін қосымша уақыт алу қажеттілігі туралы еркін нысандағы қосымша өтінішті бере алады.</w:t>
      </w:r>
    </w:p>
    <w:bookmarkEnd w:id="32"/>
    <w:bookmarkStart w:name="z39" w:id="33"/>
    <w:p>
      <w:pPr>
        <w:spacing w:after="0"/>
        <w:ind w:left="0"/>
        <w:jc w:val="both"/>
      </w:pPr>
      <w:r>
        <w:rPr>
          <w:rFonts w:ascii="Times New Roman"/>
          <w:b w:val="false"/>
          <w:i w:val="false"/>
          <w:color w:val="000000"/>
          <w:sz w:val="28"/>
        </w:rPr>
        <w:t>
      Белгілі бір аумақта шектеу іс-шаралары жүзеге асырылған, төтенше жағдай енгізілген, әлеуметтік, табиғи және техногендік сипаттағы төтенше жағдайлар туындаған жағдайларда осы іс-шаралардың алынуына қарай тікелей білім беру ұйымдарына осы тармақтың 2) және 5) тармақшаларында көрсетілген құжаттарды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8-3-тармақтар</w:t>
      </w:r>
      <w:r>
        <w:rPr>
          <w:rFonts w:ascii="Times New Roman"/>
          <w:b w:val="false"/>
          <w:i w:val="false"/>
          <w:color w:val="000000"/>
          <w:sz w:val="28"/>
        </w:rPr>
        <w:t xml:space="preserve"> жаңа редакцияда жазылсын:</w:t>
      </w:r>
    </w:p>
    <w:bookmarkStart w:name="z42" w:id="34"/>
    <w:p>
      <w:pPr>
        <w:spacing w:after="0"/>
        <w:ind w:left="0"/>
        <w:jc w:val="both"/>
      </w:pPr>
      <w:r>
        <w:rPr>
          <w:rFonts w:ascii="Times New Roman"/>
          <w:b w:val="false"/>
          <w:i w:val="false"/>
          <w:color w:val="000000"/>
          <w:sz w:val="28"/>
        </w:rPr>
        <w:t>
      "6. КТ-ге қатысу үшін өтініштерді қабылдау келесі мерзімдерде жүзеге асырылады:</w:t>
      </w:r>
    </w:p>
    <w:bookmarkEnd w:id="34"/>
    <w:bookmarkStart w:name="z43" w:id="35"/>
    <w:p>
      <w:pPr>
        <w:spacing w:after="0"/>
        <w:ind w:left="0"/>
        <w:jc w:val="both"/>
      </w:pPr>
      <w:r>
        <w:rPr>
          <w:rFonts w:ascii="Times New Roman"/>
          <w:b w:val="false"/>
          <w:i w:val="false"/>
          <w:color w:val="000000"/>
          <w:sz w:val="28"/>
        </w:rPr>
        <w:t>
      1) күнтізбелік жылғы 1 маусымнан 15 шілдеге дейін;</w:t>
      </w:r>
    </w:p>
    <w:bookmarkEnd w:id="35"/>
    <w:bookmarkStart w:name="z44" w:id="36"/>
    <w:p>
      <w:pPr>
        <w:spacing w:after="0"/>
        <w:ind w:left="0"/>
        <w:jc w:val="both"/>
      </w:pPr>
      <w:r>
        <w:rPr>
          <w:rFonts w:ascii="Times New Roman"/>
          <w:b w:val="false"/>
          <w:i w:val="false"/>
          <w:color w:val="000000"/>
          <w:sz w:val="28"/>
        </w:rPr>
        <w:t>
      2) күнтізбелік жылғы 1 қарашадан 15 қарашаға дейін.</w:t>
      </w:r>
    </w:p>
    <w:bookmarkEnd w:id="36"/>
    <w:bookmarkStart w:name="z45" w:id="37"/>
    <w:p>
      <w:pPr>
        <w:spacing w:after="0"/>
        <w:ind w:left="0"/>
        <w:jc w:val="both"/>
      </w:pPr>
      <w:r>
        <w:rPr>
          <w:rFonts w:ascii="Times New Roman"/>
          <w:b w:val="false"/>
          <w:i w:val="false"/>
          <w:color w:val="000000"/>
          <w:sz w:val="28"/>
        </w:rPr>
        <w:t>
      7. КТ білім беру саласындағы уәкілетті орган айқындайтын КТӨП базасында немесе ұйымдарда қағаз немесе электрондық форматта жүргізіледі.</w:t>
      </w:r>
    </w:p>
    <w:bookmarkEnd w:id="37"/>
    <w:bookmarkStart w:name="z46" w:id="38"/>
    <w:p>
      <w:pPr>
        <w:spacing w:after="0"/>
        <w:ind w:left="0"/>
        <w:jc w:val="both"/>
      </w:pPr>
      <w:r>
        <w:rPr>
          <w:rFonts w:ascii="Times New Roman"/>
          <w:b w:val="false"/>
          <w:i w:val="false"/>
          <w:color w:val="000000"/>
          <w:sz w:val="28"/>
        </w:rPr>
        <w:t>
      8. Қағаз форматтағы КТ өткізу кезінде ЖЖОКБҰ және желілік ЖЖОКБҰ қабылдау комиссиясының құрамын ЖЖОКБҰ басшысы немесе оның міндетін атқарушы тұлға бекітеді.</w:t>
      </w:r>
    </w:p>
    <w:bookmarkEnd w:id="38"/>
    <w:bookmarkStart w:name="z47" w:id="39"/>
    <w:p>
      <w:pPr>
        <w:spacing w:after="0"/>
        <w:ind w:left="0"/>
        <w:jc w:val="both"/>
      </w:pPr>
      <w:r>
        <w:rPr>
          <w:rFonts w:ascii="Times New Roman"/>
          <w:b w:val="false"/>
          <w:i w:val="false"/>
          <w:color w:val="000000"/>
          <w:sz w:val="28"/>
        </w:rPr>
        <w:t>
      Желілік ЖЖОКБҰ-ның қабылдау комиссиясының функциялары:</w:t>
      </w:r>
    </w:p>
    <w:bookmarkEnd w:id="39"/>
    <w:bookmarkStart w:name="z48" w:id="40"/>
    <w:p>
      <w:pPr>
        <w:spacing w:after="0"/>
        <w:ind w:left="0"/>
        <w:jc w:val="both"/>
      </w:pPr>
      <w:r>
        <w:rPr>
          <w:rFonts w:ascii="Times New Roman"/>
          <w:b w:val="false"/>
          <w:i w:val="false"/>
          <w:color w:val="000000"/>
          <w:sz w:val="28"/>
        </w:rPr>
        <w:t>
      1) оқуға түсушілерге жоғары оқу орнынан кейінгі білім беру бағдарламаларының таңдап алынатын тобының мәселелері бойынша консультация беру, КТ рәсімдерімен таныстыру;</w:t>
      </w:r>
    </w:p>
    <w:bookmarkEnd w:id="40"/>
    <w:bookmarkStart w:name="z49" w:id="41"/>
    <w:p>
      <w:pPr>
        <w:spacing w:after="0"/>
        <w:ind w:left="0"/>
        <w:jc w:val="both"/>
      </w:pPr>
      <w:r>
        <w:rPr>
          <w:rFonts w:ascii="Times New Roman"/>
          <w:b w:val="false"/>
          <w:i w:val="false"/>
          <w:color w:val="000000"/>
          <w:sz w:val="28"/>
        </w:rPr>
        <w:t>
      2) құжаттарды қабылдауды және тексеруді ұйымдастыру;</w:t>
      </w:r>
    </w:p>
    <w:bookmarkEnd w:id="41"/>
    <w:bookmarkStart w:name="z50" w:id="42"/>
    <w:p>
      <w:pPr>
        <w:spacing w:after="0"/>
        <w:ind w:left="0"/>
        <w:jc w:val="both"/>
      </w:pPr>
      <w:r>
        <w:rPr>
          <w:rFonts w:ascii="Times New Roman"/>
          <w:b w:val="false"/>
          <w:i w:val="false"/>
          <w:color w:val="000000"/>
          <w:sz w:val="28"/>
        </w:rPr>
        <w:t>
      3) оқуға түсушілерге КТ форматы және жауап парағын толтыру жөнінде консультация беру;</w:t>
      </w:r>
    </w:p>
    <w:bookmarkEnd w:id="42"/>
    <w:bookmarkStart w:name="z51" w:id="43"/>
    <w:p>
      <w:pPr>
        <w:spacing w:after="0"/>
        <w:ind w:left="0"/>
        <w:jc w:val="both"/>
      </w:pPr>
      <w:r>
        <w:rPr>
          <w:rFonts w:ascii="Times New Roman"/>
          <w:b w:val="false"/>
          <w:i w:val="false"/>
          <w:color w:val="000000"/>
          <w:sz w:val="28"/>
        </w:rPr>
        <w:t>
      4) тестілеуге рұқсаттамаларды беруді қамтамасыз ету.</w:t>
      </w:r>
    </w:p>
    <w:bookmarkEnd w:id="43"/>
    <w:bookmarkStart w:name="z52" w:id="44"/>
    <w:p>
      <w:pPr>
        <w:spacing w:after="0"/>
        <w:ind w:left="0"/>
        <w:jc w:val="both"/>
      </w:pPr>
      <w:r>
        <w:rPr>
          <w:rFonts w:ascii="Times New Roman"/>
          <w:b w:val="false"/>
          <w:i w:val="false"/>
          <w:color w:val="000000"/>
          <w:sz w:val="28"/>
        </w:rPr>
        <w:t>
      ЖЖОКБҰ-ның қабылдау комиссиясының функциялары:</w:t>
      </w:r>
    </w:p>
    <w:bookmarkEnd w:id="44"/>
    <w:bookmarkStart w:name="z53" w:id="45"/>
    <w:p>
      <w:pPr>
        <w:spacing w:after="0"/>
        <w:ind w:left="0"/>
        <w:jc w:val="both"/>
      </w:pPr>
      <w:r>
        <w:rPr>
          <w:rFonts w:ascii="Times New Roman"/>
          <w:b w:val="false"/>
          <w:i w:val="false"/>
          <w:color w:val="000000"/>
          <w:sz w:val="28"/>
        </w:rPr>
        <w:t>
      1) желілік ЖЖОКБҰ-ның техникалық хатшылары мен жауапты хатшыларына консультация беруді ұйымдастыру;</w:t>
      </w:r>
    </w:p>
    <w:bookmarkEnd w:id="45"/>
    <w:bookmarkStart w:name="z54" w:id="46"/>
    <w:p>
      <w:pPr>
        <w:spacing w:after="0"/>
        <w:ind w:left="0"/>
        <w:jc w:val="both"/>
      </w:pPr>
      <w:r>
        <w:rPr>
          <w:rFonts w:ascii="Times New Roman"/>
          <w:b w:val="false"/>
          <w:i w:val="false"/>
          <w:color w:val="000000"/>
          <w:sz w:val="28"/>
        </w:rPr>
        <w:t>
      2) оқуға түсушілерге жоғары оқу орнынан кейінгі білім беру бағдарламаларының таңдап алынатын тобының мәселелері бойынша консультация беру, КТ рәсімдерімен таныстыру;</w:t>
      </w:r>
    </w:p>
    <w:bookmarkEnd w:id="46"/>
    <w:bookmarkStart w:name="z55" w:id="47"/>
    <w:p>
      <w:pPr>
        <w:spacing w:after="0"/>
        <w:ind w:left="0"/>
        <w:jc w:val="both"/>
      </w:pPr>
      <w:r>
        <w:rPr>
          <w:rFonts w:ascii="Times New Roman"/>
          <w:b w:val="false"/>
          <w:i w:val="false"/>
          <w:color w:val="000000"/>
          <w:sz w:val="28"/>
        </w:rPr>
        <w:t>
      3) оқуға түсушілерге жауап парағын дұрыс толтыру бойынша консультация беру;</w:t>
      </w:r>
    </w:p>
    <w:bookmarkEnd w:id="47"/>
    <w:bookmarkStart w:name="z56" w:id="48"/>
    <w:p>
      <w:pPr>
        <w:spacing w:after="0"/>
        <w:ind w:left="0"/>
        <w:jc w:val="both"/>
      </w:pPr>
      <w:r>
        <w:rPr>
          <w:rFonts w:ascii="Times New Roman"/>
          <w:b w:val="false"/>
          <w:i w:val="false"/>
          <w:color w:val="000000"/>
          <w:sz w:val="28"/>
        </w:rPr>
        <w:t>
      4) құжаттарды қабылдауды және тексеруді ұйымдастыру;</w:t>
      </w:r>
    </w:p>
    <w:bookmarkEnd w:id="48"/>
    <w:bookmarkStart w:name="z57" w:id="49"/>
    <w:p>
      <w:pPr>
        <w:spacing w:after="0"/>
        <w:ind w:left="0"/>
        <w:jc w:val="both"/>
      </w:pPr>
      <w:r>
        <w:rPr>
          <w:rFonts w:ascii="Times New Roman"/>
          <w:b w:val="false"/>
          <w:i w:val="false"/>
          <w:color w:val="000000"/>
          <w:sz w:val="28"/>
        </w:rPr>
        <w:t>
      5) КТ өткізу үшін аудиторлық қорды қалыптастыру;</w:t>
      </w:r>
    </w:p>
    <w:bookmarkEnd w:id="49"/>
    <w:bookmarkStart w:name="z58" w:id="50"/>
    <w:p>
      <w:pPr>
        <w:spacing w:after="0"/>
        <w:ind w:left="0"/>
        <w:jc w:val="both"/>
      </w:pPr>
      <w:r>
        <w:rPr>
          <w:rFonts w:ascii="Times New Roman"/>
          <w:b w:val="false"/>
          <w:i w:val="false"/>
          <w:color w:val="000000"/>
          <w:sz w:val="28"/>
        </w:rPr>
        <w:t>
      6) КТ-ге арналған техникалық жабдықтың жұмысын ұйымдастыру және қамтамасыз ету;</w:t>
      </w:r>
    </w:p>
    <w:bookmarkEnd w:id="50"/>
    <w:bookmarkStart w:name="z59" w:id="51"/>
    <w:p>
      <w:pPr>
        <w:spacing w:after="0"/>
        <w:ind w:left="0"/>
        <w:jc w:val="both"/>
      </w:pPr>
      <w:r>
        <w:rPr>
          <w:rFonts w:ascii="Times New Roman"/>
          <w:b w:val="false"/>
          <w:i w:val="false"/>
          <w:color w:val="000000"/>
          <w:sz w:val="28"/>
        </w:rPr>
        <w:t>
      7) желілік ЖЖОКБҰ-ның жауапты хатшысына КТ-ге рұқсаттама беруді ұйымдастыру.</w:t>
      </w:r>
    </w:p>
    <w:bookmarkEnd w:id="51"/>
    <w:bookmarkStart w:name="z60" w:id="52"/>
    <w:p>
      <w:pPr>
        <w:spacing w:after="0"/>
        <w:ind w:left="0"/>
        <w:jc w:val="both"/>
      </w:pPr>
      <w:r>
        <w:rPr>
          <w:rFonts w:ascii="Times New Roman"/>
          <w:b w:val="false"/>
          <w:i w:val="false"/>
          <w:color w:val="000000"/>
          <w:sz w:val="28"/>
        </w:rPr>
        <w:t>
      8-1. КТ-ны қағаз және (немесе) электрондық форматта өткізу үшін жергілікті жерлерде КТ-ны ұйымдастыру және өткізу жөніндегі өңірлік мемлекеттік комиссиялар құрылады, оларды білім беру саласындағы уәкілетті орган бекітеді.</w:t>
      </w:r>
    </w:p>
    <w:bookmarkEnd w:id="52"/>
    <w:bookmarkStart w:name="z61" w:id="53"/>
    <w:p>
      <w:pPr>
        <w:spacing w:after="0"/>
        <w:ind w:left="0"/>
        <w:jc w:val="both"/>
      </w:pPr>
      <w:r>
        <w:rPr>
          <w:rFonts w:ascii="Times New Roman"/>
          <w:b w:val="false"/>
          <w:i w:val="false"/>
          <w:color w:val="000000"/>
          <w:sz w:val="28"/>
        </w:rPr>
        <w:t>
      8-2. Өңірлік мемлекеттік комиссияның төрағалары болып КТ ұйымдастыру мен өткізуді, сондай-ақ ұтқыр және радиоэлектрондық байланыс пен бейнебақылау сигналдарын беретін металл іздегіштерді, құрылғыларды пайдалануды қамтамасыз ететін ЖЖОКБҰ-ның басшылары тағайындалады.";</w:t>
      </w:r>
    </w:p>
    <w:bookmarkEnd w:id="53"/>
    <w:bookmarkStart w:name="z62" w:id="54"/>
    <w:p>
      <w:pPr>
        <w:spacing w:after="0"/>
        <w:ind w:left="0"/>
        <w:jc w:val="both"/>
      </w:pPr>
      <w:r>
        <w:rPr>
          <w:rFonts w:ascii="Times New Roman"/>
          <w:b w:val="false"/>
          <w:i w:val="false"/>
          <w:color w:val="000000"/>
          <w:sz w:val="28"/>
        </w:rPr>
        <w:t>
      8-3. Өңірлік мемлекеттік комиссияның құрамына құқық қорғау органдарының, қоғамдық ұйымдардың, бұқаралық ақпарат құралдарының өкілдері кіреді.</w:t>
      </w:r>
    </w:p>
    <w:bookmarkEnd w:id="54"/>
    <w:bookmarkStart w:name="z63" w:id="55"/>
    <w:p>
      <w:pPr>
        <w:spacing w:after="0"/>
        <w:ind w:left="0"/>
        <w:jc w:val="both"/>
      </w:pPr>
      <w:r>
        <w:rPr>
          <w:rFonts w:ascii="Times New Roman"/>
          <w:b w:val="false"/>
          <w:i w:val="false"/>
          <w:color w:val="000000"/>
          <w:sz w:val="28"/>
        </w:rPr>
        <w:t xml:space="preserve">
      Өңірлік мемлекеттік комиссия мүшелерінің саны бес адамды құрайды. </w:t>
      </w:r>
    </w:p>
    <w:bookmarkEnd w:id="55"/>
    <w:bookmarkStart w:name="z64" w:id="56"/>
    <w:p>
      <w:pPr>
        <w:spacing w:after="0"/>
        <w:ind w:left="0"/>
        <w:jc w:val="both"/>
      </w:pPr>
      <w:r>
        <w:rPr>
          <w:rFonts w:ascii="Times New Roman"/>
          <w:b w:val="false"/>
          <w:i w:val="false"/>
          <w:color w:val="000000"/>
          <w:sz w:val="28"/>
        </w:rPr>
        <w:t>
      Қағаз форматтағы КТ өткізу кезінде өңірлік мемлекеттік комиссия:</w:t>
      </w:r>
    </w:p>
    <w:bookmarkEnd w:id="56"/>
    <w:bookmarkStart w:name="z65" w:id="57"/>
    <w:p>
      <w:pPr>
        <w:spacing w:after="0"/>
        <w:ind w:left="0"/>
        <w:jc w:val="both"/>
      </w:pPr>
      <w:r>
        <w:rPr>
          <w:rFonts w:ascii="Times New Roman"/>
          <w:b w:val="false"/>
          <w:i w:val="false"/>
          <w:color w:val="000000"/>
          <w:sz w:val="28"/>
        </w:rPr>
        <w:t>
      1) КТӨП-те тестілеуді өткізу үшін аудиторлық қорды бекітеді;</w:t>
      </w:r>
    </w:p>
    <w:bookmarkEnd w:id="57"/>
    <w:bookmarkStart w:name="z66" w:id="58"/>
    <w:p>
      <w:pPr>
        <w:spacing w:after="0"/>
        <w:ind w:left="0"/>
        <w:jc w:val="both"/>
      </w:pPr>
      <w:r>
        <w:rPr>
          <w:rFonts w:ascii="Times New Roman"/>
          <w:b w:val="false"/>
          <w:i w:val="false"/>
          <w:color w:val="000000"/>
          <w:sz w:val="28"/>
        </w:rPr>
        <w:t>
      2) кезекшілердің құрамын және нұсқама өткізуді бекітеді;</w:t>
      </w:r>
    </w:p>
    <w:bookmarkEnd w:id="58"/>
    <w:bookmarkStart w:name="z67" w:id="59"/>
    <w:p>
      <w:pPr>
        <w:spacing w:after="0"/>
        <w:ind w:left="0"/>
        <w:jc w:val="both"/>
      </w:pPr>
      <w:r>
        <w:rPr>
          <w:rFonts w:ascii="Times New Roman"/>
          <w:b w:val="false"/>
          <w:i w:val="false"/>
          <w:color w:val="000000"/>
          <w:sz w:val="28"/>
        </w:rPr>
        <w:t>
      3) тестілеуге кіру кезінде түсушілерді кіргізуді ұйымдастырады;</w:t>
      </w:r>
    </w:p>
    <w:bookmarkEnd w:id="59"/>
    <w:bookmarkStart w:name="z68" w:id="60"/>
    <w:p>
      <w:pPr>
        <w:spacing w:after="0"/>
        <w:ind w:left="0"/>
        <w:jc w:val="both"/>
      </w:pPr>
      <w:r>
        <w:rPr>
          <w:rFonts w:ascii="Times New Roman"/>
          <w:b w:val="false"/>
          <w:i w:val="false"/>
          <w:color w:val="000000"/>
          <w:sz w:val="28"/>
        </w:rPr>
        <w:t>
      4) тестілеуге кіргізу кезінде металл іздегіштерді пайдалануды және қоғамдық тәртіпті сақтауды ұйымдастырады;</w:t>
      </w:r>
    </w:p>
    <w:bookmarkEnd w:id="60"/>
    <w:bookmarkStart w:name="z69" w:id="61"/>
    <w:p>
      <w:pPr>
        <w:spacing w:after="0"/>
        <w:ind w:left="0"/>
        <w:jc w:val="both"/>
      </w:pPr>
      <w:r>
        <w:rPr>
          <w:rFonts w:ascii="Times New Roman"/>
          <w:b w:val="false"/>
          <w:i w:val="false"/>
          <w:color w:val="000000"/>
          <w:sz w:val="28"/>
        </w:rPr>
        <w:t xml:space="preserve">
      5) "Халықтың санитариялық-эпидемиологиялық салауаттылығы саласындағы есепке алу және есеп беру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11626 болып тіркелген) 135-қосымшаға сәйкес ұтқыр және радиоэлектрондық байланыс сигналдарын беретін құрылғыларды пайдалануды, сондай-ақ электромагниттік өрісті өлшеу хаттамасын алуды ұйымдастырады;</w:t>
      </w:r>
    </w:p>
    <w:bookmarkEnd w:id="61"/>
    <w:bookmarkStart w:name="z70" w:id="62"/>
    <w:p>
      <w:pPr>
        <w:spacing w:after="0"/>
        <w:ind w:left="0"/>
        <w:jc w:val="both"/>
      </w:pPr>
      <w:r>
        <w:rPr>
          <w:rFonts w:ascii="Times New Roman"/>
          <w:b w:val="false"/>
          <w:i w:val="false"/>
          <w:color w:val="000000"/>
          <w:sz w:val="28"/>
        </w:rPr>
        <w:t>
      6) КТ өткізу кезінде кезекші және медициналық персоналмен жұмысты ұйымдастырады;</w:t>
      </w:r>
    </w:p>
    <w:bookmarkEnd w:id="62"/>
    <w:bookmarkStart w:name="z71" w:id="63"/>
    <w:p>
      <w:pPr>
        <w:spacing w:after="0"/>
        <w:ind w:left="0"/>
        <w:jc w:val="both"/>
      </w:pPr>
      <w:r>
        <w:rPr>
          <w:rFonts w:ascii="Times New Roman"/>
          <w:b w:val="false"/>
          <w:i w:val="false"/>
          <w:color w:val="000000"/>
          <w:sz w:val="28"/>
        </w:rPr>
        <w:t>
      7) тестілеу материалдары салынған қапшықтарды ашқанда қатысады</w:t>
      </w:r>
    </w:p>
    <w:bookmarkEnd w:id="63"/>
    <w:bookmarkStart w:name="z72" w:id="64"/>
    <w:p>
      <w:pPr>
        <w:spacing w:after="0"/>
        <w:ind w:left="0"/>
        <w:jc w:val="both"/>
      </w:pPr>
      <w:r>
        <w:rPr>
          <w:rFonts w:ascii="Times New Roman"/>
          <w:b w:val="false"/>
          <w:i w:val="false"/>
          <w:color w:val="000000"/>
          <w:sz w:val="28"/>
        </w:rPr>
        <w:t>
      8) түсушілердің тестілеу кезінде шкафтардағы (ұяшықтардағы) жеке заттарының сақталуын қамтамасыз етеді;</w:t>
      </w:r>
    </w:p>
    <w:bookmarkEnd w:id="64"/>
    <w:bookmarkStart w:name="z73" w:id="65"/>
    <w:p>
      <w:pPr>
        <w:spacing w:after="0"/>
        <w:ind w:left="0"/>
        <w:jc w:val="both"/>
      </w:pPr>
      <w:r>
        <w:rPr>
          <w:rFonts w:ascii="Times New Roman"/>
          <w:b w:val="false"/>
          <w:i w:val="false"/>
          <w:color w:val="000000"/>
          <w:sz w:val="28"/>
        </w:rPr>
        <w:t>
      9) КТ шеңберінде мүгедектер, оның ішінде көру қабілеті бұзылған мүгедектер, тірек-қимыл аппараты функциялары бұзылған мүгедектер үшін тапсырылатын пәндер оқытушылары болып табылмайтын адамдар қатарындағы көмекшінің және (немесе) мүгедектікті белгілеу туралы құжатты көрсеткен кезде есту қабілеті бұзылған мүгедектер мен мүгедектер үшін ымдау тілін меңгерген маманның ұсынылуын ұйымдастырады;</w:t>
      </w:r>
    </w:p>
    <w:bookmarkEnd w:id="65"/>
    <w:bookmarkStart w:name="z74" w:id="66"/>
    <w:p>
      <w:pPr>
        <w:spacing w:after="0"/>
        <w:ind w:left="0"/>
        <w:jc w:val="both"/>
      </w:pPr>
      <w:r>
        <w:rPr>
          <w:rFonts w:ascii="Times New Roman"/>
          <w:b w:val="false"/>
          <w:i w:val="false"/>
          <w:color w:val="000000"/>
          <w:sz w:val="28"/>
        </w:rPr>
        <w:t>
      10) тестілеу әкімшілерімен бірлесіп, осы Қағидалардың 15-тармағында көзделген дәлелді себептер бойынша тестілеуге қатыспаған адамның КТ-ға қатысуы туралы шешім қабылдайды;</w:t>
      </w:r>
    </w:p>
    <w:bookmarkEnd w:id="66"/>
    <w:bookmarkStart w:name="z75" w:id="67"/>
    <w:p>
      <w:pPr>
        <w:spacing w:after="0"/>
        <w:ind w:left="0"/>
        <w:jc w:val="both"/>
      </w:pPr>
      <w:r>
        <w:rPr>
          <w:rFonts w:ascii="Times New Roman"/>
          <w:b w:val="false"/>
          <w:i w:val="false"/>
          <w:color w:val="000000"/>
          <w:sz w:val="28"/>
        </w:rPr>
        <w:t>
      11) апелляциялық комиссияның жұмысы үшін жағдай жасайды;</w:t>
      </w:r>
    </w:p>
    <w:bookmarkEnd w:id="67"/>
    <w:bookmarkStart w:name="z76" w:id="68"/>
    <w:p>
      <w:pPr>
        <w:spacing w:after="0"/>
        <w:ind w:left="0"/>
        <w:jc w:val="both"/>
      </w:pPr>
      <w:r>
        <w:rPr>
          <w:rFonts w:ascii="Times New Roman"/>
          <w:b w:val="false"/>
          <w:i w:val="false"/>
          <w:color w:val="000000"/>
          <w:sz w:val="28"/>
        </w:rPr>
        <w:t>
      12) бейнебақылау жүргізілетін үй-жайда жойылғанға дейін тестілеуге пайдаланғаннан кейін кітапшалардың сақталуын қамтамасыз етеді.</w:t>
      </w:r>
    </w:p>
    <w:bookmarkEnd w:id="68"/>
    <w:bookmarkStart w:name="z77" w:id="69"/>
    <w:p>
      <w:pPr>
        <w:spacing w:after="0"/>
        <w:ind w:left="0"/>
        <w:jc w:val="both"/>
      </w:pPr>
      <w:r>
        <w:rPr>
          <w:rFonts w:ascii="Times New Roman"/>
          <w:b w:val="false"/>
          <w:i w:val="false"/>
          <w:color w:val="000000"/>
          <w:sz w:val="28"/>
        </w:rPr>
        <w:t>
      Бұл ретте, өңірлік мемлекеттік комиссия төрағасы мен мүшелері тестілеу процесіне қатыспайды.</w:t>
      </w:r>
    </w:p>
    <w:bookmarkEnd w:id="69"/>
    <w:bookmarkStart w:name="z78" w:id="70"/>
    <w:p>
      <w:pPr>
        <w:spacing w:after="0"/>
        <w:ind w:left="0"/>
        <w:jc w:val="both"/>
      </w:pPr>
      <w:r>
        <w:rPr>
          <w:rFonts w:ascii="Times New Roman"/>
          <w:b w:val="false"/>
          <w:i w:val="false"/>
          <w:color w:val="000000"/>
          <w:sz w:val="28"/>
        </w:rPr>
        <w:t>
      Электрондық форматтағы КТ өткізу кезінде өңірлік мемлекеттік комиссия:</w:t>
      </w:r>
    </w:p>
    <w:bookmarkEnd w:id="70"/>
    <w:bookmarkStart w:name="z79" w:id="71"/>
    <w:p>
      <w:pPr>
        <w:spacing w:after="0"/>
        <w:ind w:left="0"/>
        <w:jc w:val="both"/>
      </w:pPr>
      <w:r>
        <w:rPr>
          <w:rFonts w:ascii="Times New Roman"/>
          <w:b w:val="false"/>
          <w:i w:val="false"/>
          <w:color w:val="000000"/>
          <w:sz w:val="28"/>
        </w:rPr>
        <w:t>
      1) тестілеуге кіргізу, сондай-ақ тестілеуді өткізу кезеңінде қоғамдық тәртіпті сақтауды қамтамасыз етеді;</w:t>
      </w:r>
    </w:p>
    <w:bookmarkEnd w:id="71"/>
    <w:bookmarkStart w:name="z80" w:id="72"/>
    <w:p>
      <w:pPr>
        <w:spacing w:after="0"/>
        <w:ind w:left="0"/>
        <w:jc w:val="both"/>
      </w:pPr>
      <w:r>
        <w:rPr>
          <w:rFonts w:ascii="Times New Roman"/>
          <w:b w:val="false"/>
          <w:i w:val="false"/>
          <w:color w:val="000000"/>
          <w:sz w:val="28"/>
        </w:rPr>
        <w:t>
      2) КТ өткізу кезінде медициналық қызметкерлердің жұмысын ұйымдастыруды;</w:t>
      </w:r>
    </w:p>
    <w:bookmarkEnd w:id="72"/>
    <w:bookmarkStart w:name="z81" w:id="73"/>
    <w:p>
      <w:pPr>
        <w:spacing w:after="0"/>
        <w:ind w:left="0"/>
        <w:jc w:val="both"/>
      </w:pPr>
      <w:r>
        <w:rPr>
          <w:rFonts w:ascii="Times New Roman"/>
          <w:b w:val="false"/>
          <w:i w:val="false"/>
          <w:color w:val="000000"/>
          <w:sz w:val="28"/>
        </w:rPr>
        <w:t>
      3) көру қабілеті, тірек-қозғалыс аппаратының функциялары бұзылған мүгедектер мен мүгедек балалар үшін мүгедектігі туралы белгіленген құжатты көрсеткен жағдайда КТ шеңберінде тапсырылатын пән мұғалімі болып табылмайтын немесе ымдау тілін меңгерген маман беруді ұйымдастыруды.</w:t>
      </w:r>
    </w:p>
    <w:bookmarkEnd w:id="73"/>
    <w:bookmarkStart w:name="z82" w:id="74"/>
    <w:p>
      <w:pPr>
        <w:spacing w:after="0"/>
        <w:ind w:left="0"/>
        <w:jc w:val="both"/>
      </w:pPr>
      <w:r>
        <w:rPr>
          <w:rFonts w:ascii="Times New Roman"/>
          <w:b w:val="false"/>
          <w:i w:val="false"/>
          <w:color w:val="000000"/>
          <w:sz w:val="28"/>
        </w:rPr>
        <w:t>
      4) түсушілердің тестілеу кезінде шкафтардағы (ұяшықтардағы) жеке заттарының сақталуын қамтамасыз етеді;</w:t>
      </w:r>
    </w:p>
    <w:bookmarkEnd w:id="74"/>
    <w:bookmarkStart w:name="z83" w:id="75"/>
    <w:p>
      <w:pPr>
        <w:spacing w:after="0"/>
        <w:ind w:left="0"/>
        <w:jc w:val="both"/>
      </w:pPr>
      <w:r>
        <w:rPr>
          <w:rFonts w:ascii="Times New Roman"/>
          <w:b w:val="false"/>
          <w:i w:val="false"/>
          <w:color w:val="000000"/>
          <w:sz w:val="28"/>
        </w:rPr>
        <w:t>
      Бұл ретте, өңірлік мемлекеттік комиссия төрағасы мен мүшелері тестілеу процесіне қатыспайды.";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жаңа редакцияда жазылсын:</w:t>
      </w:r>
    </w:p>
    <w:bookmarkStart w:name="z85" w:id="76"/>
    <w:p>
      <w:pPr>
        <w:spacing w:after="0"/>
        <w:ind w:left="0"/>
        <w:jc w:val="both"/>
      </w:pPr>
      <w:r>
        <w:rPr>
          <w:rFonts w:ascii="Times New Roman"/>
          <w:b w:val="false"/>
          <w:i w:val="false"/>
          <w:color w:val="000000"/>
          <w:sz w:val="28"/>
        </w:rPr>
        <w:t>
       "10. КТ келесі мерзімдерде өткізіледі:</w:t>
      </w:r>
    </w:p>
    <w:bookmarkEnd w:id="76"/>
    <w:bookmarkStart w:name="z86" w:id="77"/>
    <w:p>
      <w:pPr>
        <w:spacing w:after="0"/>
        <w:ind w:left="0"/>
        <w:jc w:val="both"/>
      </w:pPr>
      <w:r>
        <w:rPr>
          <w:rFonts w:ascii="Times New Roman"/>
          <w:b w:val="false"/>
          <w:i w:val="false"/>
          <w:color w:val="000000"/>
          <w:sz w:val="28"/>
        </w:rPr>
        <w:t>
      1) күнтізбелік жылғы 20 шілдеден 10 тамызға дейін;</w:t>
      </w:r>
    </w:p>
    <w:bookmarkEnd w:id="77"/>
    <w:bookmarkStart w:name="z87" w:id="78"/>
    <w:p>
      <w:pPr>
        <w:spacing w:after="0"/>
        <w:ind w:left="0"/>
        <w:jc w:val="both"/>
      </w:pPr>
      <w:r>
        <w:rPr>
          <w:rFonts w:ascii="Times New Roman"/>
          <w:b w:val="false"/>
          <w:i w:val="false"/>
          <w:color w:val="000000"/>
          <w:sz w:val="28"/>
        </w:rPr>
        <w:t>
      2) күнтізбелік жылғы 18 қарашадан 11 желтоқсанға дейін.</w:t>
      </w:r>
    </w:p>
    <w:bookmarkEnd w:id="78"/>
    <w:bookmarkStart w:name="z88" w:id="79"/>
    <w:p>
      <w:pPr>
        <w:spacing w:after="0"/>
        <w:ind w:left="0"/>
        <w:jc w:val="both"/>
      </w:pPr>
      <w:r>
        <w:rPr>
          <w:rFonts w:ascii="Times New Roman"/>
          <w:b w:val="false"/>
          <w:i w:val="false"/>
          <w:color w:val="000000"/>
          <w:sz w:val="28"/>
        </w:rPr>
        <w:t>
      11. КТ:</w:t>
      </w:r>
    </w:p>
    <w:bookmarkEnd w:id="79"/>
    <w:bookmarkStart w:name="z89" w:id="80"/>
    <w:p>
      <w:pPr>
        <w:spacing w:after="0"/>
        <w:ind w:left="0"/>
        <w:jc w:val="both"/>
      </w:pPr>
      <w:r>
        <w:rPr>
          <w:rFonts w:ascii="Times New Roman"/>
          <w:b w:val="false"/>
          <w:i w:val="false"/>
          <w:color w:val="000000"/>
          <w:sz w:val="28"/>
        </w:rPr>
        <w:t>
      1) оқыту қазақ немесе орыс тілінде жүргізілетін ғылыми-педагогикалық магистратураға түсушілер үшін: шет тілі (таңдау бойынша ағылшын, неміс, француз) бойынша тесттен, қазақ немесе орыс тіліндегі (таңдау бойынша) білім беру бағдарламалары тобының бейіні бойынша және оқуға дайындығын анықтауға арналған тесттен;</w:t>
      </w:r>
    </w:p>
    <w:bookmarkEnd w:id="80"/>
    <w:bookmarkStart w:name="z90" w:id="81"/>
    <w:p>
      <w:pPr>
        <w:spacing w:after="0"/>
        <w:ind w:left="0"/>
        <w:jc w:val="both"/>
      </w:pPr>
      <w:r>
        <w:rPr>
          <w:rFonts w:ascii="Times New Roman"/>
          <w:b w:val="false"/>
          <w:i w:val="false"/>
          <w:color w:val="000000"/>
          <w:sz w:val="28"/>
        </w:rPr>
        <w:t xml:space="preserve">
      2) оқыту қазақ немесе орыс тілінде жүргізілетін бейінді магистратураға түсушілер үшін: қазақ немесе орыс тіліндегі (таңдау бойынша) білім беру бағдарламалары тобының бейіні бойынша тесттен және оқуға дайындығын анықтауға арналған тесттен; </w:t>
      </w:r>
    </w:p>
    <w:bookmarkEnd w:id="81"/>
    <w:bookmarkStart w:name="z91" w:id="82"/>
    <w:p>
      <w:pPr>
        <w:spacing w:after="0"/>
        <w:ind w:left="0"/>
        <w:jc w:val="both"/>
      </w:pPr>
      <w:r>
        <w:rPr>
          <w:rFonts w:ascii="Times New Roman"/>
          <w:b w:val="false"/>
          <w:i w:val="false"/>
          <w:color w:val="000000"/>
          <w:sz w:val="28"/>
        </w:rPr>
        <w:t>
      3) оқыту ағылшын тілінде жүргізілетін бейінді магистратураға түсушілер үшін: ағылшын тілінде білім беру бағдарламалары тобының бейіні бойынша тесттен және қазақ немесе орыс немесе ағылшын тіліндегі (таңдау бойынша) оқуға дайындығын анықтауға арналған тесттен;</w:t>
      </w:r>
    </w:p>
    <w:bookmarkEnd w:id="82"/>
    <w:bookmarkStart w:name="z92" w:id="83"/>
    <w:p>
      <w:pPr>
        <w:spacing w:after="0"/>
        <w:ind w:left="0"/>
        <w:jc w:val="both"/>
      </w:pPr>
      <w:r>
        <w:rPr>
          <w:rFonts w:ascii="Times New Roman"/>
          <w:b w:val="false"/>
          <w:i w:val="false"/>
          <w:color w:val="000000"/>
          <w:sz w:val="28"/>
        </w:rPr>
        <w:t>
      4) шығармашылық дайындықты талап ететін жоғары оқу орнынан кейінгі білім беру бағдарламаларының тобына түсушілер үшін: шет тілі (таңдау бойынша ағылшын, неміс, француз) бойынша тесттен, оқуға дайындығын анықтауға арналған қазақ немесе орыс тіліндегі (таңдау бойынша) тесттен;</w:t>
      </w:r>
    </w:p>
    <w:bookmarkEnd w:id="83"/>
    <w:bookmarkStart w:name="z93" w:id="84"/>
    <w:p>
      <w:pPr>
        <w:spacing w:after="0"/>
        <w:ind w:left="0"/>
        <w:jc w:val="both"/>
      </w:pPr>
      <w:r>
        <w:rPr>
          <w:rFonts w:ascii="Times New Roman"/>
          <w:b w:val="false"/>
          <w:i w:val="false"/>
          <w:color w:val="000000"/>
          <w:sz w:val="28"/>
        </w:rPr>
        <w:t>
      5) араб тілін білуді талап ететін білім беру бағдарламаларының топтары бойынша магистратураға түсушілер үшін: білім беру бағдарламалары тобының бейіні бойынша тесттен және оқуға дайындығын анықтауға арналған қазақ немесе орыс тілдеріндегі (таңдау бойынша) тесттен тұрады.</w:t>
      </w:r>
    </w:p>
    <w:bookmarkEnd w:id="84"/>
    <w:bookmarkStart w:name="z94" w:id="85"/>
    <w:p>
      <w:pPr>
        <w:spacing w:after="0"/>
        <w:ind w:left="0"/>
        <w:jc w:val="both"/>
      </w:pPr>
      <w:r>
        <w:rPr>
          <w:rFonts w:ascii="Times New Roman"/>
          <w:b w:val="false"/>
          <w:i w:val="false"/>
          <w:color w:val="000000"/>
          <w:sz w:val="28"/>
        </w:rPr>
        <w:t>
      Бұл ретте, Үлгілік қағидалардың 14-тармағында көзделген шет тілін меңгергендігін растайтын халықаралық сертификаттардың біреуі бар тұлғалар магистратураға шет тілі бойынша тестілеуден босатылады.</w:t>
      </w:r>
    </w:p>
    <w:bookmarkEnd w:id="85"/>
    <w:bookmarkStart w:name="z95" w:id="86"/>
    <w:p>
      <w:pPr>
        <w:spacing w:after="0"/>
        <w:ind w:left="0"/>
        <w:jc w:val="both"/>
      </w:pPr>
      <w:r>
        <w:rPr>
          <w:rFonts w:ascii="Times New Roman"/>
          <w:b w:val="false"/>
          <w:i w:val="false"/>
          <w:color w:val="000000"/>
          <w:sz w:val="28"/>
        </w:rPr>
        <w:t>
      КТ бейінді пәндері көрсетілген жоғары оқу орнынан кейінгі білім беру бағдарламалары топтарының тізбесі осы Қағидаларға 2-қосымшаға сәйкес анықталады.</w:t>
      </w:r>
    </w:p>
    <w:bookmarkEnd w:id="86"/>
    <w:bookmarkStart w:name="z96" w:id="87"/>
    <w:p>
      <w:pPr>
        <w:spacing w:after="0"/>
        <w:ind w:left="0"/>
        <w:jc w:val="both"/>
      </w:pPr>
      <w:r>
        <w:rPr>
          <w:rFonts w:ascii="Times New Roman"/>
          <w:b w:val="false"/>
          <w:i w:val="false"/>
          <w:color w:val="000000"/>
          <w:sz w:val="28"/>
        </w:rPr>
        <w:t>
      12. КТ тест тапсырмаларының саны:</w:t>
      </w:r>
    </w:p>
    <w:bookmarkEnd w:id="87"/>
    <w:bookmarkStart w:name="z97" w:id="88"/>
    <w:p>
      <w:pPr>
        <w:spacing w:after="0"/>
        <w:ind w:left="0"/>
        <w:jc w:val="both"/>
      </w:pPr>
      <w:r>
        <w:rPr>
          <w:rFonts w:ascii="Times New Roman"/>
          <w:b w:val="false"/>
          <w:i w:val="false"/>
          <w:color w:val="000000"/>
          <w:sz w:val="28"/>
        </w:rPr>
        <w:t>
      оқыту қазақ немесе орыс тілінде жүргізілетін ғылыми-педагогикалық магистратура үшін:</w:t>
      </w:r>
    </w:p>
    <w:bookmarkEnd w:id="88"/>
    <w:bookmarkStart w:name="z98" w:id="89"/>
    <w:p>
      <w:pPr>
        <w:spacing w:after="0"/>
        <w:ind w:left="0"/>
        <w:jc w:val="both"/>
      </w:pPr>
      <w:r>
        <w:rPr>
          <w:rFonts w:ascii="Times New Roman"/>
          <w:b w:val="false"/>
          <w:i w:val="false"/>
          <w:color w:val="000000"/>
          <w:sz w:val="28"/>
        </w:rPr>
        <w:t>
      1) шет тілі бойынша тест – 50;</w:t>
      </w:r>
    </w:p>
    <w:bookmarkEnd w:id="89"/>
    <w:bookmarkStart w:name="z99" w:id="90"/>
    <w:p>
      <w:pPr>
        <w:spacing w:after="0"/>
        <w:ind w:left="0"/>
        <w:jc w:val="both"/>
      </w:pPr>
      <w:r>
        <w:rPr>
          <w:rFonts w:ascii="Times New Roman"/>
          <w:b w:val="false"/>
          <w:i w:val="false"/>
          <w:color w:val="000000"/>
          <w:sz w:val="28"/>
        </w:rPr>
        <w:t>
      2) оқуға дайындығын анықтауға арналған тест – 30, оның ішінде: сыни ойлау бойынша – 15, аналитикалық ойлау бойынша – 15;</w:t>
      </w:r>
    </w:p>
    <w:bookmarkEnd w:id="90"/>
    <w:bookmarkStart w:name="z100" w:id="91"/>
    <w:p>
      <w:pPr>
        <w:spacing w:after="0"/>
        <w:ind w:left="0"/>
        <w:jc w:val="both"/>
      </w:pPr>
      <w:r>
        <w:rPr>
          <w:rFonts w:ascii="Times New Roman"/>
          <w:b w:val="false"/>
          <w:i w:val="false"/>
          <w:color w:val="000000"/>
          <w:sz w:val="28"/>
        </w:rPr>
        <w:t>
      3) білім беру бағдарламалары тобының бейіні бойынша тест – 50, оның ішінде: бірінші бейіндік пән бойынша – 30, екінші бейіндік пән бойынша – 20;</w:t>
      </w:r>
    </w:p>
    <w:bookmarkEnd w:id="91"/>
    <w:bookmarkStart w:name="z101" w:id="92"/>
    <w:p>
      <w:pPr>
        <w:spacing w:after="0"/>
        <w:ind w:left="0"/>
        <w:jc w:val="both"/>
      </w:pPr>
      <w:r>
        <w:rPr>
          <w:rFonts w:ascii="Times New Roman"/>
          <w:b w:val="false"/>
          <w:i w:val="false"/>
          <w:color w:val="000000"/>
          <w:sz w:val="28"/>
        </w:rPr>
        <w:t>
      оқыту қазақ немесе орыс тілінде жүргізілетін бейінді магистратура үшін:</w:t>
      </w:r>
    </w:p>
    <w:bookmarkEnd w:id="92"/>
    <w:bookmarkStart w:name="z102" w:id="93"/>
    <w:p>
      <w:pPr>
        <w:spacing w:after="0"/>
        <w:ind w:left="0"/>
        <w:jc w:val="both"/>
      </w:pPr>
      <w:r>
        <w:rPr>
          <w:rFonts w:ascii="Times New Roman"/>
          <w:b w:val="false"/>
          <w:i w:val="false"/>
          <w:color w:val="000000"/>
          <w:sz w:val="28"/>
        </w:rPr>
        <w:t>
      1) оқуға дайындығын анықтауға арналған тест – 30, оның ішінде: сыни ойлау бойынша – 15, аналитикалық ойлау бойынша – 15;</w:t>
      </w:r>
    </w:p>
    <w:bookmarkEnd w:id="93"/>
    <w:bookmarkStart w:name="z103" w:id="94"/>
    <w:p>
      <w:pPr>
        <w:spacing w:after="0"/>
        <w:ind w:left="0"/>
        <w:jc w:val="both"/>
      </w:pPr>
      <w:r>
        <w:rPr>
          <w:rFonts w:ascii="Times New Roman"/>
          <w:b w:val="false"/>
          <w:i w:val="false"/>
          <w:color w:val="000000"/>
          <w:sz w:val="28"/>
        </w:rPr>
        <w:t>
      2) білім беру бағдарламалары тобының бейіні бойынша тест – 50, оның ішінде: бірінші бейіндік пән бойынша – 30, екінші бейіндік пән бойынша – 20;</w:t>
      </w:r>
    </w:p>
    <w:bookmarkEnd w:id="94"/>
    <w:bookmarkStart w:name="z104" w:id="95"/>
    <w:p>
      <w:pPr>
        <w:spacing w:after="0"/>
        <w:ind w:left="0"/>
        <w:jc w:val="both"/>
      </w:pPr>
      <w:r>
        <w:rPr>
          <w:rFonts w:ascii="Times New Roman"/>
          <w:b w:val="false"/>
          <w:i w:val="false"/>
          <w:color w:val="000000"/>
          <w:sz w:val="28"/>
        </w:rPr>
        <w:t>
      оқыту ағылшын тілінде жүргізілетін бейінді магистратура үшін:</w:t>
      </w:r>
    </w:p>
    <w:bookmarkEnd w:id="95"/>
    <w:bookmarkStart w:name="z105" w:id="96"/>
    <w:p>
      <w:pPr>
        <w:spacing w:after="0"/>
        <w:ind w:left="0"/>
        <w:jc w:val="both"/>
      </w:pPr>
      <w:r>
        <w:rPr>
          <w:rFonts w:ascii="Times New Roman"/>
          <w:b w:val="false"/>
          <w:i w:val="false"/>
          <w:color w:val="000000"/>
          <w:sz w:val="28"/>
        </w:rPr>
        <w:t>
      1) оқуға дайындығын анықтауға арналған тест – 30, оның ішінде: сыни ойлау бойынша – 15, аналитикалық ойлау бойынша – 15;</w:t>
      </w:r>
    </w:p>
    <w:bookmarkEnd w:id="96"/>
    <w:bookmarkStart w:name="z106" w:id="97"/>
    <w:p>
      <w:pPr>
        <w:spacing w:after="0"/>
        <w:ind w:left="0"/>
        <w:jc w:val="both"/>
      </w:pPr>
      <w:r>
        <w:rPr>
          <w:rFonts w:ascii="Times New Roman"/>
          <w:b w:val="false"/>
          <w:i w:val="false"/>
          <w:color w:val="000000"/>
          <w:sz w:val="28"/>
        </w:rPr>
        <w:t>
      2) білім беру бағдарламалары тобының бейіні бойынша – 50 тест, оның ішінде: бірінші бейіндік пән бойынша – 30, екінші бейіндік пән бойынша – 20;</w:t>
      </w:r>
    </w:p>
    <w:bookmarkEnd w:id="97"/>
    <w:bookmarkStart w:name="z107" w:id="98"/>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магистратураға түсушілер үшін:</w:t>
      </w:r>
    </w:p>
    <w:bookmarkEnd w:id="98"/>
    <w:bookmarkStart w:name="z108" w:id="99"/>
    <w:p>
      <w:pPr>
        <w:spacing w:after="0"/>
        <w:ind w:left="0"/>
        <w:jc w:val="both"/>
      </w:pPr>
      <w:r>
        <w:rPr>
          <w:rFonts w:ascii="Times New Roman"/>
          <w:b w:val="false"/>
          <w:i w:val="false"/>
          <w:color w:val="000000"/>
          <w:sz w:val="28"/>
        </w:rPr>
        <w:t>
      1) шет тілі бойынша тест – 50;</w:t>
      </w:r>
    </w:p>
    <w:bookmarkEnd w:id="99"/>
    <w:bookmarkStart w:name="z109" w:id="100"/>
    <w:p>
      <w:pPr>
        <w:spacing w:after="0"/>
        <w:ind w:left="0"/>
        <w:jc w:val="both"/>
      </w:pPr>
      <w:r>
        <w:rPr>
          <w:rFonts w:ascii="Times New Roman"/>
          <w:b w:val="false"/>
          <w:i w:val="false"/>
          <w:color w:val="000000"/>
          <w:sz w:val="28"/>
        </w:rPr>
        <w:t>
      2) оқуға дайындығын анықтауға арналған тест – 30, оның ішінде: сыни ойлау бойынша – 15, аналитикалық ойлау бойынша – 15;</w:t>
      </w:r>
    </w:p>
    <w:bookmarkEnd w:id="100"/>
    <w:bookmarkStart w:name="z110" w:id="101"/>
    <w:p>
      <w:pPr>
        <w:spacing w:after="0"/>
        <w:ind w:left="0"/>
        <w:jc w:val="both"/>
      </w:pPr>
      <w:r>
        <w:rPr>
          <w:rFonts w:ascii="Times New Roman"/>
          <w:b w:val="false"/>
          <w:i w:val="false"/>
          <w:color w:val="000000"/>
          <w:sz w:val="28"/>
        </w:rPr>
        <w:t>
      араб тілін білуді талап ететін білім беру бағдарламаларының топтары бойынша магистратураға түсушілер үшін:</w:t>
      </w:r>
    </w:p>
    <w:bookmarkEnd w:id="101"/>
    <w:bookmarkStart w:name="z111" w:id="102"/>
    <w:p>
      <w:pPr>
        <w:spacing w:after="0"/>
        <w:ind w:left="0"/>
        <w:jc w:val="both"/>
      </w:pPr>
      <w:r>
        <w:rPr>
          <w:rFonts w:ascii="Times New Roman"/>
          <w:b w:val="false"/>
          <w:i w:val="false"/>
          <w:color w:val="000000"/>
          <w:sz w:val="28"/>
        </w:rPr>
        <w:t>
      1) оқуға дайындығын анықтауға арналған тест – 30, оның ішінде: сын тұрғысынан ойлау бойынша – 15, аналитикалық ойлау бойынша – 15;</w:t>
      </w:r>
    </w:p>
    <w:bookmarkEnd w:id="102"/>
    <w:bookmarkStart w:name="z112" w:id="103"/>
    <w:p>
      <w:pPr>
        <w:spacing w:after="0"/>
        <w:ind w:left="0"/>
        <w:jc w:val="both"/>
      </w:pPr>
      <w:r>
        <w:rPr>
          <w:rFonts w:ascii="Times New Roman"/>
          <w:b w:val="false"/>
          <w:i w:val="false"/>
          <w:color w:val="000000"/>
          <w:sz w:val="28"/>
        </w:rPr>
        <w:t>
      2) білім беру бағдарламалары тобының бейіні бойынша тест – 50, оның ішінде: бірінші бейінді пән бойынша – 30, екінші бейінді пән бойынша – 20.</w:t>
      </w:r>
    </w:p>
    <w:bookmarkEnd w:id="103"/>
    <w:bookmarkStart w:name="z113" w:id="104"/>
    <w:p>
      <w:pPr>
        <w:spacing w:after="0"/>
        <w:ind w:left="0"/>
        <w:jc w:val="both"/>
      </w:pPr>
      <w:r>
        <w:rPr>
          <w:rFonts w:ascii="Times New Roman"/>
          <w:b w:val="false"/>
          <w:i w:val="false"/>
          <w:color w:val="000000"/>
          <w:sz w:val="28"/>
        </w:rPr>
        <w:t>
      13. КТ бойынша ең жоғары балл саны:</w:t>
      </w:r>
    </w:p>
    <w:bookmarkEnd w:id="104"/>
    <w:bookmarkStart w:name="z114" w:id="105"/>
    <w:p>
      <w:pPr>
        <w:spacing w:after="0"/>
        <w:ind w:left="0"/>
        <w:jc w:val="both"/>
      </w:pPr>
      <w:r>
        <w:rPr>
          <w:rFonts w:ascii="Times New Roman"/>
          <w:b w:val="false"/>
          <w:i w:val="false"/>
          <w:color w:val="000000"/>
          <w:sz w:val="28"/>
        </w:rPr>
        <w:t>
      1) оқыту қазақ немесе орыс тілінде жүргізілетін ғылыми-педагогикалық магистратура үшін – 150 балл;</w:t>
      </w:r>
    </w:p>
    <w:bookmarkEnd w:id="105"/>
    <w:bookmarkStart w:name="z115" w:id="106"/>
    <w:p>
      <w:pPr>
        <w:spacing w:after="0"/>
        <w:ind w:left="0"/>
        <w:jc w:val="both"/>
      </w:pPr>
      <w:r>
        <w:rPr>
          <w:rFonts w:ascii="Times New Roman"/>
          <w:b w:val="false"/>
          <w:i w:val="false"/>
          <w:color w:val="000000"/>
          <w:sz w:val="28"/>
        </w:rPr>
        <w:t>
      2) оқыту қазақ немесе орыс тілінде жүргізілетін бейінді магистратура үшін – 100 балл;</w:t>
      </w:r>
    </w:p>
    <w:bookmarkEnd w:id="106"/>
    <w:bookmarkStart w:name="z116" w:id="107"/>
    <w:p>
      <w:pPr>
        <w:spacing w:after="0"/>
        <w:ind w:left="0"/>
        <w:jc w:val="both"/>
      </w:pPr>
      <w:r>
        <w:rPr>
          <w:rFonts w:ascii="Times New Roman"/>
          <w:b w:val="false"/>
          <w:i w:val="false"/>
          <w:color w:val="000000"/>
          <w:sz w:val="28"/>
        </w:rPr>
        <w:t>
      3) оқыту ағылшын тілінде жүргізілетін бейінді магистратура үшін – 100 балл;</w:t>
      </w:r>
    </w:p>
    <w:bookmarkEnd w:id="107"/>
    <w:bookmarkStart w:name="z117" w:id="108"/>
    <w:p>
      <w:pPr>
        <w:spacing w:after="0"/>
        <w:ind w:left="0"/>
        <w:jc w:val="both"/>
      </w:pPr>
      <w:r>
        <w:rPr>
          <w:rFonts w:ascii="Times New Roman"/>
          <w:b w:val="false"/>
          <w:i w:val="false"/>
          <w:color w:val="000000"/>
          <w:sz w:val="28"/>
        </w:rPr>
        <w:t>
      4) шығармашылық дайындықты талап ететін жоғары оқу орнынан кейінгі білім беру бағдарламаларының тобына түсушілер үшін – 80 балл;</w:t>
      </w:r>
    </w:p>
    <w:bookmarkEnd w:id="108"/>
    <w:bookmarkStart w:name="z118" w:id="109"/>
    <w:p>
      <w:pPr>
        <w:spacing w:after="0"/>
        <w:ind w:left="0"/>
        <w:jc w:val="both"/>
      </w:pPr>
      <w:r>
        <w:rPr>
          <w:rFonts w:ascii="Times New Roman"/>
          <w:b w:val="false"/>
          <w:i w:val="false"/>
          <w:color w:val="000000"/>
          <w:sz w:val="28"/>
        </w:rPr>
        <w:t>
      5) араб тілін білуді талап ететін білім беру бағдарламаларының топтары бойынша магистратураға түсушілер үшін – 100 балл.</w:t>
      </w:r>
    </w:p>
    <w:bookmarkEnd w:id="109"/>
    <w:bookmarkStart w:name="z119" w:id="110"/>
    <w:p>
      <w:pPr>
        <w:spacing w:after="0"/>
        <w:ind w:left="0"/>
        <w:jc w:val="both"/>
      </w:pPr>
      <w:r>
        <w:rPr>
          <w:rFonts w:ascii="Times New Roman"/>
          <w:b w:val="false"/>
          <w:i w:val="false"/>
          <w:color w:val="000000"/>
          <w:sz w:val="28"/>
        </w:rPr>
        <w:t>
      14. КТ-ға берілетін уақыт:</w:t>
      </w:r>
    </w:p>
    <w:bookmarkEnd w:id="110"/>
    <w:bookmarkStart w:name="z120" w:id="111"/>
    <w:p>
      <w:pPr>
        <w:spacing w:after="0"/>
        <w:ind w:left="0"/>
        <w:jc w:val="both"/>
      </w:pPr>
      <w:r>
        <w:rPr>
          <w:rFonts w:ascii="Times New Roman"/>
          <w:b w:val="false"/>
          <w:i w:val="false"/>
          <w:color w:val="000000"/>
          <w:sz w:val="28"/>
        </w:rPr>
        <w:t>
      оқыту қазақ немесе орыс тілінде жүргізілетін ғылыми-педагогикалық магистратураға түсушілер үшін – 3 сағат 55 минут;</w:t>
      </w:r>
    </w:p>
    <w:bookmarkEnd w:id="111"/>
    <w:bookmarkStart w:name="z121" w:id="112"/>
    <w:p>
      <w:pPr>
        <w:spacing w:after="0"/>
        <w:ind w:left="0"/>
        <w:jc w:val="both"/>
      </w:pPr>
      <w:r>
        <w:rPr>
          <w:rFonts w:ascii="Times New Roman"/>
          <w:b w:val="false"/>
          <w:i w:val="false"/>
          <w:color w:val="000000"/>
          <w:sz w:val="28"/>
        </w:rPr>
        <w:t>
      оқыту қазақ немесе орыс тілінде жүргізілетін бейінді магистратураға түсушілер үшін – 2 сағат 40 минут;</w:t>
      </w:r>
    </w:p>
    <w:bookmarkEnd w:id="112"/>
    <w:bookmarkStart w:name="z122" w:id="113"/>
    <w:p>
      <w:pPr>
        <w:spacing w:after="0"/>
        <w:ind w:left="0"/>
        <w:jc w:val="both"/>
      </w:pPr>
      <w:r>
        <w:rPr>
          <w:rFonts w:ascii="Times New Roman"/>
          <w:b w:val="false"/>
          <w:i w:val="false"/>
          <w:color w:val="000000"/>
          <w:sz w:val="28"/>
        </w:rPr>
        <w:t>
      оқыту ағылшын тілінде жүргізілетін бейінді магистратураға түсушілер үшін – 2 сағат 40 минут;</w:t>
      </w:r>
    </w:p>
    <w:bookmarkEnd w:id="113"/>
    <w:bookmarkStart w:name="z123" w:id="114"/>
    <w:p>
      <w:pPr>
        <w:spacing w:after="0"/>
        <w:ind w:left="0"/>
        <w:jc w:val="both"/>
      </w:pPr>
      <w:r>
        <w:rPr>
          <w:rFonts w:ascii="Times New Roman"/>
          <w:b w:val="false"/>
          <w:i w:val="false"/>
          <w:color w:val="000000"/>
          <w:sz w:val="28"/>
        </w:rPr>
        <w:t>
      шығармашылық дайындықты талап ететін білім беру бағдарламаларының топтары бойынша магистратураға түсушілер үшін – 2 сағат 5 минут;</w:t>
      </w:r>
    </w:p>
    <w:bookmarkEnd w:id="114"/>
    <w:bookmarkStart w:name="z124" w:id="115"/>
    <w:p>
      <w:pPr>
        <w:spacing w:after="0"/>
        <w:ind w:left="0"/>
        <w:jc w:val="both"/>
      </w:pPr>
      <w:r>
        <w:rPr>
          <w:rFonts w:ascii="Times New Roman"/>
          <w:b w:val="false"/>
          <w:i w:val="false"/>
          <w:color w:val="000000"/>
          <w:sz w:val="28"/>
        </w:rPr>
        <w:t>
      араб тілін білуді талап ететін білім беру бағдарламаларының топтары бойынша магистратураға түсушілер үшін – 2 сағат 40 минут.";</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bookmarkStart w:name="z126" w:id="116"/>
    <w:p>
      <w:pPr>
        <w:spacing w:after="0"/>
        <w:ind w:left="0"/>
        <w:jc w:val="both"/>
      </w:pPr>
      <w:r>
        <w:rPr>
          <w:rFonts w:ascii="Times New Roman"/>
          <w:b w:val="false"/>
          <w:i w:val="false"/>
          <w:color w:val="000000"/>
          <w:sz w:val="28"/>
        </w:rPr>
        <w:t>
      "16. КТ өткізу қағидаларының сақталуын бақылауды жүзеге асыру үшін білім беру саласындағы уәкілетті орган КТӨП-ке тестілеу әкімшілері, білім беру саласындағы уәкілетті органның, басқа да мүдделі мемлекеттік органдар мен ведомстволар қызметкерлерінің, азаматтық қоғам институттары, үкіметтік емес ұйымдар өкілдерінің қатарынан бақылаушылар жібереді. Тестілеу әкімшілері аудитория және дәліз бойынша кезекшінің қызметін атқарады.";</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жаңа редакцияда жазылсын:</w:t>
      </w:r>
    </w:p>
    <w:bookmarkStart w:name="z128" w:id="117"/>
    <w:p>
      <w:pPr>
        <w:spacing w:after="0"/>
        <w:ind w:left="0"/>
        <w:jc w:val="both"/>
      </w:pPr>
      <w:r>
        <w:rPr>
          <w:rFonts w:ascii="Times New Roman"/>
          <w:b w:val="false"/>
          <w:i w:val="false"/>
          <w:color w:val="000000"/>
          <w:sz w:val="28"/>
        </w:rPr>
        <w:t>
      "18. Ғимаратқа кіргізу және КТ өткізу барысы бейнебақылау жүйесімен қамтамасыз етіледі. Бұл ретте кіргізу, тестілеуді өткізу процесін бейнебақылау жазбасы, сондай-ақ тестілеуден кейін үй-жайда сақталған пайдаланылған кітапшалар тестілеу аяқталғаннан кейін күнтізбелік 5 (бес) күн ішінде Ұлттық тестілеу орталығына беріледі.</w:t>
      </w:r>
    </w:p>
    <w:bookmarkEnd w:id="117"/>
    <w:bookmarkStart w:name="z129" w:id="118"/>
    <w:p>
      <w:pPr>
        <w:spacing w:after="0"/>
        <w:ind w:left="0"/>
        <w:jc w:val="both"/>
      </w:pPr>
      <w:r>
        <w:rPr>
          <w:rFonts w:ascii="Times New Roman"/>
          <w:b w:val="false"/>
          <w:i w:val="false"/>
          <w:color w:val="000000"/>
          <w:sz w:val="28"/>
        </w:rPr>
        <w:t>
      Күнтізбелік жылғы 20 шілдеден 10 тамызға дейінгі кезеңде өткізілген КТ аяқталғаннан кейін 3 (үш) ай бойы Ұлттық тестілеу орталығы тестілеу кезіндегі бейнебақылау жазбаларын қарауды жүзеге асырады.</w:t>
      </w:r>
    </w:p>
    <w:bookmarkEnd w:id="118"/>
    <w:bookmarkStart w:name="z130" w:id="119"/>
    <w:p>
      <w:pPr>
        <w:spacing w:after="0"/>
        <w:ind w:left="0"/>
        <w:jc w:val="both"/>
      </w:pPr>
      <w:r>
        <w:rPr>
          <w:rFonts w:ascii="Times New Roman"/>
          <w:b w:val="false"/>
          <w:i w:val="false"/>
          <w:color w:val="000000"/>
          <w:sz w:val="28"/>
        </w:rPr>
        <w:t>
      Күнтізбелік жылғы 18 қарашадан 11 желтоқсанға дейінгі кезеңде өткізілген КТ аяқталғаннан кейін 3 (үш) ай бойы Ұлттық тестілеу орталығы тестілеу кезіндегі бейнебақылау жазбаларын қарауды жүзеге асырады.</w:t>
      </w:r>
    </w:p>
    <w:bookmarkEnd w:id="119"/>
    <w:bookmarkStart w:name="z131" w:id="120"/>
    <w:p>
      <w:pPr>
        <w:spacing w:after="0"/>
        <w:ind w:left="0"/>
        <w:jc w:val="both"/>
      </w:pPr>
      <w:r>
        <w:rPr>
          <w:rFonts w:ascii="Times New Roman"/>
          <w:b w:val="false"/>
          <w:i w:val="false"/>
          <w:color w:val="000000"/>
          <w:sz w:val="28"/>
        </w:rPr>
        <w:t>
      КТ-да Қағидалардың 35, 37 және 47-11-тармақтарында көрсетілген тыйым салынған заттардың біреуін пайдаланғандығы анықталған жағдайда Ұлттық тестілеу орталығы осы Қағидаларға 4-1-қосымшаға сәйкес нысан бойынша Тестілеу барысында тыйым салынған затты пайдаланғаны туралы акт жасайды және растайтын материалдарымен бірге білім беру саласындағы уәкілетті органға ұсынады.</w:t>
      </w:r>
    </w:p>
    <w:bookmarkEnd w:id="120"/>
    <w:bookmarkStart w:name="z132" w:id="121"/>
    <w:p>
      <w:pPr>
        <w:spacing w:after="0"/>
        <w:ind w:left="0"/>
        <w:jc w:val="both"/>
      </w:pPr>
      <w:r>
        <w:rPr>
          <w:rFonts w:ascii="Times New Roman"/>
          <w:b w:val="false"/>
          <w:i w:val="false"/>
          <w:color w:val="000000"/>
          <w:sz w:val="28"/>
        </w:rPr>
        <w:t>
      Тестілеу барысында тыйым салынған заттардың біреуін пайдаланғаны туралы акт растайтын материалдарымен бірге білім беру саласындағы уәкілетті органмен құрылған комиссияның қарауына ұсынылады.</w:t>
      </w:r>
    </w:p>
    <w:bookmarkEnd w:id="121"/>
    <w:bookmarkStart w:name="z133" w:id="122"/>
    <w:p>
      <w:pPr>
        <w:spacing w:after="0"/>
        <w:ind w:left="0"/>
        <w:jc w:val="both"/>
      </w:pPr>
      <w:r>
        <w:rPr>
          <w:rFonts w:ascii="Times New Roman"/>
          <w:b w:val="false"/>
          <w:i w:val="false"/>
          <w:color w:val="000000"/>
          <w:sz w:val="28"/>
        </w:rPr>
        <w:t>
      Комиссияның шешімімен тестілеу нәтижелері (КТ балдары), сондай-ақ республикалық бюджет қаражаты есебінен білім беру грантын беруге арналған конкурстың нәтижелері (білім беру грантын беру туралы куәлік) білім беру саласындағы уәкілетті органның бұйрығымен жойылады.</w:t>
      </w:r>
    </w:p>
    <w:bookmarkEnd w:id="122"/>
    <w:bookmarkStart w:name="z134" w:id="123"/>
    <w:p>
      <w:pPr>
        <w:spacing w:after="0"/>
        <w:ind w:left="0"/>
        <w:jc w:val="both"/>
      </w:pPr>
      <w:r>
        <w:rPr>
          <w:rFonts w:ascii="Times New Roman"/>
          <w:b w:val="false"/>
          <w:i w:val="false"/>
          <w:color w:val="000000"/>
          <w:sz w:val="28"/>
        </w:rPr>
        <w:t>
      Тестілеу нәтижелері (КТ балдары) және (немесе) білім беру грантын беру туралы куәлік жойылғаннан кейін Ұлттық тестілеу орталығы түсушілерге жеке кабинеті арқылы хабарлама жібереді.</w:t>
      </w:r>
    </w:p>
    <w:bookmarkEnd w:id="123"/>
    <w:bookmarkStart w:name="z135" w:id="124"/>
    <w:p>
      <w:pPr>
        <w:spacing w:after="0"/>
        <w:ind w:left="0"/>
        <w:jc w:val="both"/>
      </w:pPr>
      <w:r>
        <w:rPr>
          <w:rFonts w:ascii="Times New Roman"/>
          <w:b w:val="false"/>
          <w:i w:val="false"/>
          <w:color w:val="000000"/>
          <w:sz w:val="28"/>
        </w:rPr>
        <w:t>
      Түсуші ағымдағы жылы қайта тестілеуге жіберілмейді.</w:t>
      </w:r>
    </w:p>
    <w:bookmarkEnd w:id="124"/>
    <w:bookmarkStart w:name="z136" w:id="125"/>
    <w:p>
      <w:pPr>
        <w:spacing w:after="0"/>
        <w:ind w:left="0"/>
        <w:jc w:val="both"/>
      </w:pPr>
      <w:r>
        <w:rPr>
          <w:rFonts w:ascii="Times New Roman"/>
          <w:b w:val="false"/>
          <w:i w:val="false"/>
          <w:color w:val="000000"/>
          <w:sz w:val="28"/>
        </w:rPr>
        <w:t>
      19. Тестілеуге жіберу кезінде қол және рамалы түрдегі металл іздегіштер қолданылады. Тестілеуге жіберу кезінде металл іздегіштерді қолдану тестілеуді өткізу кезінде түсушілердің қауіпсіздігін қамтамасыз ету, сондай-ақ олардың ғимаратқа ақпаратты тасымалдау функцияларымен жабдықталған тыйым салынған ұялы байланыс құралдарын, смарт сағаттарды, сымды және сымсыз құлаққаптарды және басқаларды алып жүруіне жол бермеу шеңберінде жүзеге асырылады.</w:t>
      </w:r>
    </w:p>
    <w:bookmarkEnd w:id="125"/>
    <w:bookmarkStart w:name="z137" w:id="126"/>
    <w:p>
      <w:pPr>
        <w:spacing w:after="0"/>
        <w:ind w:left="0"/>
        <w:jc w:val="both"/>
      </w:pPr>
      <w:r>
        <w:rPr>
          <w:rFonts w:ascii="Times New Roman"/>
          <w:b w:val="false"/>
          <w:i w:val="false"/>
          <w:color w:val="000000"/>
          <w:sz w:val="28"/>
        </w:rPr>
        <w:t>
      Тестілеуге кіргізу барысында металл іздегішпен тексеру кезінде осы тармақта көрсетілген тыйым салынған заттар табылған жағдайда тестілеу әкімшісі осы Қағидаларға 10-қосымшаға сәйкес нысан бойынша КТ өткізу пункті ғимаратына кіргізу барысында тыйым салынған заттар тәркіленген жағдайда түсушіні ғимараттан шығару туралы акт жасайды. Түсуші ағымдағы жылы қайта тестілеуге жіберілмейді.</w:t>
      </w:r>
    </w:p>
    <w:bookmarkEnd w:id="126"/>
    <w:bookmarkStart w:name="z138" w:id="127"/>
    <w:p>
      <w:pPr>
        <w:spacing w:after="0"/>
        <w:ind w:left="0"/>
        <w:jc w:val="both"/>
      </w:pPr>
      <w:r>
        <w:rPr>
          <w:rFonts w:ascii="Times New Roman"/>
          <w:b w:val="false"/>
          <w:i w:val="false"/>
          <w:color w:val="000000"/>
          <w:sz w:val="28"/>
        </w:rPr>
        <w:t>
      20. Тестілеуге жіберу кезінде оқуға түсушілер ғимаратқа бір-бірден кіргізіледі, бұл ретте жеке басын куәландыратын құжат негізінде оқуға түсушінің жеке басын сәйкестендіру жүргізіледі, содан кейін осы Қағидаларға 3-қосымшаға сәйкес нысан бойынша рұқсаттаманы және рұқсаттама түбіртегін салыстырып тексеру жүргізіледі.</w:t>
      </w:r>
    </w:p>
    <w:bookmarkEnd w:id="127"/>
    <w:bookmarkStart w:name="z139" w:id="128"/>
    <w:p>
      <w:pPr>
        <w:spacing w:after="0"/>
        <w:ind w:left="0"/>
        <w:jc w:val="both"/>
      </w:pPr>
      <w:r>
        <w:rPr>
          <w:rFonts w:ascii="Times New Roman"/>
          <w:b w:val="false"/>
          <w:i w:val="false"/>
          <w:color w:val="000000"/>
          <w:sz w:val="28"/>
        </w:rPr>
        <w:t>
      21. Қағаз және (немесе) электрондық форматтағы КТ-ге кіргізу барысында бөгде тұлға анықталған жағдайда тестілеу әкімшісі бақылаушылармен бірлесе отырып, бөгде тұлғаның қатысуымен осы Қағидаларға 4-қосымшаға сәйкес нысан бойынша Тестілеуге кіргізу барысында бөгде тұлғаның анықталуы туралы акт жасайды. Түсуші ағымдағы жылы қайта тестілеуге жіберілмейді.</w:t>
      </w:r>
    </w:p>
    <w:bookmarkEnd w:id="128"/>
    <w:bookmarkStart w:name="z140" w:id="129"/>
    <w:p>
      <w:pPr>
        <w:spacing w:after="0"/>
        <w:ind w:left="0"/>
        <w:jc w:val="both"/>
      </w:pPr>
      <w:r>
        <w:rPr>
          <w:rFonts w:ascii="Times New Roman"/>
          <w:b w:val="false"/>
          <w:i w:val="false"/>
          <w:color w:val="000000"/>
          <w:sz w:val="28"/>
        </w:rPr>
        <w:t>
      Тестілеуге бөгде тұлғаны тартқан түсуші тестілеуге жіберілмейді.</w:t>
      </w:r>
    </w:p>
    <w:bookmarkEnd w:id="129"/>
    <w:bookmarkStart w:name="z141" w:id="130"/>
    <w:p>
      <w:pPr>
        <w:spacing w:after="0"/>
        <w:ind w:left="0"/>
        <w:jc w:val="both"/>
      </w:pPr>
      <w:r>
        <w:rPr>
          <w:rFonts w:ascii="Times New Roman"/>
          <w:b w:val="false"/>
          <w:i w:val="false"/>
          <w:color w:val="000000"/>
          <w:sz w:val="28"/>
        </w:rPr>
        <w:t>
      22. КТ өткізілетін күні тестілеу әкімшісі отырғызу парағын басып шығарады.";</w:t>
      </w:r>
    </w:p>
    <w:bookmarkEnd w:id="130"/>
    <w:bookmarkStart w:name="z142" w:id="131"/>
    <w:p>
      <w:pPr>
        <w:spacing w:after="0"/>
        <w:ind w:left="0"/>
        <w:jc w:val="both"/>
      </w:pPr>
      <w:r>
        <w:rPr>
          <w:rFonts w:ascii="Times New Roman"/>
          <w:b w:val="false"/>
          <w:i w:val="false"/>
          <w:color w:val="000000"/>
          <w:sz w:val="28"/>
        </w:rPr>
        <w:t>
      24-тармақ жаңа редакцияда жазылсын:</w:t>
      </w:r>
    </w:p>
    <w:bookmarkEnd w:id="131"/>
    <w:bookmarkStart w:name="z143" w:id="132"/>
    <w:p>
      <w:pPr>
        <w:spacing w:after="0"/>
        <w:ind w:left="0"/>
        <w:jc w:val="both"/>
      </w:pPr>
      <w:r>
        <w:rPr>
          <w:rFonts w:ascii="Times New Roman"/>
          <w:b w:val="false"/>
          <w:i w:val="false"/>
          <w:color w:val="000000"/>
          <w:sz w:val="28"/>
        </w:rPr>
        <w:t>
      "24. Қағаз форматтағы КТ өткізу кезінде тестілеу әкімшісі оқуға түсушілерді отырғызғаннан кейін оқуға түсушілерге тестілеу материалдарымен жұмыс істеу ережелерін түсіндіреді. Бұдан әрі тестілеу әкімшісі аудиториядан үш түсушінің қатысуымен тестілеу материалдары бар қораптарды ашуды ұйымдастырады. Шақырылған түсушілер қораптағы мөрдің бүтіндігін тексереді. Қорапты ашуды жүргізеді, осы Қағидаларға 6-қосымшаға сәйкес нысан бойынша тестілеу материалдарын ашу актісін жасай отырып, онда бар тестілеу материалдарын қайта есептейді.";</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жаңа редакцияда жазылсын:</w:t>
      </w:r>
    </w:p>
    <w:bookmarkStart w:name="z145" w:id="133"/>
    <w:p>
      <w:pPr>
        <w:spacing w:after="0"/>
        <w:ind w:left="0"/>
        <w:jc w:val="both"/>
      </w:pPr>
      <w:r>
        <w:rPr>
          <w:rFonts w:ascii="Times New Roman"/>
          <w:b w:val="false"/>
          <w:i w:val="false"/>
          <w:color w:val="000000"/>
          <w:sz w:val="28"/>
        </w:rPr>
        <w:t>
      "35. КТ жүргізу кезінде түсушіге жол берілмейді:</w:t>
      </w:r>
    </w:p>
    <w:bookmarkEnd w:id="133"/>
    <w:bookmarkStart w:name="z146" w:id="134"/>
    <w:p>
      <w:pPr>
        <w:spacing w:after="0"/>
        <w:ind w:left="0"/>
        <w:jc w:val="both"/>
      </w:pPr>
      <w:r>
        <w:rPr>
          <w:rFonts w:ascii="Times New Roman"/>
          <w:b w:val="false"/>
          <w:i w:val="false"/>
          <w:color w:val="000000"/>
          <w:sz w:val="28"/>
        </w:rPr>
        <w:t>
      1) дәліз бойынша кезекшінің қызметін атқаратын тестілеу әкімшісінің рұқсатынсыз аудиториядан шығуға;</w:t>
      </w:r>
    </w:p>
    <w:bookmarkEnd w:id="134"/>
    <w:bookmarkStart w:name="z147" w:id="135"/>
    <w:p>
      <w:pPr>
        <w:spacing w:after="0"/>
        <w:ind w:left="0"/>
        <w:jc w:val="both"/>
      </w:pPr>
      <w:r>
        <w:rPr>
          <w:rFonts w:ascii="Times New Roman"/>
          <w:b w:val="false"/>
          <w:i w:val="false"/>
          <w:color w:val="000000"/>
          <w:sz w:val="28"/>
        </w:rPr>
        <w:t>
      2) сөйлесуге;</w:t>
      </w:r>
    </w:p>
    <w:bookmarkEnd w:id="135"/>
    <w:bookmarkStart w:name="z148" w:id="136"/>
    <w:p>
      <w:pPr>
        <w:spacing w:after="0"/>
        <w:ind w:left="0"/>
        <w:jc w:val="both"/>
      </w:pPr>
      <w:r>
        <w:rPr>
          <w:rFonts w:ascii="Times New Roman"/>
          <w:b w:val="false"/>
          <w:i w:val="false"/>
          <w:color w:val="000000"/>
          <w:sz w:val="28"/>
        </w:rPr>
        <w:t>
      3) орнынан орын ауыстыруға;</w:t>
      </w:r>
    </w:p>
    <w:bookmarkEnd w:id="136"/>
    <w:bookmarkStart w:name="z149" w:id="137"/>
    <w:p>
      <w:pPr>
        <w:spacing w:after="0"/>
        <w:ind w:left="0"/>
        <w:jc w:val="both"/>
      </w:pPr>
      <w:r>
        <w:rPr>
          <w:rFonts w:ascii="Times New Roman"/>
          <w:b w:val="false"/>
          <w:i w:val="false"/>
          <w:color w:val="000000"/>
          <w:sz w:val="28"/>
        </w:rPr>
        <w:t>
      4) тестілеу материалдарымен алмасуға;</w:t>
      </w:r>
    </w:p>
    <w:bookmarkEnd w:id="137"/>
    <w:bookmarkStart w:name="z150" w:id="138"/>
    <w:p>
      <w:pPr>
        <w:spacing w:after="0"/>
        <w:ind w:left="0"/>
        <w:jc w:val="both"/>
      </w:pPr>
      <w:r>
        <w:rPr>
          <w:rFonts w:ascii="Times New Roman"/>
          <w:b w:val="false"/>
          <w:i w:val="false"/>
          <w:color w:val="000000"/>
          <w:sz w:val="28"/>
        </w:rPr>
        <w:t>
      5) аудиториядан тестілеу материалдарын шығаруға;</w:t>
      </w:r>
    </w:p>
    <w:bookmarkEnd w:id="138"/>
    <w:bookmarkStart w:name="z151" w:id="139"/>
    <w:p>
      <w:pPr>
        <w:spacing w:after="0"/>
        <w:ind w:left="0"/>
        <w:jc w:val="both"/>
      </w:pPr>
      <w:r>
        <w:rPr>
          <w:rFonts w:ascii="Times New Roman"/>
          <w:b w:val="false"/>
          <w:i w:val="false"/>
          <w:color w:val="000000"/>
          <w:sz w:val="28"/>
        </w:rPr>
        <w:t>
      6) аудиториядан 2 реттен артық шығуға;</w:t>
      </w:r>
    </w:p>
    <w:bookmarkEnd w:id="139"/>
    <w:bookmarkStart w:name="z152" w:id="140"/>
    <w:p>
      <w:pPr>
        <w:spacing w:after="0"/>
        <w:ind w:left="0"/>
        <w:jc w:val="both"/>
      </w:pPr>
      <w:r>
        <w:rPr>
          <w:rFonts w:ascii="Times New Roman"/>
          <w:b w:val="false"/>
          <w:i w:val="false"/>
          <w:color w:val="000000"/>
          <w:sz w:val="28"/>
        </w:rPr>
        <w:t>
      7) оқулықтар мен әдістемелік әдебиеттерді, калькуляторды, фотоаппарат, ақпаратты тасымалдау функцияларымен кез келген ұялы байланыс құралдарын (пейджер, Ұялы Телефондар, планшеттер, iPad (Айпад), iPod (Айпод), SmartPhone (Смартфон)), Ноутбуктер, плейерлер, модемдер (ұялы роутерлер), радио-электрондық байланыстың кез келген түрін (Wi-Fi (Вай-фай), Bluetooth (Блютуз), радио-электрондық байланыстың кез келген түрін (Wi-Fi (вай-фай), Bluetooth (Блютуз), DECT (дект), 3G (3 Джи), 4G (4 Джи), 5g (5 Джи), смарт сағат, сымды және сымсыз құлаққаптар және т.б.), шпаргалкаларды ғимарат пен аудиторияға кіргізуге;</w:t>
      </w:r>
    </w:p>
    <w:bookmarkEnd w:id="140"/>
    <w:bookmarkStart w:name="z153" w:id="141"/>
    <w:p>
      <w:pPr>
        <w:spacing w:after="0"/>
        <w:ind w:left="0"/>
        <w:jc w:val="both"/>
      </w:pPr>
      <w:r>
        <w:rPr>
          <w:rFonts w:ascii="Times New Roman"/>
          <w:b w:val="false"/>
          <w:i w:val="false"/>
          <w:color w:val="000000"/>
          <w:sz w:val="28"/>
        </w:rPr>
        <w:t>
      8) тестілеу материалдарын (жауап парақтарын және кітапшаларын) сыпыру, түзетуші сұйықтықты пайдалану, беттерді үзу арқылы бұзуды жүзеге асыруға;</w:t>
      </w:r>
    </w:p>
    <w:bookmarkEnd w:id="141"/>
    <w:bookmarkStart w:name="z154" w:id="142"/>
    <w:p>
      <w:pPr>
        <w:spacing w:after="0"/>
        <w:ind w:left="0"/>
        <w:jc w:val="both"/>
      </w:pPr>
      <w:r>
        <w:rPr>
          <w:rFonts w:ascii="Times New Roman"/>
          <w:b w:val="false"/>
          <w:i w:val="false"/>
          <w:color w:val="000000"/>
          <w:sz w:val="28"/>
        </w:rPr>
        <w:t>
      9) бұл үшін қарастырылмаған секторларды бояуға (жауап парағының нөмірі).</w:t>
      </w:r>
    </w:p>
    <w:bookmarkEnd w:id="142"/>
    <w:bookmarkStart w:name="z155" w:id="143"/>
    <w:p>
      <w:pPr>
        <w:spacing w:after="0"/>
        <w:ind w:left="0"/>
        <w:jc w:val="both"/>
      </w:pPr>
      <w:r>
        <w:rPr>
          <w:rFonts w:ascii="Times New Roman"/>
          <w:b w:val="false"/>
          <w:i w:val="false"/>
          <w:color w:val="000000"/>
          <w:sz w:val="28"/>
        </w:rPr>
        <w:t>
      36. Қағаз және (немесе) электрондық форматтағы КТ кезінде түсушіде осы Қағидалардың 35 және 47-11 тармақтарында көрсетілген заттар табылған, сондай-ақ түсуші осы Қағидалардың 35 және 47-11 тармақтарын бұзған жағдайда, тестілеу әкімшісі бақылаушылармен бірге түсушінің қатысуымен осы Қағидаларға 10-1-қосымшаға сәйкес нысан бойынша Аудиторияда тыйым салынған заттардың тәркіленуі және тәртіп сақтау ережесін бұзған түсушіні аудиториядан шығару туралы акт толтырады. Түсуші аудиториядан шығарылады. КТ нәтижелері өңделмейді және жойылуға жатады. Түсуші ағымдағы жылы қайта тестілеуге жіберілмейді.</w:t>
      </w:r>
    </w:p>
    <w:bookmarkEnd w:id="143"/>
    <w:bookmarkStart w:name="z156" w:id="144"/>
    <w:p>
      <w:pPr>
        <w:spacing w:after="0"/>
        <w:ind w:left="0"/>
        <w:jc w:val="both"/>
      </w:pPr>
      <w:r>
        <w:rPr>
          <w:rFonts w:ascii="Times New Roman"/>
          <w:b w:val="false"/>
          <w:i w:val="false"/>
          <w:color w:val="000000"/>
          <w:sz w:val="28"/>
        </w:rPr>
        <w:t>
      37. Қағаз және (немесе) электрондық форматтағы КТ-ны өткізу барысында бөгде тұлға анықталған жағдайда, тестілеу әкімшісі бақылаушылармен бірлесіп, бөгде тұлғаның қатысуымен осы Қағидаларға 11-қосымшаға сәйкес нысан бойынша Тестілеу барысында бөгде тұлғаның анықталуы туралы акт жасайды. Бөгде тұлғалар аудиториядан шығарылады. КТ нәтижелері өңделмейді және жойылуға жатады. Түсуші ағымдағы жылы қайта тестілеуге жіберілмейді.</w:t>
      </w:r>
    </w:p>
    <w:bookmarkEnd w:id="144"/>
    <w:bookmarkStart w:name="z157" w:id="145"/>
    <w:p>
      <w:pPr>
        <w:spacing w:after="0"/>
        <w:ind w:left="0"/>
        <w:jc w:val="both"/>
      </w:pPr>
      <w:r>
        <w:rPr>
          <w:rFonts w:ascii="Times New Roman"/>
          <w:b w:val="false"/>
          <w:i w:val="false"/>
          <w:color w:val="000000"/>
          <w:sz w:val="28"/>
        </w:rPr>
        <w:t>
      Тестілеуге бөгде тұлғаны тартқан адамдар тестілеуге жіберілмейді.</w:t>
      </w:r>
    </w:p>
    <w:bookmarkEnd w:id="145"/>
    <w:bookmarkStart w:name="z158" w:id="146"/>
    <w:p>
      <w:pPr>
        <w:spacing w:after="0"/>
        <w:ind w:left="0"/>
        <w:jc w:val="both"/>
      </w:pPr>
      <w:r>
        <w:rPr>
          <w:rFonts w:ascii="Times New Roman"/>
          <w:b w:val="false"/>
          <w:i w:val="false"/>
          <w:color w:val="000000"/>
          <w:sz w:val="28"/>
        </w:rPr>
        <w:t>
      38. Қағаз форматтағы КТ уақыты аяқталған соң түсуші тестілеу материалдарын өткізуден бас тартқан жағдайда, тестілеу әкімшісі бақылаушылармен бірлесе отырып, түсушінің қатысуымен осы Қағидаларға 12-қосымшаға сәйкес нысан бойынша Тестілеу уақыты аяқталған соң түсушінің тестілеу материалдарын уақытылы тапсырмау фактісі туралы акт толтырады. КТ нәтижелері өңделмейді және жойылады.";</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және </w:t>
      </w:r>
      <w:r>
        <w:rPr>
          <w:rFonts w:ascii="Times New Roman"/>
          <w:b w:val="false"/>
          <w:i w:val="false"/>
          <w:color w:val="000000"/>
          <w:sz w:val="28"/>
        </w:rPr>
        <w:t>41-тармақтар</w:t>
      </w:r>
      <w:r>
        <w:rPr>
          <w:rFonts w:ascii="Times New Roman"/>
          <w:b w:val="false"/>
          <w:i w:val="false"/>
          <w:color w:val="000000"/>
          <w:sz w:val="28"/>
        </w:rPr>
        <w:t xml:space="preserve"> жаңа редакцияда жазылсын:</w:t>
      </w:r>
    </w:p>
    <w:bookmarkStart w:name="z160" w:id="147"/>
    <w:p>
      <w:pPr>
        <w:spacing w:after="0"/>
        <w:ind w:left="0"/>
        <w:jc w:val="both"/>
      </w:pPr>
      <w:r>
        <w:rPr>
          <w:rFonts w:ascii="Times New Roman"/>
          <w:b w:val="false"/>
          <w:i w:val="false"/>
          <w:color w:val="000000"/>
          <w:sz w:val="28"/>
        </w:rPr>
        <w:t>
      "40. Жауап парағы мен кітапшаны қабылдау барысында тестілеу әкімшісі жауап парағындағы барлық қызметтік секторлардың және кітапша мұқабасының толтырылуын тексергеннен кейін түсуші аудиториядан шығады.</w:t>
      </w:r>
    </w:p>
    <w:bookmarkEnd w:id="147"/>
    <w:bookmarkStart w:name="z161" w:id="148"/>
    <w:p>
      <w:pPr>
        <w:spacing w:after="0"/>
        <w:ind w:left="0"/>
        <w:jc w:val="both"/>
      </w:pPr>
      <w:r>
        <w:rPr>
          <w:rFonts w:ascii="Times New Roman"/>
          <w:b w:val="false"/>
          <w:i w:val="false"/>
          <w:color w:val="000000"/>
          <w:sz w:val="28"/>
        </w:rPr>
        <w:t>
      41. Тестілеу әкімшісі тестілеу материалдарын қорапқа салады және бес түсушінің алып жүруімен тестілеу материалдарын КТ нәтижелері өңделетін кабинетке жеткізеді.";</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жаңа редакцияда жазылсын:</w:t>
      </w:r>
    </w:p>
    <w:bookmarkStart w:name="z163" w:id="149"/>
    <w:p>
      <w:pPr>
        <w:spacing w:after="0"/>
        <w:ind w:left="0"/>
        <w:jc w:val="both"/>
      </w:pPr>
      <w:r>
        <w:rPr>
          <w:rFonts w:ascii="Times New Roman"/>
          <w:b w:val="false"/>
          <w:i w:val="false"/>
          <w:color w:val="000000"/>
          <w:sz w:val="28"/>
        </w:rPr>
        <w:t>
      "43. Жауап парақтарын сканерленуді тестілеу әкімшісі екі рет жүргізеді.";</w:t>
      </w:r>
    </w:p>
    <w:bookmarkEnd w:id="149"/>
    <w:bookmarkStart w:name="z164" w:id="150"/>
    <w:p>
      <w:pPr>
        <w:spacing w:after="0"/>
        <w:ind w:left="0"/>
        <w:jc w:val="both"/>
      </w:pPr>
      <w:r>
        <w:rPr>
          <w:rFonts w:ascii="Times New Roman"/>
          <w:b w:val="false"/>
          <w:i w:val="false"/>
          <w:color w:val="000000"/>
          <w:sz w:val="28"/>
        </w:rPr>
        <w:t>
      2-1- параграфтың тақырыбы мынадай редакцияда жазылсын:</w:t>
      </w:r>
    </w:p>
    <w:bookmarkEnd w:id="150"/>
    <w:bookmarkStart w:name="z165" w:id="151"/>
    <w:p>
      <w:pPr>
        <w:spacing w:after="0"/>
        <w:ind w:left="0"/>
        <w:jc w:val="both"/>
      </w:pPr>
      <w:r>
        <w:rPr>
          <w:rFonts w:ascii="Times New Roman"/>
          <w:b w:val="false"/>
          <w:i w:val="false"/>
          <w:color w:val="000000"/>
          <w:sz w:val="28"/>
        </w:rPr>
        <w:t>
      "2-1-параграф. Электрондық форматта КТ өткізу";</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және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және </w:t>
      </w:r>
      <w:r>
        <w:rPr>
          <w:rFonts w:ascii="Times New Roman"/>
          <w:b w:val="false"/>
          <w:i w:val="false"/>
          <w:color w:val="000000"/>
          <w:sz w:val="28"/>
        </w:rPr>
        <w:t>47-5-тармақтар</w:t>
      </w:r>
      <w:r>
        <w:rPr>
          <w:rFonts w:ascii="Times New Roman"/>
          <w:b w:val="false"/>
          <w:i w:val="false"/>
          <w:color w:val="000000"/>
          <w:sz w:val="28"/>
        </w:rPr>
        <w:t xml:space="preserve"> жаңа редакцияда жазылсын:</w:t>
      </w:r>
    </w:p>
    <w:bookmarkStart w:name="z167" w:id="152"/>
    <w:p>
      <w:pPr>
        <w:spacing w:after="0"/>
        <w:ind w:left="0"/>
        <w:jc w:val="both"/>
      </w:pPr>
      <w:r>
        <w:rPr>
          <w:rFonts w:ascii="Times New Roman"/>
          <w:b w:val="false"/>
          <w:i w:val="false"/>
          <w:color w:val="000000"/>
          <w:sz w:val="28"/>
        </w:rPr>
        <w:t>
      "47-1. Электрондық форматтағы КТ-ға кіру кезінде ғимаратқа түсушілер бір-бірден кіргізіледі, бұл ретте кіргізу кезінде жеке басын куәландыратын құжаттың немесе төлқұжат негізінде тұлғаның жеке басы бетінің көлемдік-кеңістіктік формасының сканерленуі арқылы сәйкестендіру жүргізіледі.</w:t>
      </w:r>
    </w:p>
    <w:bookmarkEnd w:id="152"/>
    <w:bookmarkStart w:name="z168" w:id="153"/>
    <w:p>
      <w:pPr>
        <w:spacing w:after="0"/>
        <w:ind w:left="0"/>
        <w:jc w:val="both"/>
      </w:pPr>
      <w:r>
        <w:rPr>
          <w:rFonts w:ascii="Times New Roman"/>
          <w:b w:val="false"/>
          <w:i w:val="false"/>
          <w:color w:val="000000"/>
          <w:sz w:val="28"/>
        </w:rPr>
        <w:t>
      47-2. Түсушінің жеке басын сәйкестендіру жүргізілген соң сканердің экранында аудитория нөмірі мен отырғызу орны көрсетіледі.</w:t>
      </w:r>
    </w:p>
    <w:bookmarkEnd w:id="153"/>
    <w:bookmarkStart w:name="z169" w:id="154"/>
    <w:p>
      <w:pPr>
        <w:spacing w:after="0"/>
        <w:ind w:left="0"/>
        <w:jc w:val="both"/>
      </w:pPr>
      <w:r>
        <w:rPr>
          <w:rFonts w:ascii="Times New Roman"/>
          <w:b w:val="false"/>
          <w:i w:val="false"/>
          <w:color w:val="000000"/>
          <w:sz w:val="28"/>
        </w:rPr>
        <w:t>
      Өз кезегінде, түсуші сканерде көрсетілген орынға отырады.</w:t>
      </w:r>
    </w:p>
    <w:bookmarkEnd w:id="154"/>
    <w:bookmarkStart w:name="z170" w:id="155"/>
    <w:p>
      <w:pPr>
        <w:spacing w:after="0"/>
        <w:ind w:left="0"/>
        <w:jc w:val="both"/>
      </w:pPr>
      <w:r>
        <w:rPr>
          <w:rFonts w:ascii="Times New Roman"/>
          <w:b w:val="false"/>
          <w:i w:val="false"/>
          <w:color w:val="000000"/>
          <w:sz w:val="28"/>
        </w:rPr>
        <w:t>
      Отырған соң түсуші осы Қағидаларға 5-1-қосымшаға сәйкес нысан бойынша отырғызу парағына қол қояды, "Т.А.Ә. (бар болған жағдайда)" және "Компьютер нөмірі" бағанын қолмен толтырады.</w:t>
      </w:r>
    </w:p>
    <w:bookmarkEnd w:id="155"/>
    <w:bookmarkStart w:name="z171" w:id="156"/>
    <w:p>
      <w:pPr>
        <w:spacing w:after="0"/>
        <w:ind w:left="0"/>
        <w:jc w:val="both"/>
      </w:pPr>
      <w:r>
        <w:rPr>
          <w:rFonts w:ascii="Times New Roman"/>
          <w:b w:val="false"/>
          <w:i w:val="false"/>
          <w:color w:val="000000"/>
          <w:sz w:val="28"/>
        </w:rPr>
        <w:t xml:space="preserve">
      47-3. Тестілеу басталғанға дейін тестілеу әкімшісі түсушіге тестілеу ережелері бойынша нұсқаулық өткізеді. </w:t>
      </w:r>
    </w:p>
    <w:bookmarkEnd w:id="156"/>
    <w:bookmarkStart w:name="z172" w:id="157"/>
    <w:p>
      <w:pPr>
        <w:spacing w:after="0"/>
        <w:ind w:left="0"/>
        <w:jc w:val="both"/>
      </w:pPr>
      <w:r>
        <w:rPr>
          <w:rFonts w:ascii="Times New Roman"/>
          <w:b w:val="false"/>
          <w:i w:val="false"/>
          <w:color w:val="000000"/>
          <w:sz w:val="28"/>
        </w:rPr>
        <w:t>
      Тестілеуді бастау үшін түсушіге:</w:t>
      </w:r>
    </w:p>
    <w:bookmarkEnd w:id="157"/>
    <w:bookmarkStart w:name="z173" w:id="158"/>
    <w:p>
      <w:pPr>
        <w:spacing w:after="0"/>
        <w:ind w:left="0"/>
        <w:jc w:val="both"/>
      </w:pPr>
      <w:r>
        <w:rPr>
          <w:rFonts w:ascii="Times New Roman"/>
          <w:b w:val="false"/>
          <w:i w:val="false"/>
          <w:color w:val="000000"/>
          <w:sz w:val="28"/>
        </w:rPr>
        <w:t>
      1) логин көрсету;</w:t>
      </w:r>
    </w:p>
    <w:bookmarkEnd w:id="158"/>
    <w:bookmarkStart w:name="z174" w:id="159"/>
    <w:p>
      <w:pPr>
        <w:spacing w:after="0"/>
        <w:ind w:left="0"/>
        <w:jc w:val="both"/>
      </w:pPr>
      <w:r>
        <w:rPr>
          <w:rFonts w:ascii="Times New Roman"/>
          <w:b w:val="false"/>
          <w:i w:val="false"/>
          <w:color w:val="000000"/>
          <w:sz w:val="28"/>
        </w:rPr>
        <w:t>
      2) құпия сөз көрсету;</w:t>
      </w:r>
    </w:p>
    <w:bookmarkEnd w:id="159"/>
    <w:bookmarkStart w:name="z175" w:id="160"/>
    <w:p>
      <w:pPr>
        <w:spacing w:after="0"/>
        <w:ind w:left="0"/>
        <w:jc w:val="both"/>
      </w:pPr>
      <w:r>
        <w:rPr>
          <w:rFonts w:ascii="Times New Roman"/>
          <w:b w:val="false"/>
          <w:i w:val="false"/>
          <w:color w:val="000000"/>
          <w:sz w:val="28"/>
        </w:rPr>
        <w:t>
      3) адам бетінің көлемдік-кеңістіктік формасының сканері арқылы авторизациялау;</w:t>
      </w:r>
    </w:p>
    <w:bookmarkEnd w:id="160"/>
    <w:bookmarkStart w:name="z176" w:id="161"/>
    <w:p>
      <w:pPr>
        <w:spacing w:after="0"/>
        <w:ind w:left="0"/>
        <w:jc w:val="both"/>
      </w:pPr>
      <w:r>
        <w:rPr>
          <w:rFonts w:ascii="Times New Roman"/>
          <w:b w:val="false"/>
          <w:i w:val="false"/>
          <w:color w:val="000000"/>
          <w:sz w:val="28"/>
        </w:rPr>
        <w:t>
      4) тестілеуді өткізу ережелерімен танысу;</w:t>
      </w:r>
    </w:p>
    <w:bookmarkEnd w:id="161"/>
    <w:bookmarkStart w:name="z177" w:id="162"/>
    <w:p>
      <w:pPr>
        <w:spacing w:after="0"/>
        <w:ind w:left="0"/>
        <w:jc w:val="both"/>
      </w:pPr>
      <w:r>
        <w:rPr>
          <w:rFonts w:ascii="Times New Roman"/>
          <w:b w:val="false"/>
          <w:i w:val="false"/>
          <w:color w:val="000000"/>
          <w:sz w:val="28"/>
        </w:rPr>
        <w:t>
      5) тестілеу деректерінің дұрыстығын растау;</w:t>
      </w:r>
    </w:p>
    <w:bookmarkEnd w:id="162"/>
    <w:bookmarkStart w:name="z178" w:id="163"/>
    <w:p>
      <w:pPr>
        <w:spacing w:after="0"/>
        <w:ind w:left="0"/>
        <w:jc w:val="both"/>
      </w:pPr>
      <w:r>
        <w:rPr>
          <w:rFonts w:ascii="Times New Roman"/>
          <w:b w:val="false"/>
          <w:i w:val="false"/>
          <w:color w:val="000000"/>
          <w:sz w:val="28"/>
        </w:rPr>
        <w:t>
      6) "Кіру" батырмасын басқаннан кейін тестілеуге өту қажет.</w:t>
      </w:r>
    </w:p>
    <w:bookmarkEnd w:id="163"/>
    <w:bookmarkStart w:name="z179" w:id="164"/>
    <w:p>
      <w:pPr>
        <w:spacing w:after="0"/>
        <w:ind w:left="0"/>
        <w:jc w:val="both"/>
      </w:pPr>
      <w:r>
        <w:rPr>
          <w:rFonts w:ascii="Times New Roman"/>
          <w:b w:val="false"/>
          <w:i w:val="false"/>
          <w:color w:val="000000"/>
          <w:sz w:val="28"/>
        </w:rPr>
        <w:t xml:space="preserve">
      47-4. Электрондық тестілеу оқуға түсушіге тестілеу кезінде келесі сұрақтарға өтуге, жауап нұсқаларын өзгертуге мүмкіндік береді. </w:t>
      </w:r>
    </w:p>
    <w:bookmarkEnd w:id="164"/>
    <w:bookmarkStart w:name="z180" w:id="165"/>
    <w:p>
      <w:pPr>
        <w:spacing w:after="0"/>
        <w:ind w:left="0"/>
        <w:jc w:val="both"/>
      </w:pPr>
      <w:r>
        <w:rPr>
          <w:rFonts w:ascii="Times New Roman"/>
          <w:b w:val="false"/>
          <w:i w:val="false"/>
          <w:color w:val="000000"/>
          <w:sz w:val="28"/>
        </w:rPr>
        <w:t>
      47-5. Тест тапсырмаларын шешу бойынша жұмысты орындау үшін әрбір тестіленушіге А4 форматындағы қағаз беріледі, олар тестілеу аяқталғаннан және апелляцияға өтініш бергеннен кейін тестілеу әкімшісіне беріледі.</w:t>
      </w:r>
    </w:p>
    <w:bookmarkEnd w:id="165"/>
    <w:bookmarkStart w:name="z181" w:id="166"/>
    <w:p>
      <w:pPr>
        <w:spacing w:after="0"/>
        <w:ind w:left="0"/>
        <w:jc w:val="both"/>
      </w:pPr>
      <w:r>
        <w:rPr>
          <w:rFonts w:ascii="Times New Roman"/>
          <w:b w:val="false"/>
          <w:i w:val="false"/>
          <w:color w:val="000000"/>
          <w:sz w:val="28"/>
        </w:rPr>
        <w:t>
      Тестілеу аяқталғаннан кейін, түсуші оны "Тестілеуді аяқтау" батырмасын басу арқылы растайды.";</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47-11 тармақ</w:t>
      </w:r>
      <w:r>
        <w:rPr>
          <w:rFonts w:ascii="Times New Roman"/>
          <w:b w:val="false"/>
          <w:i w:val="false"/>
          <w:color w:val="000000"/>
          <w:sz w:val="28"/>
        </w:rPr>
        <w:t xml:space="preserve"> жаңа редакцияда жазылсын:</w:t>
      </w:r>
    </w:p>
    <w:bookmarkStart w:name="z183" w:id="167"/>
    <w:p>
      <w:pPr>
        <w:spacing w:after="0"/>
        <w:ind w:left="0"/>
        <w:jc w:val="both"/>
      </w:pPr>
      <w:r>
        <w:rPr>
          <w:rFonts w:ascii="Times New Roman"/>
          <w:b w:val="false"/>
          <w:i w:val="false"/>
          <w:color w:val="000000"/>
          <w:sz w:val="28"/>
        </w:rPr>
        <w:t>
      "47-11. КТ жүргізу кезінде түсушіге рұқсат етілмейді:</w:t>
      </w:r>
    </w:p>
    <w:bookmarkEnd w:id="167"/>
    <w:bookmarkStart w:name="z184" w:id="168"/>
    <w:p>
      <w:pPr>
        <w:spacing w:after="0"/>
        <w:ind w:left="0"/>
        <w:jc w:val="both"/>
      </w:pPr>
      <w:r>
        <w:rPr>
          <w:rFonts w:ascii="Times New Roman"/>
          <w:b w:val="false"/>
          <w:i w:val="false"/>
          <w:color w:val="000000"/>
          <w:sz w:val="28"/>
        </w:rPr>
        <w:t>
      1) дәліз бойынша кезекшінің функцияларын орындайтын тестілеу әкімшісінің рұқсатынсыз және ертіп жүруінсіз аудиториядан (компьютерлік кластан) шығу;</w:t>
      </w:r>
    </w:p>
    <w:bookmarkEnd w:id="168"/>
    <w:bookmarkStart w:name="z185" w:id="169"/>
    <w:p>
      <w:pPr>
        <w:spacing w:after="0"/>
        <w:ind w:left="0"/>
        <w:jc w:val="both"/>
      </w:pPr>
      <w:r>
        <w:rPr>
          <w:rFonts w:ascii="Times New Roman"/>
          <w:b w:val="false"/>
          <w:i w:val="false"/>
          <w:color w:val="000000"/>
          <w:sz w:val="28"/>
        </w:rPr>
        <w:t>
      2) сөйлесуге, орнынан орынға ауысуға;</w:t>
      </w:r>
    </w:p>
    <w:bookmarkEnd w:id="169"/>
    <w:bookmarkStart w:name="z186" w:id="170"/>
    <w:p>
      <w:pPr>
        <w:spacing w:after="0"/>
        <w:ind w:left="0"/>
        <w:jc w:val="both"/>
      </w:pPr>
      <w:r>
        <w:rPr>
          <w:rFonts w:ascii="Times New Roman"/>
          <w:b w:val="false"/>
          <w:i w:val="false"/>
          <w:color w:val="000000"/>
          <w:sz w:val="28"/>
        </w:rPr>
        <w:t>
      3) аудиториядан 2 реттен артық шығуға;</w:t>
      </w:r>
    </w:p>
    <w:bookmarkEnd w:id="170"/>
    <w:bookmarkStart w:name="z187" w:id="171"/>
    <w:p>
      <w:pPr>
        <w:spacing w:after="0"/>
        <w:ind w:left="0"/>
        <w:jc w:val="both"/>
      </w:pPr>
      <w:r>
        <w:rPr>
          <w:rFonts w:ascii="Times New Roman"/>
          <w:b w:val="false"/>
          <w:i w:val="false"/>
          <w:color w:val="000000"/>
          <w:sz w:val="28"/>
        </w:rPr>
        <w:t>
      4) құжаттармен, кез-келген тыйым салынған заттармен және түсушіге тест тапсырмаларын шешу бойынша жұмысты орындау үшін берілген А4 форматындағы қағазбен алмасуға;</w:t>
      </w:r>
    </w:p>
    <w:bookmarkEnd w:id="171"/>
    <w:bookmarkStart w:name="z188" w:id="172"/>
    <w:p>
      <w:pPr>
        <w:spacing w:after="0"/>
        <w:ind w:left="0"/>
        <w:jc w:val="both"/>
      </w:pPr>
      <w:r>
        <w:rPr>
          <w:rFonts w:ascii="Times New Roman"/>
          <w:b w:val="false"/>
          <w:i w:val="false"/>
          <w:color w:val="000000"/>
          <w:sz w:val="28"/>
        </w:rPr>
        <w:t>
      5) құжаттарды және тест тапсырмаларын шешу бойынша жұмысты орындау үшін берілген А4 форматындағы қағазды аудиториядан (компьютерлік класстан) шығаруға сонымен қатар оларды ұсақтауға жыртуға;</w:t>
      </w:r>
    </w:p>
    <w:bookmarkEnd w:id="172"/>
    <w:bookmarkStart w:name="z189" w:id="173"/>
    <w:p>
      <w:pPr>
        <w:spacing w:after="0"/>
        <w:ind w:left="0"/>
        <w:jc w:val="both"/>
      </w:pPr>
      <w:r>
        <w:rPr>
          <w:rFonts w:ascii="Times New Roman"/>
          <w:b w:val="false"/>
          <w:i w:val="false"/>
          <w:color w:val="000000"/>
          <w:sz w:val="28"/>
        </w:rPr>
        <w:t>
      6) тест тапсырмаларын шешу бойынша жұмысты орындау үшін берілген А4 форматындағы қағазды өзімен бірге алып кетуге;</w:t>
      </w:r>
    </w:p>
    <w:bookmarkEnd w:id="173"/>
    <w:bookmarkStart w:name="z190" w:id="174"/>
    <w:p>
      <w:pPr>
        <w:spacing w:after="0"/>
        <w:ind w:left="0"/>
        <w:jc w:val="both"/>
      </w:pPr>
      <w:r>
        <w:rPr>
          <w:rFonts w:ascii="Times New Roman"/>
          <w:b w:val="false"/>
          <w:i w:val="false"/>
          <w:color w:val="000000"/>
          <w:sz w:val="28"/>
        </w:rPr>
        <w:t>
      7) шпаргалкаларды, оқулықтар мен әдістемелік әдебиеттерді, калькуляторды, фотоаппарат, ақпаратты тасымалдау функцияларымен кез келген ұялы байланыс құралдарын (пейджер, Ұялы Телефондар, планшеттер, iPad (Айпад), iPod (Айпод), SmartPhone (Смартфон)), Ноутбуктер, плейерлер, модемдер (ұялы роутерлер), радио-электрондық байланыстың кез келген түрлерін (Wi-Fi (Вай-фай), Bluetooth (Блютуз), Dect (дект), 3G (3 Джи), 4G (4 Джи), 5G (5 Джи), смарт сағат, сымды және сымсыз құлаққаптар және басқаларды алып кіруге;</w:t>
      </w:r>
    </w:p>
    <w:bookmarkEnd w:id="174"/>
    <w:bookmarkStart w:name="z191" w:id="175"/>
    <w:p>
      <w:pPr>
        <w:spacing w:after="0"/>
        <w:ind w:left="0"/>
        <w:jc w:val="both"/>
      </w:pPr>
      <w:r>
        <w:rPr>
          <w:rFonts w:ascii="Times New Roman"/>
          <w:b w:val="false"/>
          <w:i w:val="false"/>
          <w:color w:val="000000"/>
          <w:sz w:val="28"/>
        </w:rPr>
        <w:t>
      8) тестілеу тапсырмаларының мазмұнын талқылауға және жария етуге;</w:t>
      </w:r>
    </w:p>
    <w:bookmarkEnd w:id="175"/>
    <w:bookmarkStart w:name="z192" w:id="176"/>
    <w:p>
      <w:pPr>
        <w:spacing w:after="0"/>
        <w:ind w:left="0"/>
        <w:jc w:val="both"/>
      </w:pPr>
      <w:r>
        <w:rPr>
          <w:rFonts w:ascii="Times New Roman"/>
          <w:b w:val="false"/>
          <w:i w:val="false"/>
          <w:color w:val="000000"/>
          <w:sz w:val="28"/>
        </w:rPr>
        <w:t>
      9) тестілеуге пайдаланылатын техникаға және қауіпсіздік жүйесіне қасақана зиян келтіруге рұқсат берілмейді.</w:t>
      </w:r>
    </w:p>
    <w:bookmarkEnd w:id="176"/>
    <w:bookmarkStart w:name="z193" w:id="177"/>
    <w:p>
      <w:pPr>
        <w:spacing w:after="0"/>
        <w:ind w:left="0"/>
        <w:jc w:val="both"/>
      </w:pPr>
      <w:r>
        <w:rPr>
          <w:rFonts w:ascii="Times New Roman"/>
          <w:b w:val="false"/>
          <w:i w:val="false"/>
          <w:color w:val="000000"/>
          <w:sz w:val="28"/>
        </w:rPr>
        <w:t>
      Бұл ретте, тестілеу өткізілетін компьютердің интерфейсіндегі калькуляторды, Менделеев кестесін және тұздардың ерігіштігі кестесін пайдалануға рұқсат беріледі.";</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47-12-тармақ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47-13-тармақ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47-14 тармақ</w:t>
      </w:r>
      <w:r>
        <w:rPr>
          <w:rFonts w:ascii="Times New Roman"/>
          <w:b w:val="false"/>
          <w:i w:val="false"/>
          <w:color w:val="000000"/>
          <w:sz w:val="28"/>
        </w:rPr>
        <w:t xml:space="preserve"> жаңа редакцияда жазылсын:</w:t>
      </w:r>
    </w:p>
    <w:bookmarkStart w:name="z197" w:id="178"/>
    <w:p>
      <w:pPr>
        <w:spacing w:after="0"/>
        <w:ind w:left="0"/>
        <w:jc w:val="both"/>
      </w:pPr>
      <w:r>
        <w:rPr>
          <w:rFonts w:ascii="Times New Roman"/>
          <w:b w:val="false"/>
          <w:i w:val="false"/>
          <w:color w:val="000000"/>
          <w:sz w:val="28"/>
        </w:rPr>
        <w:t>
      "47-14. 36, 37 және 38-тармақтарда көрсетілген тұлғалардың тестілеу нәтижелері өңделмейді және жойылуға жатады.</w:t>
      </w:r>
    </w:p>
    <w:bookmarkEnd w:id="178"/>
    <w:bookmarkStart w:name="z198" w:id="179"/>
    <w:p>
      <w:pPr>
        <w:spacing w:after="0"/>
        <w:ind w:left="0"/>
        <w:jc w:val="both"/>
      </w:pPr>
      <w:r>
        <w:rPr>
          <w:rFonts w:ascii="Times New Roman"/>
          <w:b w:val="false"/>
          <w:i w:val="false"/>
          <w:color w:val="000000"/>
          <w:sz w:val="28"/>
        </w:rPr>
        <w:t>
      КТ тест тапсырмаларының жауаптарын бағалау осы Қағидалардың 42-тармағына сәйкес жүзеге асырылады.</w:t>
      </w:r>
    </w:p>
    <w:bookmarkEnd w:id="179"/>
    <w:bookmarkStart w:name="z199" w:id="180"/>
    <w:p>
      <w:pPr>
        <w:spacing w:after="0"/>
        <w:ind w:left="0"/>
        <w:jc w:val="both"/>
      </w:pPr>
      <w:r>
        <w:rPr>
          <w:rFonts w:ascii="Times New Roman"/>
          <w:b w:val="false"/>
          <w:i w:val="false"/>
          <w:color w:val="000000"/>
          <w:sz w:val="28"/>
        </w:rPr>
        <w:t>
      Тестілеу аяқталғаннан кейін түсушілер тестілеу нәтижелерімен тестілеу интерфейсінің экранында және жеке кабинеттерінде танысады.";</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3-параграфтың</w:t>
      </w:r>
      <w:r>
        <w:rPr>
          <w:rFonts w:ascii="Times New Roman"/>
          <w:b w:val="false"/>
          <w:i w:val="false"/>
          <w:color w:val="000000"/>
          <w:sz w:val="28"/>
        </w:rPr>
        <w:t xml:space="preserve"> тақырыбы мынадай редакцияда жазылсын:</w:t>
      </w:r>
    </w:p>
    <w:bookmarkStart w:name="z201" w:id="181"/>
    <w:p>
      <w:pPr>
        <w:spacing w:after="0"/>
        <w:ind w:left="0"/>
        <w:jc w:val="both"/>
      </w:pPr>
      <w:r>
        <w:rPr>
          <w:rFonts w:ascii="Times New Roman"/>
          <w:b w:val="false"/>
          <w:i w:val="false"/>
          <w:color w:val="000000"/>
          <w:sz w:val="28"/>
        </w:rPr>
        <w:t>
      "3-параграф. Электрондық форматтағы КТ кезінде апелляцияға өтініш беру және қарау";</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жаңа редакцияда жазылсын:</w:t>
      </w:r>
    </w:p>
    <w:bookmarkStart w:name="z203" w:id="182"/>
    <w:p>
      <w:pPr>
        <w:spacing w:after="0"/>
        <w:ind w:left="0"/>
        <w:jc w:val="both"/>
      </w:pPr>
      <w:r>
        <w:rPr>
          <w:rFonts w:ascii="Times New Roman"/>
          <w:b w:val="false"/>
          <w:i w:val="false"/>
          <w:color w:val="000000"/>
          <w:sz w:val="28"/>
        </w:rPr>
        <w:t>
      "60. КТ-ның электрондық сертификаты тестілеу аяқталғаннан кейін және (немесе) апелляцияға шағым қаралғаннан кейін (апелляция жағдайында) жеке кабинетінде және Ұлттық тестілеу орталығының сайтында көрінетін болады.</w:t>
      </w:r>
    </w:p>
    <w:bookmarkEnd w:id="182"/>
    <w:bookmarkStart w:name="z204" w:id="183"/>
    <w:p>
      <w:pPr>
        <w:spacing w:after="0"/>
        <w:ind w:left="0"/>
        <w:jc w:val="both"/>
      </w:pPr>
      <w:r>
        <w:rPr>
          <w:rFonts w:ascii="Times New Roman"/>
          <w:b w:val="false"/>
          <w:i w:val="false"/>
          <w:color w:val="000000"/>
          <w:sz w:val="28"/>
        </w:rPr>
        <w:t>
      61. Электрондық сертификат Ұлттық тестілеу орталығының сайтында расталады.</w:t>
      </w:r>
    </w:p>
    <w:bookmarkEnd w:id="183"/>
    <w:bookmarkStart w:name="z205" w:id="184"/>
    <w:p>
      <w:pPr>
        <w:spacing w:after="0"/>
        <w:ind w:left="0"/>
        <w:jc w:val="both"/>
      </w:pPr>
      <w:r>
        <w:rPr>
          <w:rFonts w:ascii="Times New Roman"/>
          <w:b w:val="false"/>
          <w:i w:val="false"/>
          <w:color w:val="000000"/>
          <w:sz w:val="28"/>
        </w:rPr>
        <w:t>
      Күнтізбелік жылғы 20 шілдеден 10 тамызға дейінгі кезеңде өткізілген КТ сертификаты күнтізбелік жылғы 1 желтоқсанға дейін жарамды болады.</w:t>
      </w:r>
    </w:p>
    <w:bookmarkEnd w:id="184"/>
    <w:bookmarkStart w:name="z206" w:id="185"/>
    <w:p>
      <w:pPr>
        <w:spacing w:after="0"/>
        <w:ind w:left="0"/>
        <w:jc w:val="both"/>
      </w:pPr>
      <w:r>
        <w:rPr>
          <w:rFonts w:ascii="Times New Roman"/>
          <w:b w:val="false"/>
          <w:i w:val="false"/>
          <w:color w:val="000000"/>
          <w:sz w:val="28"/>
        </w:rPr>
        <w:t xml:space="preserve">
      Күнтізбелік жылғы 18 қарашадан 11 желтоқсанға дейінгі кезеңде өткізілген КТ сертификаты күнтізбелік жылғы 1 наурызға дейін жарамды болады."; </w:t>
      </w:r>
    </w:p>
    <w:bookmarkEnd w:id="185"/>
    <w:bookmarkStart w:name="z207" w:id="18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186"/>
    <w:bookmarkStart w:name="z208" w:id="18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87"/>
    <w:bookmarkStart w:name="z209" w:id="18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4-1-қосымша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88"/>
    <w:bookmarkStart w:name="z210" w:id="189"/>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89"/>
    <w:bookmarkStart w:name="z211" w:id="190"/>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5-1-қосымша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190"/>
    <w:bookmarkStart w:name="z212" w:id="191"/>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191"/>
    <w:bookmarkStart w:name="z213" w:id="192"/>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192"/>
    <w:bookmarkStart w:name="z214" w:id="19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10-1-қосымша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w:t>
      </w:r>
    </w:p>
    <w:bookmarkEnd w:id="193"/>
    <w:bookmarkStart w:name="z215" w:id="19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10-2-қосымша</w:t>
      </w:r>
      <w:r>
        <w:rPr>
          <w:rFonts w:ascii="Times New Roman"/>
          <w:b w:val="false"/>
          <w:i w:val="false"/>
          <w:color w:val="000000"/>
          <w:sz w:val="28"/>
        </w:rPr>
        <w:t xml:space="preserve"> алынып тасталсын;</w:t>
      </w:r>
    </w:p>
    <w:bookmarkEnd w:id="194"/>
    <w:bookmarkStart w:name="z216" w:id="19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w:t>
      </w:r>
    </w:p>
    <w:bookmarkEnd w:id="195"/>
    <w:bookmarkStart w:name="z217" w:id="19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11-1-қосымша</w:t>
      </w:r>
      <w:r>
        <w:rPr>
          <w:rFonts w:ascii="Times New Roman"/>
          <w:b w:val="false"/>
          <w:i w:val="false"/>
          <w:color w:val="000000"/>
          <w:sz w:val="28"/>
        </w:rPr>
        <w:t xml:space="preserve"> алынып тасталсын;</w:t>
      </w:r>
    </w:p>
    <w:bookmarkEnd w:id="196"/>
    <w:bookmarkStart w:name="z218" w:id="19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w:t>
      </w:r>
    </w:p>
    <w:bookmarkEnd w:id="197"/>
    <w:bookmarkStart w:name="z219" w:id="19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13-қосымша</w:t>
      </w:r>
      <w:r>
        <w:rPr>
          <w:rFonts w:ascii="Times New Roman"/>
          <w:b w:val="false"/>
          <w:i w:val="false"/>
          <w:color w:val="000000"/>
          <w:sz w:val="28"/>
        </w:rPr>
        <w:t xml:space="preserve">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bookmarkEnd w:id="198"/>
    <w:bookmarkStart w:name="z220" w:id="199"/>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199"/>
    <w:bookmarkStart w:name="z221" w:id="20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00"/>
    <w:bookmarkStart w:name="z222" w:id="20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201"/>
    <w:bookmarkStart w:name="z223" w:id="202"/>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202"/>
    <w:bookmarkStart w:name="z224" w:id="203"/>
    <w:p>
      <w:pPr>
        <w:spacing w:after="0"/>
        <w:ind w:left="0"/>
        <w:jc w:val="both"/>
      </w:pPr>
      <w:r>
        <w:rPr>
          <w:rFonts w:ascii="Times New Roman"/>
          <w:b w:val="false"/>
          <w:i w:val="false"/>
          <w:color w:val="000000"/>
          <w:sz w:val="28"/>
        </w:rPr>
        <w:t>
      3. Осы бұйрықтың орындалуын бақылау жетекші ететін Қазақстан Республикасының Білім және ғылым вице-министріне жүктелсін.</w:t>
      </w:r>
    </w:p>
    <w:bookmarkEnd w:id="203"/>
    <w:bookmarkStart w:name="z225" w:id="20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20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 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1-қосымша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bookmarkStart w:name="z228" w:id="205"/>
    <w:p>
      <w:pPr>
        <w:spacing w:after="0"/>
        <w:ind w:left="0"/>
        <w:jc w:val="left"/>
      </w:pPr>
      <w:r>
        <w:rPr>
          <w:rFonts w:ascii="Times New Roman"/>
          <w:b/>
          <w:i w:val="false"/>
          <w:color w:val="000000"/>
        </w:rPr>
        <w:t xml:space="preserve"> Кешенді тестілеу бейінді пәндері көрсетілген білім беру бағдарламалары топтарының тізбесі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4"/>
        <w:gridCol w:w="2508"/>
        <w:gridCol w:w="3454"/>
        <w:gridCol w:w="4234"/>
      </w:tblGrid>
      <w:tr>
        <w:trPr>
          <w:trHeight w:val="30" w:hRule="atLeast"/>
        </w:trPr>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нөмірі</w:t>
            </w:r>
          </w:p>
        </w:tc>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 тобының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пәндер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пән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бейінді пән</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жастағы балалардың тілін дамыту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мамандандырылмаған педагогтерді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(бастауыш сыныптар үшін)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сыныптарда математиканы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дайындықты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теориясы мен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пәнін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 графика және жобалау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оқытудың заманауи технологиялары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және экономика негіздерін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Математиканы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педагогтерін даярлау (қазақ, орыс, ағылшын тілі)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физика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Физиканы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педагогтерін даярлау (қазақ, орыс, ағылшын тілі)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Информатиканы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педагогтерін даярлау (қазақ, орыс, ағылшын тілі)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Химияны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педагогтерін даярлау (қазақ, орыс, ағылшын тілі)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Биологияны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Географияны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Тарихты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әдебиетінің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әдебиетінің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тілдері педагогтерін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(қазақ, орыс, ағылшын тілі)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бағытталған шет тілі (ағылшын, француз, неміс тілдері)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бойынша кадрларын даярлау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тануды оқыту әдістемесі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Инклюзивті білім беру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Музыкатану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орындаушылық</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музыка өнері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Композиция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Дирижирлеу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Режиссура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Эстрада өнері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 өнер және медиа өндіріс</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Арт-менеджмент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емтихан</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Реферат қорғау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және әдеп</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философиясы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философия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және теология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Діндер тарихы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дәстүрден тыс діни қозғалыстар және культтер</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Діндер тарихы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қазіргі діни жағдай</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археология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ежелгі және ортағасырлар тарихы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Археология негіздері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Түркітану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тілдерінің салыстырмалы-тарихи грамматикасы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фольклоры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және қазіргі шығыстану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Мәдениетаралық коммуникацияның теориясы мен практикасы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ілеспе аударма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теориясы (ағылшын, орыс, қазақ, корей, қытай, жапон тілдері)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Кәсіби-бағытталған шет тілі (ағылшын)</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тіл білімі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Лингвистика ілімінің тарихы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Фольклор</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теориясы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филологиясы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теориясының негіздері (ағылшын, неміс, француз, корей, қытай, жапон тілдері)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Кәсіби-бағытталған шет тілі (ағылшын, неміс, француз тілдері)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 тілі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 әдебиеті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 тарихы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зерттеулерді жоспарлау және ұйымдастыру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мәдениетінің тарихы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антропология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Саясаттану және конфликтология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теориясы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саясаттану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саясаты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консулдық қызмет</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саясаты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қатынастар жүйесіндегі аймақтардың қазіргі мәселелері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психология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психологиясы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репортерлық іс</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журналистикасының тарихы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журналистиканың жанрлық түрі мен қызметі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Қоғаммен байланыс</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 теориясы мен тәжірибесі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Имиджелогия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 ақпаратты өңдеу және архив ісі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Құжаттану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Археография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жергілікті басқару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теориясы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 мемлекеттік реттеу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ұйымдастыру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және салық салу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банктік және сақтандыру ісі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және жарнама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дағдылары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Макроэкономика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және жылжымайтын мүлікті басқару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бағалау стандарттары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және құқық теориясы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Ситуациялық кейс (Қазақстан Республикасының заңдарын және / немесе халықаралық құқықты қолдану негізінде нақты практикалық жағдайды кешенді құқықтық талдау)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сараптамасы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Криминалистика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экспертологиясы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Клетка биологиясы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Клетка биологиясы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генетика негізімен жалпы генетика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Биотехнология негіздері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биоресурстары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физикалық географиясы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Дүниежүзінің экономикалық, әлеуметтік және саяси географиясы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 ақпаратты статистикалық өңдеудің заманауи әдістері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метеорология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Климатология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технологиясы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Геоэкология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мониторинг</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іздеу және барлау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зерттеулер</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химия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химия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Сейсмологияның физикалық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жазбалар бойынша жер сілкінудің параметрлерін анықтау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және статистика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Математикалық талдау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Дифференциалдық теңдеулер</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механика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орта механикасына кіріспе</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технологиялар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Алгоритмдер және деректер құрылымы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базасы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Алгоритмдік бағдарламалау тілдері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негіздері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 және коммуникациялық технологиялар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байланыс теориясы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және телекоммуникация негіздері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инженерия және процесстер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Бейорганикалық химия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химиялық технология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техникасының теориялық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 қондырғылар және жылулық қозғалтқыштар</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электр техникасы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техниканың теориялық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Электртехниканың теориялық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 автоматты реттеу жүйелері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Материалтану және жаңа материалдар технологиясы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 физика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техника және мехатроника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және микропроцессорлық схемотехника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 және металл өңдеу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алмасымдылық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материалдар және термиялық өндеу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көліктік техника және технология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бөлшектері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техникасының энергетикалық қондырғылары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 және технологиялар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құрылысы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техниканың теориялық негіздері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Ұшатын аппараттар мен қозғалтқыштарды ұшуда пайдалану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аппараттарының құрылысы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апаттарды тергеу және ұшу қауіпсіздігі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инженерия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және нанотехнологиялар (қолдану саласы бойынша)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Нанотехнология негіздері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кен геофизикасы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ұңғымаларды геофизикалық зерттеудің теориялық негіздеріне кіріспе</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ұңғымаларды геофизикалық зерттеулерді өңдеу мен интерпретациялауды жүргізудің әдісі, техникасы мен технологиясы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 және технологиялары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Кемелердегі қызметті ұйымдастыру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құрылымы мен теориясы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 желілер және инфрақұрылым</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құрылымдарының құрылысын ұйымдастыру және жоспарлау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имараттар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құрылымдарының құрылысын ұйымдастыру және жоспарлау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өндірісінің жалпы технологиясы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өңдеу және ағаштан жасалған бұйымдар технологиясы (қолдану саласы бойынша)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өңдейтін жабдықтар</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бұйым жасау технологиясы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қысыммен өңдеу технологиясы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механикалық қасиеттері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аяқ-киім және былғары бұйымдар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бұйымдарының материалтануы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инженериясы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өңдірудің технологиясы мен техникасы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инженериясы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өңдірісінің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кәсіпорындарының құрылысы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инженерия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Металлургиялық процесстерінің теориясы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металлургия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байыту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Флотациялық байыту әдістері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M119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өндіріс технологиясы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Дәрілердің өнеркәсіптік технологиясы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дәрілік заттардың химиясы және технологиясы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істің жалпы курсы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тарихи геология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орындарының геологиясы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Сәулеттік типология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 негіздері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өндірісінің технологиясы 1</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материалдарының, бұйымдарының және құрастырылымдарының өндірісі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Бетон технологиясы 1</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құрылымдарының құрылысын ұйымдастыру және жоспарлау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жүйелер мен желілер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жинақтау жұмыстарының технологиясы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ресурстарын басқару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энергиясын пайдалану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сертификаттау және метрология (сала бойынша)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Квалиметрия</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Сынаудан өткізу, өнім қауіпсіздігі мен бақылау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Топырақтану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азықтандыру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 өндіру технологиясы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екпелері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Биотехния және жабайы жануарларды өсіру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Аквакультура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энергиямен қамтамасыз ету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техниканың теориялық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М136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Аграрлық техника және технологиясы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мен автомобильдер</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агротехнологиялық машиналары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 және суды пайдалану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ресурстарын кешенді пайдалану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патологиясы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Індеттану және жануарлардың жұқпалы аурулары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 менеджмент</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теория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негіздері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 сақтау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ісіндегі мененджмент</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Фармацияның басқарылуы және экономикасы және дәрілер технологиясы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химия және фармакогнозия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M143</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Биомедицина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M144</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медицина</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M145</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Медициналық-профилактикалық іс</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Биостатистика</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M146</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теориясы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әдістері мен технологиялары</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M147</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Туризмология негіздері</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Экскурсиятану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Мәдени-тынығу қызметіндегі әдістемелік жетекшілік технологиясы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Мәдени-тынығу қызметі саласындағы менеджмент, маркетинг</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M149</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ісі және мейманхана бизнесі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және мейманханада қызмет көрсету технологиясы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Мейманхана және мейрамхана менеджменті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Санитарлық-профилактикалық іс-шаралар</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техникалық реттеу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қорғауды басқару жүйелері</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M151</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түрлерінің өзара қарым-қатынасы</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Тасмалдауды ұйымдастыру және қозғалысты басқару</w:t>
            </w:r>
          </w:p>
        </w:tc>
      </w:tr>
      <w:tr>
        <w:trPr>
          <w:trHeight w:val="30" w:hRule="atLeast"/>
        </w:trPr>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M152</w:t>
            </w:r>
          </w:p>
        </w:tc>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 бойынша)</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тізбектерін басқару</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логистикасыЖүктеу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2-қосымша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4-қосымша</w:t>
            </w:r>
          </w:p>
        </w:tc>
      </w:tr>
    </w:tbl>
    <w:bookmarkStart w:name="z230" w:id="206"/>
    <w:p>
      <w:pPr>
        <w:spacing w:after="0"/>
        <w:ind w:left="0"/>
        <w:jc w:val="left"/>
      </w:pPr>
      <w:r>
        <w:rPr>
          <w:rFonts w:ascii="Times New Roman"/>
          <w:b/>
          <w:i w:val="false"/>
          <w:color w:val="000000"/>
        </w:rPr>
        <w:t xml:space="preserve"> Тестілеуге кіргізу барысында бөгде тұлғаның анықталуы туралы акт (қағаз және (немесе) электрондық форматтағы тестілеу кезінде)</w:t>
      </w:r>
    </w:p>
    <w:bookmarkEnd w:id="206"/>
    <w:bookmarkStart w:name="z231" w:id="207"/>
    <w:p>
      <w:pPr>
        <w:spacing w:after="0"/>
        <w:ind w:left="0"/>
        <w:jc w:val="both"/>
      </w:pPr>
      <w:r>
        <w:rPr>
          <w:rFonts w:ascii="Times New Roman"/>
          <w:b w:val="false"/>
          <w:i w:val="false"/>
          <w:color w:val="000000"/>
          <w:sz w:val="28"/>
        </w:rPr>
        <w:t>
      __________________________________________________________________________</w:t>
      </w:r>
    </w:p>
    <w:bookmarkEnd w:id="207"/>
    <w:bookmarkStart w:name="z232" w:id="208"/>
    <w:p>
      <w:pPr>
        <w:spacing w:after="0"/>
        <w:ind w:left="0"/>
        <w:jc w:val="both"/>
      </w:pPr>
      <w:r>
        <w:rPr>
          <w:rFonts w:ascii="Times New Roman"/>
          <w:b w:val="false"/>
          <w:i w:val="false"/>
          <w:color w:val="000000"/>
          <w:sz w:val="28"/>
        </w:rPr>
        <w:t>
       (код) (ұйымның атауы)</w:t>
      </w:r>
    </w:p>
    <w:bookmarkEnd w:id="208"/>
    <w:bookmarkStart w:name="z233" w:id="209"/>
    <w:p>
      <w:pPr>
        <w:spacing w:after="0"/>
        <w:ind w:left="0"/>
        <w:jc w:val="both"/>
      </w:pPr>
      <w:r>
        <w:rPr>
          <w:rFonts w:ascii="Times New Roman"/>
          <w:b w:val="false"/>
          <w:i w:val="false"/>
          <w:color w:val="000000"/>
          <w:sz w:val="28"/>
        </w:rPr>
        <w:t>
      "______"_______________202____жыл</w:t>
      </w:r>
    </w:p>
    <w:bookmarkEnd w:id="209"/>
    <w:bookmarkStart w:name="z234" w:id="210"/>
    <w:p>
      <w:pPr>
        <w:spacing w:after="0"/>
        <w:ind w:left="0"/>
        <w:jc w:val="both"/>
      </w:pPr>
      <w:r>
        <w:rPr>
          <w:rFonts w:ascii="Times New Roman"/>
          <w:b w:val="false"/>
          <w:i w:val="false"/>
          <w:color w:val="000000"/>
          <w:sz w:val="28"/>
        </w:rPr>
        <w:t>
      "______" сағат "______" минут</w:t>
      </w:r>
    </w:p>
    <w:bookmarkEnd w:id="210"/>
    <w:bookmarkStart w:name="z235" w:id="211"/>
    <w:p>
      <w:pPr>
        <w:spacing w:after="0"/>
        <w:ind w:left="0"/>
        <w:jc w:val="both"/>
      </w:pPr>
      <w:r>
        <w:rPr>
          <w:rFonts w:ascii="Times New Roman"/>
          <w:b w:val="false"/>
          <w:i w:val="false"/>
          <w:color w:val="000000"/>
          <w:sz w:val="28"/>
        </w:rPr>
        <w:t>
      Тестілеу әкімшісі</w:t>
      </w:r>
    </w:p>
    <w:bookmarkEnd w:id="211"/>
    <w:bookmarkStart w:name="z236" w:id="212"/>
    <w:p>
      <w:pPr>
        <w:spacing w:after="0"/>
        <w:ind w:left="0"/>
        <w:jc w:val="both"/>
      </w:pPr>
      <w:r>
        <w:rPr>
          <w:rFonts w:ascii="Times New Roman"/>
          <w:b w:val="false"/>
          <w:i w:val="false"/>
          <w:color w:val="000000"/>
          <w:sz w:val="28"/>
        </w:rPr>
        <w:t>
      __________________________________________________________________________</w:t>
      </w:r>
    </w:p>
    <w:bookmarkEnd w:id="212"/>
    <w:bookmarkStart w:name="z237" w:id="213"/>
    <w:p>
      <w:pPr>
        <w:spacing w:after="0"/>
        <w:ind w:left="0"/>
        <w:jc w:val="both"/>
      </w:pPr>
      <w:r>
        <w:rPr>
          <w:rFonts w:ascii="Times New Roman"/>
          <w:b w:val="false"/>
          <w:i w:val="false"/>
          <w:color w:val="000000"/>
          <w:sz w:val="28"/>
        </w:rPr>
        <w:t>
       (Т.А.Ә.(болған жағдайда))</w:t>
      </w:r>
    </w:p>
    <w:bookmarkEnd w:id="213"/>
    <w:bookmarkStart w:name="z238" w:id="214"/>
    <w:p>
      <w:pPr>
        <w:spacing w:after="0"/>
        <w:ind w:left="0"/>
        <w:jc w:val="both"/>
      </w:pPr>
      <w:r>
        <w:rPr>
          <w:rFonts w:ascii="Times New Roman"/>
          <w:b w:val="false"/>
          <w:i w:val="false"/>
          <w:color w:val="000000"/>
          <w:sz w:val="28"/>
        </w:rPr>
        <w:t>
      Бақылаушы</w:t>
      </w:r>
    </w:p>
    <w:bookmarkEnd w:id="214"/>
    <w:bookmarkStart w:name="z239" w:id="215"/>
    <w:p>
      <w:pPr>
        <w:spacing w:after="0"/>
        <w:ind w:left="0"/>
        <w:jc w:val="both"/>
      </w:pPr>
      <w:r>
        <w:rPr>
          <w:rFonts w:ascii="Times New Roman"/>
          <w:b w:val="false"/>
          <w:i w:val="false"/>
          <w:color w:val="000000"/>
          <w:sz w:val="28"/>
        </w:rPr>
        <w:t>
      __________________________________________________________________________</w:t>
      </w:r>
    </w:p>
    <w:bookmarkEnd w:id="215"/>
    <w:bookmarkStart w:name="z240" w:id="216"/>
    <w:p>
      <w:pPr>
        <w:spacing w:after="0"/>
        <w:ind w:left="0"/>
        <w:jc w:val="both"/>
      </w:pPr>
      <w:r>
        <w:rPr>
          <w:rFonts w:ascii="Times New Roman"/>
          <w:b w:val="false"/>
          <w:i w:val="false"/>
          <w:color w:val="000000"/>
          <w:sz w:val="28"/>
        </w:rPr>
        <w:t>
      (Т.А.Ә. (болған жағдайда))</w:t>
      </w:r>
    </w:p>
    <w:bookmarkEnd w:id="216"/>
    <w:bookmarkStart w:name="z241" w:id="217"/>
    <w:p>
      <w:pPr>
        <w:spacing w:after="0"/>
        <w:ind w:left="0"/>
        <w:jc w:val="both"/>
      </w:pPr>
      <w:r>
        <w:rPr>
          <w:rFonts w:ascii="Times New Roman"/>
          <w:b w:val="false"/>
          <w:i w:val="false"/>
          <w:color w:val="000000"/>
          <w:sz w:val="28"/>
        </w:rPr>
        <w:t>
      КТӨП ғимаратына</w:t>
      </w:r>
    </w:p>
    <w:bookmarkEnd w:id="217"/>
    <w:bookmarkStart w:name="z242" w:id="218"/>
    <w:p>
      <w:pPr>
        <w:spacing w:after="0"/>
        <w:ind w:left="0"/>
        <w:jc w:val="both"/>
      </w:pPr>
      <w:r>
        <w:rPr>
          <w:rFonts w:ascii="Times New Roman"/>
          <w:b w:val="false"/>
          <w:i w:val="false"/>
          <w:color w:val="000000"/>
          <w:sz w:val="28"/>
        </w:rPr>
        <w:t>
      Түсуші азаматтың (азаматшаның)_____________________________________________</w:t>
      </w:r>
    </w:p>
    <w:bookmarkEnd w:id="218"/>
    <w:bookmarkStart w:name="z243" w:id="219"/>
    <w:p>
      <w:pPr>
        <w:spacing w:after="0"/>
        <w:ind w:left="0"/>
        <w:jc w:val="both"/>
      </w:pPr>
      <w:r>
        <w:rPr>
          <w:rFonts w:ascii="Times New Roman"/>
          <w:b w:val="false"/>
          <w:i w:val="false"/>
          <w:color w:val="000000"/>
          <w:sz w:val="28"/>
        </w:rPr>
        <w:t>
      (Т.А.Ә. (болған жағдайда), ЖСН)</w:t>
      </w:r>
    </w:p>
    <w:bookmarkEnd w:id="219"/>
    <w:bookmarkStart w:name="z244" w:id="220"/>
    <w:p>
      <w:pPr>
        <w:spacing w:after="0"/>
        <w:ind w:left="0"/>
        <w:jc w:val="both"/>
      </w:pPr>
      <w:r>
        <w:rPr>
          <w:rFonts w:ascii="Times New Roman"/>
          <w:b w:val="false"/>
          <w:i w:val="false"/>
          <w:color w:val="000000"/>
          <w:sz w:val="28"/>
        </w:rPr>
        <w:t>
      орнына азамат(ша) _________________________________________________________</w:t>
      </w:r>
    </w:p>
    <w:bookmarkEnd w:id="220"/>
    <w:bookmarkStart w:name="z245" w:id="221"/>
    <w:p>
      <w:pPr>
        <w:spacing w:after="0"/>
        <w:ind w:left="0"/>
        <w:jc w:val="both"/>
      </w:pPr>
      <w:r>
        <w:rPr>
          <w:rFonts w:ascii="Times New Roman"/>
          <w:b w:val="false"/>
          <w:i w:val="false"/>
          <w:color w:val="000000"/>
          <w:sz w:val="28"/>
        </w:rPr>
        <w:t>
      (Т.А.Ә. (болған жағдайда))</w:t>
      </w:r>
    </w:p>
    <w:bookmarkEnd w:id="221"/>
    <w:bookmarkStart w:name="z246" w:id="222"/>
    <w:p>
      <w:pPr>
        <w:spacing w:after="0"/>
        <w:ind w:left="0"/>
        <w:jc w:val="both"/>
      </w:pPr>
      <w:r>
        <w:rPr>
          <w:rFonts w:ascii="Times New Roman"/>
          <w:b w:val="false"/>
          <w:i w:val="false"/>
          <w:color w:val="000000"/>
          <w:sz w:val="28"/>
        </w:rPr>
        <w:t>
      кіруге әрекет жасау фактісі анықталды.</w:t>
      </w:r>
    </w:p>
    <w:bookmarkEnd w:id="222"/>
    <w:bookmarkStart w:name="z247" w:id="223"/>
    <w:p>
      <w:pPr>
        <w:spacing w:after="0"/>
        <w:ind w:left="0"/>
        <w:jc w:val="both"/>
      </w:pPr>
      <w:r>
        <w:rPr>
          <w:rFonts w:ascii="Times New Roman"/>
          <w:b w:val="false"/>
          <w:i w:val="false"/>
          <w:color w:val="000000"/>
          <w:sz w:val="28"/>
        </w:rPr>
        <w:t>
      Бұл фактіні ескере отырып, қаулы етеміз:</w:t>
      </w:r>
    </w:p>
    <w:bookmarkEnd w:id="223"/>
    <w:bookmarkStart w:name="z248" w:id="224"/>
    <w:p>
      <w:pPr>
        <w:spacing w:after="0"/>
        <w:ind w:left="0"/>
        <w:jc w:val="both"/>
      </w:pPr>
      <w:r>
        <w:rPr>
          <w:rFonts w:ascii="Times New Roman"/>
          <w:b w:val="false"/>
          <w:i w:val="false"/>
          <w:color w:val="000000"/>
          <w:sz w:val="28"/>
        </w:rPr>
        <w:t>
      Түсуші ___________________________________________________________________</w:t>
      </w:r>
    </w:p>
    <w:bookmarkEnd w:id="224"/>
    <w:bookmarkStart w:name="z249" w:id="225"/>
    <w:p>
      <w:pPr>
        <w:spacing w:after="0"/>
        <w:ind w:left="0"/>
        <w:jc w:val="both"/>
      </w:pPr>
      <w:r>
        <w:rPr>
          <w:rFonts w:ascii="Times New Roman"/>
          <w:b w:val="false"/>
          <w:i w:val="false"/>
          <w:color w:val="000000"/>
          <w:sz w:val="28"/>
        </w:rPr>
        <w:t>
       (Т.А.Ә., ЖСН)</w:t>
      </w:r>
    </w:p>
    <w:bookmarkEnd w:id="225"/>
    <w:bookmarkStart w:name="z250" w:id="226"/>
    <w:p>
      <w:pPr>
        <w:spacing w:after="0"/>
        <w:ind w:left="0"/>
        <w:jc w:val="both"/>
      </w:pPr>
      <w:r>
        <w:rPr>
          <w:rFonts w:ascii="Times New Roman"/>
          <w:b w:val="false"/>
          <w:i w:val="false"/>
          <w:color w:val="000000"/>
          <w:sz w:val="28"/>
        </w:rPr>
        <w:t>
      тестілеуден өту үшін КТӨП ғимаратына кіруге тыйым салынады.</w:t>
      </w:r>
    </w:p>
    <w:bookmarkEnd w:id="226"/>
    <w:bookmarkStart w:name="z251" w:id="227"/>
    <w:p>
      <w:pPr>
        <w:spacing w:after="0"/>
        <w:ind w:left="0"/>
        <w:jc w:val="both"/>
      </w:pPr>
      <w:r>
        <w:rPr>
          <w:rFonts w:ascii="Times New Roman"/>
          <w:b w:val="false"/>
          <w:i w:val="false"/>
          <w:color w:val="000000"/>
          <w:sz w:val="28"/>
        </w:rPr>
        <w:t>
      Актімен таныстым:</w:t>
      </w:r>
    </w:p>
    <w:bookmarkEnd w:id="227"/>
    <w:bookmarkStart w:name="z252" w:id="228"/>
    <w:p>
      <w:pPr>
        <w:spacing w:after="0"/>
        <w:ind w:left="0"/>
        <w:jc w:val="both"/>
      </w:pPr>
      <w:r>
        <w:rPr>
          <w:rFonts w:ascii="Times New Roman"/>
          <w:b w:val="false"/>
          <w:i w:val="false"/>
          <w:color w:val="000000"/>
          <w:sz w:val="28"/>
        </w:rPr>
        <w:t>
      __________________________________________________________________________</w:t>
      </w:r>
    </w:p>
    <w:bookmarkEnd w:id="228"/>
    <w:bookmarkStart w:name="z253" w:id="229"/>
    <w:p>
      <w:pPr>
        <w:spacing w:after="0"/>
        <w:ind w:left="0"/>
        <w:jc w:val="both"/>
      </w:pPr>
      <w:r>
        <w:rPr>
          <w:rFonts w:ascii="Times New Roman"/>
          <w:b w:val="false"/>
          <w:i w:val="false"/>
          <w:color w:val="000000"/>
          <w:sz w:val="28"/>
        </w:rPr>
        <w:t>
       (тестілеу әкімшісінің Т.А.Ә. (болған жағдайда) және қолы)</w:t>
      </w:r>
    </w:p>
    <w:bookmarkEnd w:id="229"/>
    <w:bookmarkStart w:name="z254" w:id="230"/>
    <w:p>
      <w:pPr>
        <w:spacing w:after="0"/>
        <w:ind w:left="0"/>
        <w:jc w:val="both"/>
      </w:pPr>
      <w:r>
        <w:rPr>
          <w:rFonts w:ascii="Times New Roman"/>
          <w:b w:val="false"/>
          <w:i w:val="false"/>
          <w:color w:val="000000"/>
          <w:sz w:val="28"/>
        </w:rPr>
        <w:t>
      __________________________________________________________________________</w:t>
      </w:r>
    </w:p>
    <w:bookmarkEnd w:id="230"/>
    <w:bookmarkStart w:name="z255" w:id="231"/>
    <w:p>
      <w:pPr>
        <w:spacing w:after="0"/>
        <w:ind w:left="0"/>
        <w:jc w:val="both"/>
      </w:pPr>
      <w:r>
        <w:rPr>
          <w:rFonts w:ascii="Times New Roman"/>
          <w:b w:val="false"/>
          <w:i w:val="false"/>
          <w:color w:val="000000"/>
          <w:sz w:val="28"/>
        </w:rPr>
        <w:t>
       (бақылаушының Т.А.Ә. (болған жағдайда) және қолы)</w:t>
      </w:r>
    </w:p>
    <w:bookmarkEnd w:id="231"/>
    <w:bookmarkStart w:name="z256" w:id="232"/>
    <w:p>
      <w:pPr>
        <w:spacing w:after="0"/>
        <w:ind w:left="0"/>
        <w:jc w:val="both"/>
      </w:pPr>
      <w:r>
        <w:rPr>
          <w:rFonts w:ascii="Times New Roman"/>
          <w:b w:val="false"/>
          <w:i w:val="false"/>
          <w:color w:val="000000"/>
          <w:sz w:val="28"/>
        </w:rPr>
        <w:t>
      __________________________________________________________________________</w:t>
      </w:r>
    </w:p>
    <w:bookmarkEnd w:id="232"/>
    <w:bookmarkStart w:name="z257" w:id="233"/>
    <w:p>
      <w:pPr>
        <w:spacing w:after="0"/>
        <w:ind w:left="0"/>
        <w:jc w:val="both"/>
      </w:pPr>
      <w:r>
        <w:rPr>
          <w:rFonts w:ascii="Times New Roman"/>
          <w:b w:val="false"/>
          <w:i w:val="false"/>
          <w:color w:val="000000"/>
          <w:sz w:val="28"/>
        </w:rPr>
        <w:t>
       (түсушінің/бөгде тұлғаның Т.А.Ә. (болған жағдайда) және қолы)</w:t>
      </w:r>
    </w:p>
    <w:bookmarkEnd w:id="233"/>
    <w:bookmarkStart w:name="z258"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30099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099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3-қосымша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4-1-қосымша</w:t>
            </w:r>
          </w:p>
        </w:tc>
      </w:tr>
    </w:tbl>
    <w:bookmarkStart w:name="z260" w:id="235"/>
    <w:p>
      <w:pPr>
        <w:spacing w:after="0"/>
        <w:ind w:left="0"/>
        <w:jc w:val="left"/>
      </w:pPr>
      <w:r>
        <w:rPr>
          <w:rFonts w:ascii="Times New Roman"/>
          <w:b/>
          <w:i w:val="false"/>
          <w:color w:val="000000"/>
        </w:rPr>
        <w:t xml:space="preserve"> Тестілеу барысында тыйым салынған затты пайдаланғаны туралы акт</w:t>
      </w:r>
    </w:p>
    <w:bookmarkEnd w:id="235"/>
    <w:bookmarkStart w:name="z261" w:id="236"/>
    <w:p>
      <w:pPr>
        <w:spacing w:after="0"/>
        <w:ind w:left="0"/>
        <w:jc w:val="both"/>
      </w:pPr>
      <w:r>
        <w:rPr>
          <w:rFonts w:ascii="Times New Roman"/>
          <w:b w:val="false"/>
          <w:i w:val="false"/>
          <w:color w:val="000000"/>
          <w:sz w:val="28"/>
        </w:rPr>
        <w:t>
      __________________________________________________________________________</w:t>
      </w:r>
    </w:p>
    <w:bookmarkEnd w:id="236"/>
    <w:bookmarkStart w:name="z262" w:id="237"/>
    <w:p>
      <w:pPr>
        <w:spacing w:after="0"/>
        <w:ind w:left="0"/>
        <w:jc w:val="both"/>
      </w:pPr>
      <w:r>
        <w:rPr>
          <w:rFonts w:ascii="Times New Roman"/>
          <w:b w:val="false"/>
          <w:i w:val="false"/>
          <w:color w:val="000000"/>
          <w:sz w:val="28"/>
        </w:rPr>
        <w:t>
      (код) (ұйымның атауы)</w:t>
      </w:r>
    </w:p>
    <w:bookmarkEnd w:id="237"/>
    <w:bookmarkStart w:name="z263" w:id="238"/>
    <w:p>
      <w:pPr>
        <w:spacing w:after="0"/>
        <w:ind w:left="0"/>
        <w:jc w:val="both"/>
      </w:pPr>
      <w:r>
        <w:rPr>
          <w:rFonts w:ascii="Times New Roman"/>
          <w:b w:val="false"/>
          <w:i w:val="false"/>
          <w:color w:val="000000"/>
          <w:sz w:val="28"/>
        </w:rPr>
        <w:t>
      "______"_______________20____жыл</w:t>
      </w:r>
    </w:p>
    <w:bookmarkEnd w:id="238"/>
    <w:bookmarkStart w:name="z264" w:id="239"/>
    <w:p>
      <w:pPr>
        <w:spacing w:after="0"/>
        <w:ind w:left="0"/>
        <w:jc w:val="both"/>
      </w:pPr>
      <w:r>
        <w:rPr>
          <w:rFonts w:ascii="Times New Roman"/>
          <w:b w:val="false"/>
          <w:i w:val="false"/>
          <w:color w:val="000000"/>
          <w:sz w:val="28"/>
        </w:rPr>
        <w:t>
      "______" сағат "______" минут</w:t>
      </w:r>
    </w:p>
    <w:bookmarkEnd w:id="239"/>
    <w:bookmarkStart w:name="z265" w:id="240"/>
    <w:p>
      <w:pPr>
        <w:spacing w:after="0"/>
        <w:ind w:left="0"/>
        <w:jc w:val="both"/>
      </w:pPr>
      <w:r>
        <w:rPr>
          <w:rFonts w:ascii="Times New Roman"/>
          <w:b w:val="false"/>
          <w:i w:val="false"/>
          <w:color w:val="000000"/>
          <w:sz w:val="28"/>
        </w:rPr>
        <w:t>
      Тестілеу әкімшісі</w:t>
      </w:r>
    </w:p>
    <w:bookmarkEnd w:id="240"/>
    <w:bookmarkStart w:name="z266" w:id="241"/>
    <w:p>
      <w:pPr>
        <w:spacing w:after="0"/>
        <w:ind w:left="0"/>
        <w:jc w:val="both"/>
      </w:pPr>
      <w:r>
        <w:rPr>
          <w:rFonts w:ascii="Times New Roman"/>
          <w:b w:val="false"/>
          <w:i w:val="false"/>
          <w:color w:val="000000"/>
          <w:sz w:val="28"/>
        </w:rPr>
        <w:t>
      ________________________________________________________________________</w:t>
      </w:r>
    </w:p>
    <w:bookmarkEnd w:id="241"/>
    <w:bookmarkStart w:name="z267" w:id="242"/>
    <w:p>
      <w:pPr>
        <w:spacing w:after="0"/>
        <w:ind w:left="0"/>
        <w:jc w:val="both"/>
      </w:pPr>
      <w:r>
        <w:rPr>
          <w:rFonts w:ascii="Times New Roman"/>
          <w:b w:val="false"/>
          <w:i w:val="false"/>
          <w:color w:val="000000"/>
          <w:sz w:val="28"/>
        </w:rPr>
        <w:t>
       (Т.А.Ә. (болған жағдайда))</w:t>
      </w:r>
    </w:p>
    <w:bookmarkEnd w:id="242"/>
    <w:bookmarkStart w:name="z268" w:id="243"/>
    <w:p>
      <w:pPr>
        <w:spacing w:after="0"/>
        <w:ind w:left="0"/>
        <w:jc w:val="both"/>
      </w:pPr>
      <w:r>
        <w:rPr>
          <w:rFonts w:ascii="Times New Roman"/>
          <w:b w:val="false"/>
          <w:i w:val="false"/>
          <w:color w:val="000000"/>
          <w:sz w:val="28"/>
        </w:rPr>
        <w:t>
      Тестілеу уақытында түсуші:</w:t>
      </w:r>
    </w:p>
    <w:bookmarkEnd w:id="243"/>
    <w:bookmarkStart w:name="z269" w:id="244"/>
    <w:p>
      <w:pPr>
        <w:spacing w:after="0"/>
        <w:ind w:left="0"/>
        <w:jc w:val="both"/>
      </w:pPr>
      <w:r>
        <w:rPr>
          <w:rFonts w:ascii="Times New Roman"/>
          <w:b w:val="false"/>
          <w:i w:val="false"/>
          <w:color w:val="000000"/>
          <w:sz w:val="28"/>
        </w:rPr>
        <w:t>
      Т.А.Ә. (болған жағдайда) ___________________________________, ЖСН___________,</w:t>
      </w:r>
    </w:p>
    <w:bookmarkEnd w:id="244"/>
    <w:bookmarkStart w:name="z270" w:id="245"/>
    <w:p>
      <w:pPr>
        <w:spacing w:after="0"/>
        <w:ind w:left="0"/>
        <w:jc w:val="both"/>
      </w:pPr>
      <w:r>
        <w:rPr>
          <w:rFonts w:ascii="Times New Roman"/>
          <w:b w:val="false"/>
          <w:i w:val="false"/>
          <w:color w:val="000000"/>
          <w:sz w:val="28"/>
        </w:rPr>
        <w:t>
      № ____ аудитория, № ____ орын, № ________ нұсқа, Кешенді тестілеуді өткізу</w:t>
      </w:r>
    </w:p>
    <w:bookmarkEnd w:id="245"/>
    <w:bookmarkStart w:name="z271" w:id="246"/>
    <w:p>
      <w:pPr>
        <w:spacing w:after="0"/>
        <w:ind w:left="0"/>
        <w:jc w:val="both"/>
      </w:pPr>
      <w:r>
        <w:rPr>
          <w:rFonts w:ascii="Times New Roman"/>
          <w:b w:val="false"/>
          <w:i w:val="false"/>
          <w:color w:val="000000"/>
          <w:sz w:val="28"/>
        </w:rPr>
        <w:t>
      қағидаларының 35-тармағының бұзылғандығын дәлелдейтін төмендегі заттарды</w:t>
      </w:r>
    </w:p>
    <w:bookmarkEnd w:id="246"/>
    <w:bookmarkStart w:name="z272" w:id="247"/>
    <w:p>
      <w:pPr>
        <w:spacing w:after="0"/>
        <w:ind w:left="0"/>
        <w:jc w:val="both"/>
      </w:pPr>
      <w:r>
        <w:rPr>
          <w:rFonts w:ascii="Times New Roman"/>
          <w:b w:val="false"/>
          <w:i w:val="false"/>
          <w:color w:val="000000"/>
          <w:sz w:val="28"/>
        </w:rPr>
        <w:t>
      _________________________________________________________________________</w:t>
      </w:r>
    </w:p>
    <w:bookmarkEnd w:id="247"/>
    <w:bookmarkStart w:name="z273" w:id="248"/>
    <w:p>
      <w:pPr>
        <w:spacing w:after="0"/>
        <w:ind w:left="0"/>
        <w:jc w:val="both"/>
      </w:pPr>
      <w:r>
        <w:rPr>
          <w:rFonts w:ascii="Times New Roman"/>
          <w:b w:val="false"/>
          <w:i w:val="false"/>
          <w:color w:val="000000"/>
          <w:sz w:val="28"/>
        </w:rPr>
        <w:t>
      (тыйым салынған заттың атауы, саны)</w:t>
      </w:r>
    </w:p>
    <w:bookmarkEnd w:id="248"/>
    <w:bookmarkStart w:name="z274" w:id="249"/>
    <w:p>
      <w:pPr>
        <w:spacing w:after="0"/>
        <w:ind w:left="0"/>
        <w:jc w:val="both"/>
      </w:pPr>
      <w:r>
        <w:rPr>
          <w:rFonts w:ascii="Times New Roman"/>
          <w:b w:val="false"/>
          <w:i w:val="false"/>
          <w:color w:val="000000"/>
          <w:sz w:val="28"/>
        </w:rPr>
        <w:t>
      пайдаланғаны анықталды.</w:t>
      </w:r>
    </w:p>
    <w:bookmarkEnd w:id="249"/>
    <w:bookmarkStart w:name="z275" w:id="250"/>
    <w:p>
      <w:pPr>
        <w:spacing w:after="0"/>
        <w:ind w:left="0"/>
        <w:jc w:val="both"/>
      </w:pPr>
      <w:r>
        <w:rPr>
          <w:rFonts w:ascii="Times New Roman"/>
          <w:b w:val="false"/>
          <w:i w:val="false"/>
          <w:color w:val="000000"/>
          <w:sz w:val="28"/>
        </w:rPr>
        <w:t>
      Актімен таныстым:</w:t>
      </w:r>
    </w:p>
    <w:bookmarkEnd w:id="250"/>
    <w:bookmarkStart w:name="z276" w:id="251"/>
    <w:p>
      <w:pPr>
        <w:spacing w:after="0"/>
        <w:ind w:left="0"/>
        <w:jc w:val="both"/>
      </w:pPr>
      <w:r>
        <w:rPr>
          <w:rFonts w:ascii="Times New Roman"/>
          <w:b w:val="false"/>
          <w:i w:val="false"/>
          <w:color w:val="000000"/>
          <w:sz w:val="28"/>
        </w:rPr>
        <w:t>
      _________________________________________________________________________</w:t>
      </w:r>
    </w:p>
    <w:bookmarkEnd w:id="251"/>
    <w:bookmarkStart w:name="z277" w:id="252"/>
    <w:p>
      <w:pPr>
        <w:spacing w:after="0"/>
        <w:ind w:left="0"/>
        <w:jc w:val="both"/>
      </w:pPr>
      <w:r>
        <w:rPr>
          <w:rFonts w:ascii="Times New Roman"/>
          <w:b w:val="false"/>
          <w:i w:val="false"/>
          <w:color w:val="000000"/>
          <w:sz w:val="28"/>
        </w:rPr>
        <w:t>
       (тестілеу әкімшісінің Т.А.Ә. (болған жағдайда) және қолы)</w:t>
      </w:r>
    </w:p>
    <w:bookmarkEnd w:id="252"/>
    <w:bookmarkStart w:name="z278" w:id="253"/>
    <w:p>
      <w:pPr>
        <w:spacing w:after="0"/>
        <w:ind w:left="0"/>
        <w:jc w:val="both"/>
      </w:pPr>
      <w:r>
        <w:rPr>
          <w:rFonts w:ascii="Times New Roman"/>
          <w:b w:val="false"/>
          <w:i w:val="false"/>
          <w:color w:val="000000"/>
          <w:sz w:val="28"/>
        </w:rPr>
        <w:t>
      _________________________________________________________________________</w:t>
      </w:r>
    </w:p>
    <w:bookmarkEnd w:id="253"/>
    <w:bookmarkStart w:name="z279" w:id="254"/>
    <w:p>
      <w:pPr>
        <w:spacing w:after="0"/>
        <w:ind w:left="0"/>
        <w:jc w:val="both"/>
      </w:pPr>
      <w:r>
        <w:rPr>
          <w:rFonts w:ascii="Times New Roman"/>
          <w:b w:val="false"/>
          <w:i w:val="false"/>
          <w:color w:val="000000"/>
          <w:sz w:val="28"/>
        </w:rPr>
        <w:t>
       (бақылаушының Т.А.Ә. (болған жағдайда) және қолы)</w:t>
      </w:r>
    </w:p>
    <w:bookmarkEnd w:id="254"/>
    <w:bookmarkStart w:name="z280" w:id="255"/>
    <w:p>
      <w:pPr>
        <w:spacing w:after="0"/>
        <w:ind w:left="0"/>
        <w:jc w:val="both"/>
      </w:pPr>
      <w:r>
        <w:rPr>
          <w:rFonts w:ascii="Times New Roman"/>
          <w:b w:val="false"/>
          <w:i w:val="false"/>
          <w:color w:val="000000"/>
          <w:sz w:val="28"/>
        </w:rPr>
        <w:t>
      _________________________________________________________________________</w:t>
      </w:r>
    </w:p>
    <w:bookmarkEnd w:id="255"/>
    <w:bookmarkStart w:name="z281" w:id="256"/>
    <w:p>
      <w:pPr>
        <w:spacing w:after="0"/>
        <w:ind w:left="0"/>
        <w:jc w:val="both"/>
      </w:pPr>
      <w:r>
        <w:rPr>
          <w:rFonts w:ascii="Times New Roman"/>
          <w:b w:val="false"/>
          <w:i w:val="false"/>
          <w:color w:val="000000"/>
          <w:sz w:val="28"/>
        </w:rPr>
        <w:t>
       (түсушінің Т.А.Ә. (болған жағдайда) және қолы)</w:t>
      </w:r>
    </w:p>
    <w:bookmarkEnd w:id="256"/>
    <w:bookmarkStart w:name="z282" w:id="257"/>
    <w:p>
      <w:pPr>
        <w:spacing w:after="0"/>
        <w:ind w:left="0"/>
        <w:jc w:val="both"/>
      </w:pPr>
      <w:r>
        <w:rPr>
          <w:rFonts w:ascii="Times New Roman"/>
          <w:b w:val="false"/>
          <w:i w:val="false"/>
          <w:color w:val="000000"/>
          <w:sz w:val="28"/>
        </w:rPr>
        <w:t xml:space="preserve">
      </w:t>
      </w:r>
    </w:p>
    <w:bookmarkEnd w:id="257"/>
    <w:p>
      <w:pPr>
        <w:spacing w:after="0"/>
        <w:ind w:left="0"/>
        <w:jc w:val="both"/>
      </w:pPr>
      <w:r>
        <w:drawing>
          <wp:inline distT="0" distB="0" distL="0" distR="0">
            <wp:extent cx="30099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09900" cy="264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4-қосымша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5-қосымша</w:t>
            </w:r>
          </w:p>
        </w:tc>
      </w:tr>
    </w:tbl>
    <w:bookmarkStart w:name="z284" w:id="258"/>
    <w:p>
      <w:pPr>
        <w:spacing w:after="0"/>
        <w:ind w:left="0"/>
        <w:jc w:val="both"/>
      </w:pPr>
      <w:r>
        <w:rPr>
          <w:rFonts w:ascii="Times New Roman"/>
          <w:b w:val="false"/>
          <w:i w:val="false"/>
          <w:color w:val="000000"/>
          <w:sz w:val="28"/>
        </w:rPr>
        <w:t>
      Тестілеу әкімшісі ______________________ ________________</w:t>
      </w:r>
    </w:p>
    <w:bookmarkEnd w:id="258"/>
    <w:bookmarkStart w:name="z285" w:id="259"/>
    <w:p>
      <w:pPr>
        <w:spacing w:after="0"/>
        <w:ind w:left="0"/>
        <w:jc w:val="both"/>
      </w:pPr>
      <w:r>
        <w:rPr>
          <w:rFonts w:ascii="Times New Roman"/>
          <w:b w:val="false"/>
          <w:i w:val="false"/>
          <w:color w:val="000000"/>
          <w:sz w:val="28"/>
        </w:rPr>
        <w:t>
       (Т.А.Ә. (болған жағдайда)) (қолы)</w:t>
      </w:r>
    </w:p>
    <w:bookmarkEnd w:id="259"/>
    <w:bookmarkStart w:name="z286" w:id="260"/>
    <w:p>
      <w:pPr>
        <w:spacing w:after="0"/>
        <w:ind w:left="0"/>
        <w:jc w:val="left"/>
      </w:pPr>
      <w:r>
        <w:rPr>
          <w:rFonts w:ascii="Times New Roman"/>
          <w:b/>
          <w:i w:val="false"/>
          <w:color w:val="000000"/>
        </w:rPr>
        <w:t xml:space="preserve"> Отырғызу парағы</w:t>
      </w:r>
    </w:p>
    <w:bookmarkEnd w:id="260"/>
    <w:bookmarkStart w:name="z287" w:id="261"/>
    <w:p>
      <w:pPr>
        <w:spacing w:after="0"/>
        <w:ind w:left="0"/>
        <w:jc w:val="both"/>
      </w:pPr>
      <w:r>
        <w:rPr>
          <w:rFonts w:ascii="Times New Roman"/>
          <w:b w:val="false"/>
          <w:i w:val="false"/>
          <w:color w:val="000000"/>
          <w:sz w:val="28"/>
        </w:rPr>
        <w:t>
      КТӨП __________ _________________________________________,</w:t>
      </w:r>
    </w:p>
    <w:bookmarkEnd w:id="261"/>
    <w:bookmarkStart w:name="z288" w:id="262"/>
    <w:p>
      <w:pPr>
        <w:spacing w:after="0"/>
        <w:ind w:left="0"/>
        <w:jc w:val="both"/>
      </w:pPr>
      <w:r>
        <w:rPr>
          <w:rFonts w:ascii="Times New Roman"/>
          <w:b w:val="false"/>
          <w:i w:val="false"/>
          <w:color w:val="000000"/>
          <w:sz w:val="28"/>
        </w:rPr>
        <w:t>
       (код) (атауы)</w:t>
      </w:r>
    </w:p>
    <w:bookmarkEnd w:id="262"/>
    <w:bookmarkStart w:name="z289" w:id="263"/>
    <w:p>
      <w:pPr>
        <w:spacing w:after="0"/>
        <w:ind w:left="0"/>
        <w:jc w:val="both"/>
      </w:pPr>
      <w:r>
        <w:rPr>
          <w:rFonts w:ascii="Times New Roman"/>
          <w:b w:val="false"/>
          <w:i w:val="false"/>
          <w:color w:val="000000"/>
          <w:sz w:val="28"/>
        </w:rPr>
        <w:t xml:space="preserve">
      Аудитория: № _____ Тестілеудің басталуы:____сағат _______ минут </w:t>
      </w:r>
    </w:p>
    <w:bookmarkEnd w:id="263"/>
    <w:bookmarkStart w:name="z290" w:id="264"/>
    <w:p>
      <w:pPr>
        <w:spacing w:after="0"/>
        <w:ind w:left="0"/>
        <w:jc w:val="both"/>
      </w:pPr>
      <w:r>
        <w:rPr>
          <w:rFonts w:ascii="Times New Roman"/>
          <w:b w:val="false"/>
          <w:i w:val="false"/>
          <w:color w:val="000000"/>
          <w:sz w:val="28"/>
        </w:rPr>
        <w:t>
      Тестілеуді тапсыру тілі: ___________ Тестілеудің аяқталуы:____сағат _______ минут</w:t>
      </w:r>
    </w:p>
    <w:bookmarkEnd w:id="264"/>
    <w:bookmarkStart w:name="z291" w:id="265"/>
    <w:p>
      <w:pPr>
        <w:spacing w:after="0"/>
        <w:ind w:left="0"/>
        <w:jc w:val="both"/>
      </w:pPr>
      <w:r>
        <w:rPr>
          <w:rFonts w:ascii="Times New Roman"/>
          <w:b w:val="false"/>
          <w:i w:val="false"/>
          <w:color w:val="000000"/>
          <w:sz w:val="28"/>
        </w:rPr>
        <w:t>
      Лек: №______Ғимарат: ____Мерзімі :__________</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1"/>
        <w:gridCol w:w="551"/>
        <w:gridCol w:w="3195"/>
        <w:gridCol w:w="551"/>
        <w:gridCol w:w="896"/>
        <w:gridCol w:w="2623"/>
        <w:gridCol w:w="897"/>
        <w:gridCol w:w="897"/>
        <w:gridCol w:w="897"/>
        <w:gridCol w:w="552"/>
      </w:tblGrid>
      <w:tr>
        <w:trPr>
          <w:trHeight w:val="30" w:hRule="atLeast"/>
        </w:trPr>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3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Тестілеуден кейін</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 тәртіп сақтау ережесімен танысқандығы туралы белгі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қолы</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Түсушінің қолы</w:t>
            </w:r>
          </w:p>
        </w:tc>
        <w:tc>
          <w:tcPr>
            <w:tcW w:w="0" w:type="auto"/>
            <w:vMerge/>
            <w:tcBorders>
              <w:top w:val="nil"/>
              <w:left w:val="single" w:color="cfcfcf" w:sz="5"/>
              <w:bottom w:val="single" w:color="cfcfcf" w:sz="5"/>
              <w:right w:val="single" w:color="cfcfcf" w:sz="5"/>
            </w:tcBorders>
          </w:tc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2" w:id="266"/>
    <w:p>
      <w:pPr>
        <w:spacing w:after="0"/>
        <w:ind w:left="0"/>
        <w:jc w:val="both"/>
      </w:pPr>
      <w:r>
        <w:rPr>
          <w:rFonts w:ascii="Times New Roman"/>
          <w:b w:val="false"/>
          <w:i w:val="false"/>
          <w:color w:val="000000"/>
          <w:sz w:val="28"/>
        </w:rPr>
        <w:t>
      Барлық түсушілердің саны: _______</w:t>
      </w:r>
    </w:p>
    <w:bookmarkEnd w:id="266"/>
    <w:bookmarkStart w:name="z293" w:id="267"/>
    <w:p>
      <w:pPr>
        <w:spacing w:after="0"/>
        <w:ind w:left="0"/>
        <w:jc w:val="both"/>
      </w:pPr>
      <w:r>
        <w:rPr>
          <w:rFonts w:ascii="Times New Roman"/>
          <w:b w:val="false"/>
          <w:i w:val="false"/>
          <w:color w:val="000000"/>
          <w:sz w:val="28"/>
        </w:rPr>
        <w:t>
      "Ескерту" бағаны "Келмеді" және "Шығарылды" сөздерін жазуға арналған.</w:t>
      </w:r>
    </w:p>
    <w:bookmarkEnd w:id="267"/>
    <w:bookmarkStart w:name="z294" w:id="268"/>
    <w:p>
      <w:pPr>
        <w:spacing w:after="0"/>
        <w:ind w:left="0"/>
        <w:jc w:val="both"/>
      </w:pPr>
      <w:r>
        <w:rPr>
          <w:rFonts w:ascii="Times New Roman"/>
          <w:b w:val="false"/>
          <w:i w:val="false"/>
          <w:color w:val="000000"/>
          <w:sz w:val="28"/>
        </w:rPr>
        <w:t>
      "Аудиторияда тәртіп сақтау ережесімен танысқандығы туралы белгі" бағаны</w:t>
      </w:r>
    </w:p>
    <w:bookmarkEnd w:id="268"/>
    <w:bookmarkStart w:name="z295" w:id="269"/>
    <w:p>
      <w:pPr>
        <w:spacing w:after="0"/>
        <w:ind w:left="0"/>
        <w:jc w:val="both"/>
      </w:pPr>
      <w:r>
        <w:rPr>
          <w:rFonts w:ascii="Times New Roman"/>
          <w:b w:val="false"/>
          <w:i w:val="false"/>
          <w:color w:val="000000"/>
          <w:sz w:val="28"/>
        </w:rPr>
        <w:t>
      "Таныстым" сөзін жазуға арналған. Түсушілерді өз орындарына отырғызуға, тестілеу</w:t>
      </w:r>
    </w:p>
    <w:bookmarkEnd w:id="269"/>
    <w:bookmarkStart w:name="z296" w:id="270"/>
    <w:p>
      <w:pPr>
        <w:spacing w:after="0"/>
        <w:ind w:left="0"/>
        <w:jc w:val="both"/>
      </w:pPr>
      <w:r>
        <w:rPr>
          <w:rFonts w:ascii="Times New Roman"/>
          <w:b w:val="false"/>
          <w:i w:val="false"/>
          <w:color w:val="000000"/>
          <w:sz w:val="28"/>
        </w:rPr>
        <w:t>
      материалдарын дұрыс таратуға, түсушілердің аудиторияда тәртіп сақтауына жауап</w:t>
      </w:r>
    </w:p>
    <w:bookmarkEnd w:id="270"/>
    <w:bookmarkStart w:name="z297" w:id="271"/>
    <w:p>
      <w:pPr>
        <w:spacing w:after="0"/>
        <w:ind w:left="0"/>
        <w:jc w:val="both"/>
      </w:pPr>
      <w:r>
        <w:rPr>
          <w:rFonts w:ascii="Times New Roman"/>
          <w:b w:val="false"/>
          <w:i w:val="false"/>
          <w:color w:val="000000"/>
          <w:sz w:val="28"/>
        </w:rPr>
        <w:t>
      беремін.</w:t>
      </w:r>
    </w:p>
    <w:bookmarkEnd w:id="271"/>
    <w:bookmarkStart w:name="z298" w:id="272"/>
    <w:p>
      <w:pPr>
        <w:spacing w:after="0"/>
        <w:ind w:left="0"/>
        <w:jc w:val="both"/>
      </w:pPr>
      <w:r>
        <w:rPr>
          <w:rFonts w:ascii="Times New Roman"/>
          <w:b w:val="false"/>
          <w:i w:val="false"/>
          <w:color w:val="000000"/>
          <w:sz w:val="28"/>
        </w:rPr>
        <w:t>
      Тестілеу әкімшісі _______________________________ ________________</w:t>
      </w:r>
    </w:p>
    <w:bookmarkEnd w:id="272"/>
    <w:bookmarkStart w:name="z299" w:id="273"/>
    <w:p>
      <w:pPr>
        <w:spacing w:after="0"/>
        <w:ind w:left="0"/>
        <w:jc w:val="both"/>
      </w:pPr>
      <w:r>
        <w:rPr>
          <w:rFonts w:ascii="Times New Roman"/>
          <w:b w:val="false"/>
          <w:i w:val="false"/>
          <w:color w:val="000000"/>
          <w:sz w:val="28"/>
        </w:rPr>
        <w:t>
       (Т.А.Ә. (болған жағдайда)) (қолы)</w:t>
      </w:r>
    </w:p>
    <w:bookmarkEnd w:id="273"/>
    <w:bookmarkStart w:name="z300" w:id="274"/>
    <w:p>
      <w:pPr>
        <w:spacing w:after="0"/>
        <w:ind w:left="0"/>
        <w:jc w:val="both"/>
      </w:pPr>
      <w:r>
        <w:rPr>
          <w:rFonts w:ascii="Times New Roman"/>
          <w:b w:val="false"/>
          <w:i w:val="false"/>
          <w:color w:val="000000"/>
          <w:sz w:val="28"/>
        </w:rPr>
        <w:t>
      __________________________________ __________________</w:t>
      </w:r>
    </w:p>
    <w:bookmarkEnd w:id="274"/>
    <w:bookmarkStart w:name="z301" w:id="275"/>
    <w:p>
      <w:pPr>
        <w:spacing w:after="0"/>
        <w:ind w:left="0"/>
        <w:jc w:val="both"/>
      </w:pPr>
      <w:r>
        <w:rPr>
          <w:rFonts w:ascii="Times New Roman"/>
          <w:b w:val="false"/>
          <w:i w:val="false"/>
          <w:color w:val="000000"/>
          <w:sz w:val="28"/>
        </w:rPr>
        <w:t>
      (Т.А.Ә. (болған жағдайда)) (қолы)</w:t>
      </w:r>
    </w:p>
    <w:bookmarkEnd w:id="275"/>
    <w:bookmarkStart w:name="z302"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3" w:id="277"/>
    <w:p>
      <w:pPr>
        <w:spacing w:after="0"/>
        <w:ind w:left="0"/>
        <w:jc w:val="both"/>
      </w:pPr>
      <w:r>
        <w:rPr>
          <w:rFonts w:ascii="Times New Roman"/>
          <w:b w:val="false"/>
          <w:i w:val="false"/>
          <w:color w:val="000000"/>
          <w:sz w:val="28"/>
        </w:rPr>
        <w:t>
      Күні:_________</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5-қосымша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5-1-қосымша</w:t>
            </w:r>
          </w:p>
        </w:tc>
      </w:tr>
    </w:tbl>
    <w:bookmarkStart w:name="z305" w:id="278"/>
    <w:p>
      <w:pPr>
        <w:spacing w:after="0"/>
        <w:ind w:left="0"/>
        <w:jc w:val="both"/>
      </w:pPr>
      <w:r>
        <w:rPr>
          <w:rFonts w:ascii="Times New Roman"/>
          <w:b w:val="false"/>
          <w:i w:val="false"/>
          <w:color w:val="000000"/>
          <w:sz w:val="28"/>
        </w:rPr>
        <w:t>
      Тестілеу әкімшісі _____________________________ ________________</w:t>
      </w:r>
    </w:p>
    <w:bookmarkEnd w:id="278"/>
    <w:bookmarkStart w:name="z306" w:id="279"/>
    <w:p>
      <w:pPr>
        <w:spacing w:after="0"/>
        <w:ind w:left="0"/>
        <w:jc w:val="both"/>
      </w:pPr>
      <w:r>
        <w:rPr>
          <w:rFonts w:ascii="Times New Roman"/>
          <w:b w:val="false"/>
          <w:i w:val="false"/>
          <w:color w:val="000000"/>
          <w:sz w:val="28"/>
        </w:rPr>
        <w:t>
       (Т.А.Ә. (болған жағдайда)) (қолы)</w:t>
      </w:r>
    </w:p>
    <w:bookmarkEnd w:id="279"/>
    <w:bookmarkStart w:name="z307" w:id="280"/>
    <w:p>
      <w:pPr>
        <w:spacing w:after="0"/>
        <w:ind w:left="0"/>
        <w:jc w:val="left"/>
      </w:pPr>
      <w:r>
        <w:rPr>
          <w:rFonts w:ascii="Times New Roman"/>
          <w:b/>
          <w:i w:val="false"/>
          <w:color w:val="000000"/>
        </w:rPr>
        <w:t xml:space="preserve"> Отырғызу парағы</w:t>
      </w:r>
    </w:p>
    <w:bookmarkEnd w:id="280"/>
    <w:bookmarkStart w:name="z308" w:id="281"/>
    <w:p>
      <w:pPr>
        <w:spacing w:after="0"/>
        <w:ind w:left="0"/>
        <w:jc w:val="both"/>
      </w:pPr>
      <w:r>
        <w:rPr>
          <w:rFonts w:ascii="Times New Roman"/>
          <w:b w:val="false"/>
          <w:i w:val="false"/>
          <w:color w:val="000000"/>
          <w:sz w:val="28"/>
        </w:rPr>
        <w:t>
      КТӨП __________ _________________________________________</w:t>
      </w:r>
    </w:p>
    <w:bookmarkEnd w:id="281"/>
    <w:bookmarkStart w:name="z309" w:id="282"/>
    <w:p>
      <w:pPr>
        <w:spacing w:after="0"/>
        <w:ind w:left="0"/>
        <w:jc w:val="both"/>
      </w:pPr>
      <w:r>
        <w:rPr>
          <w:rFonts w:ascii="Times New Roman"/>
          <w:b w:val="false"/>
          <w:i w:val="false"/>
          <w:color w:val="000000"/>
          <w:sz w:val="28"/>
        </w:rPr>
        <w:t>
      (код) (атауы)</w:t>
      </w:r>
    </w:p>
    <w:bookmarkEnd w:id="282"/>
    <w:bookmarkStart w:name="z310" w:id="283"/>
    <w:p>
      <w:pPr>
        <w:spacing w:after="0"/>
        <w:ind w:left="0"/>
        <w:jc w:val="both"/>
      </w:pPr>
      <w:r>
        <w:rPr>
          <w:rFonts w:ascii="Times New Roman"/>
          <w:b w:val="false"/>
          <w:i w:val="false"/>
          <w:color w:val="000000"/>
          <w:sz w:val="28"/>
        </w:rPr>
        <w:t>
      Аудитория: № _____ Тестілеудің басталуы:____сағат _______ минут</w:t>
      </w:r>
    </w:p>
    <w:bookmarkEnd w:id="283"/>
    <w:bookmarkStart w:name="z311" w:id="284"/>
    <w:p>
      <w:pPr>
        <w:spacing w:after="0"/>
        <w:ind w:left="0"/>
        <w:jc w:val="both"/>
      </w:pPr>
      <w:r>
        <w:rPr>
          <w:rFonts w:ascii="Times New Roman"/>
          <w:b w:val="false"/>
          <w:i w:val="false"/>
          <w:color w:val="000000"/>
          <w:sz w:val="28"/>
        </w:rPr>
        <w:t>
      Тестілеудің аяқталуы:___сағат _______ минут</w:t>
      </w:r>
    </w:p>
    <w:bookmarkEnd w:id="284"/>
    <w:bookmarkStart w:name="z312" w:id="285"/>
    <w:p>
      <w:pPr>
        <w:spacing w:after="0"/>
        <w:ind w:left="0"/>
        <w:jc w:val="both"/>
      </w:pPr>
      <w:r>
        <w:rPr>
          <w:rFonts w:ascii="Times New Roman"/>
          <w:b w:val="false"/>
          <w:i w:val="false"/>
          <w:color w:val="000000"/>
          <w:sz w:val="28"/>
        </w:rPr>
        <w:t>
      Лек: №______Ғимарат: ____Мерзімі :__________</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605"/>
        <w:gridCol w:w="3509"/>
        <w:gridCol w:w="605"/>
        <w:gridCol w:w="985"/>
        <w:gridCol w:w="3261"/>
        <w:gridCol w:w="1364"/>
        <w:gridCol w:w="607"/>
      </w:tblGrid>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ТЖК</w:t>
            </w:r>
          </w:p>
        </w:tc>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Аудиторияда тәртіп сақтау ережесімен танысқандығы туралы түсушінің қолы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Аудитриядан шыққан уақыты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 w:id="286"/>
    <w:p>
      <w:pPr>
        <w:spacing w:after="0"/>
        <w:ind w:left="0"/>
        <w:jc w:val="both"/>
      </w:pPr>
      <w:r>
        <w:rPr>
          <w:rFonts w:ascii="Times New Roman"/>
          <w:b w:val="false"/>
          <w:i w:val="false"/>
          <w:color w:val="000000"/>
          <w:sz w:val="28"/>
        </w:rPr>
        <w:t>
      Барлық түсушілердің саны: _______</w:t>
      </w:r>
    </w:p>
    <w:bookmarkEnd w:id="286"/>
    <w:bookmarkStart w:name="z314" w:id="287"/>
    <w:p>
      <w:pPr>
        <w:spacing w:after="0"/>
        <w:ind w:left="0"/>
        <w:jc w:val="both"/>
      </w:pPr>
      <w:r>
        <w:rPr>
          <w:rFonts w:ascii="Times New Roman"/>
          <w:b w:val="false"/>
          <w:i w:val="false"/>
          <w:color w:val="000000"/>
          <w:sz w:val="28"/>
        </w:rPr>
        <w:t>
      "Ескерту" бағаны "Келмеді" және "Шығарылды" сөздерін жазуға арналған.</w:t>
      </w:r>
    </w:p>
    <w:bookmarkEnd w:id="287"/>
    <w:bookmarkStart w:name="z315" w:id="288"/>
    <w:p>
      <w:pPr>
        <w:spacing w:after="0"/>
        <w:ind w:left="0"/>
        <w:jc w:val="both"/>
      </w:pPr>
      <w:r>
        <w:rPr>
          <w:rFonts w:ascii="Times New Roman"/>
          <w:b w:val="false"/>
          <w:i w:val="false"/>
          <w:color w:val="000000"/>
          <w:sz w:val="28"/>
        </w:rPr>
        <w:t>
      "Аудиторияда тәртіп сақтау ережесімен танысқандығы туралы белгі" бағаны</w:t>
      </w:r>
    </w:p>
    <w:bookmarkEnd w:id="288"/>
    <w:bookmarkStart w:name="z316" w:id="289"/>
    <w:p>
      <w:pPr>
        <w:spacing w:after="0"/>
        <w:ind w:left="0"/>
        <w:jc w:val="both"/>
      </w:pPr>
      <w:r>
        <w:rPr>
          <w:rFonts w:ascii="Times New Roman"/>
          <w:b w:val="false"/>
          <w:i w:val="false"/>
          <w:color w:val="000000"/>
          <w:sz w:val="28"/>
        </w:rPr>
        <w:t>
      "Таныстым" сөзін жазуға арналған</w:t>
      </w:r>
    </w:p>
    <w:bookmarkEnd w:id="289"/>
    <w:bookmarkStart w:name="z317" w:id="290"/>
    <w:p>
      <w:pPr>
        <w:spacing w:after="0"/>
        <w:ind w:left="0"/>
        <w:jc w:val="both"/>
      </w:pPr>
      <w:r>
        <w:rPr>
          <w:rFonts w:ascii="Times New Roman"/>
          <w:b w:val="false"/>
          <w:i w:val="false"/>
          <w:color w:val="000000"/>
          <w:sz w:val="28"/>
        </w:rPr>
        <w:t>
      Түсушілерді өз орындарына отырғызуға, түсушілердің аудиторияда тәртіп сақтауына жауап беремін.</w:t>
      </w:r>
    </w:p>
    <w:bookmarkEnd w:id="290"/>
    <w:bookmarkStart w:name="z318" w:id="291"/>
    <w:p>
      <w:pPr>
        <w:spacing w:after="0"/>
        <w:ind w:left="0"/>
        <w:jc w:val="both"/>
      </w:pPr>
      <w:r>
        <w:rPr>
          <w:rFonts w:ascii="Times New Roman"/>
          <w:b w:val="false"/>
          <w:i w:val="false"/>
          <w:color w:val="000000"/>
          <w:sz w:val="28"/>
        </w:rPr>
        <w:t>
      Тестілеу әкімшісі _______________________________ ________________</w:t>
      </w:r>
    </w:p>
    <w:bookmarkEnd w:id="291"/>
    <w:bookmarkStart w:name="z319" w:id="292"/>
    <w:p>
      <w:pPr>
        <w:spacing w:after="0"/>
        <w:ind w:left="0"/>
        <w:jc w:val="both"/>
      </w:pPr>
      <w:r>
        <w:rPr>
          <w:rFonts w:ascii="Times New Roman"/>
          <w:b w:val="false"/>
          <w:i w:val="false"/>
          <w:color w:val="000000"/>
          <w:sz w:val="28"/>
        </w:rPr>
        <w:t>
       (Т.А.Ә. (болған жағдайда)) (қолы)</w:t>
      </w:r>
    </w:p>
    <w:bookmarkEnd w:id="292"/>
    <w:bookmarkStart w:name="z320" w:id="293"/>
    <w:p>
      <w:pPr>
        <w:spacing w:after="0"/>
        <w:ind w:left="0"/>
        <w:jc w:val="both"/>
      </w:pPr>
      <w:r>
        <w:rPr>
          <w:rFonts w:ascii="Times New Roman"/>
          <w:b w:val="false"/>
          <w:i w:val="false"/>
          <w:color w:val="000000"/>
          <w:sz w:val="28"/>
        </w:rPr>
        <w:t>
      _______________________________ ________________</w:t>
      </w:r>
    </w:p>
    <w:bookmarkEnd w:id="293"/>
    <w:bookmarkStart w:name="z321" w:id="294"/>
    <w:p>
      <w:pPr>
        <w:spacing w:after="0"/>
        <w:ind w:left="0"/>
        <w:jc w:val="both"/>
      </w:pPr>
      <w:r>
        <w:rPr>
          <w:rFonts w:ascii="Times New Roman"/>
          <w:b w:val="false"/>
          <w:i w:val="false"/>
          <w:color w:val="000000"/>
          <w:sz w:val="28"/>
        </w:rPr>
        <w:t>
       (Т.А.Ә. (болған жағдайда)) (қолы)</w:t>
      </w:r>
    </w:p>
    <w:bookmarkEnd w:id="294"/>
    <w:bookmarkStart w:name="z322"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3" w:id="296"/>
    <w:p>
      <w:pPr>
        <w:spacing w:after="0"/>
        <w:ind w:left="0"/>
        <w:jc w:val="both"/>
      </w:pPr>
      <w:r>
        <w:rPr>
          <w:rFonts w:ascii="Times New Roman"/>
          <w:b w:val="false"/>
          <w:i w:val="false"/>
          <w:color w:val="000000"/>
          <w:sz w:val="28"/>
        </w:rPr>
        <w:t>
      Күні:_________</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6-қосымша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6-қосымша</w:t>
            </w:r>
          </w:p>
        </w:tc>
      </w:tr>
    </w:tbl>
    <w:bookmarkStart w:name="z325" w:id="297"/>
    <w:p>
      <w:pPr>
        <w:spacing w:after="0"/>
        <w:ind w:left="0"/>
        <w:jc w:val="left"/>
      </w:pPr>
      <w:r>
        <w:rPr>
          <w:rFonts w:ascii="Times New Roman"/>
          <w:b/>
          <w:i w:val="false"/>
          <w:color w:val="000000"/>
        </w:rPr>
        <w:t xml:space="preserve"> Тестілеу материалдарын ашу туралы акт</w:t>
      </w:r>
    </w:p>
    <w:bookmarkEnd w:id="297"/>
    <w:bookmarkStart w:name="z326" w:id="298"/>
    <w:p>
      <w:pPr>
        <w:spacing w:after="0"/>
        <w:ind w:left="0"/>
        <w:jc w:val="both"/>
      </w:pPr>
      <w:r>
        <w:rPr>
          <w:rFonts w:ascii="Times New Roman"/>
          <w:b w:val="false"/>
          <w:i w:val="false"/>
          <w:color w:val="000000"/>
          <w:sz w:val="28"/>
        </w:rPr>
        <w:t>
      КТӨП __________________________________________________________________</w:t>
      </w:r>
    </w:p>
    <w:bookmarkEnd w:id="298"/>
    <w:bookmarkStart w:name="z327" w:id="299"/>
    <w:p>
      <w:pPr>
        <w:spacing w:after="0"/>
        <w:ind w:left="0"/>
        <w:jc w:val="both"/>
      </w:pPr>
      <w:r>
        <w:rPr>
          <w:rFonts w:ascii="Times New Roman"/>
          <w:b w:val="false"/>
          <w:i w:val="false"/>
          <w:color w:val="000000"/>
          <w:sz w:val="28"/>
        </w:rPr>
        <w:t>
       (код) ( атауы)</w:t>
      </w:r>
    </w:p>
    <w:bookmarkEnd w:id="299"/>
    <w:bookmarkStart w:name="z328" w:id="300"/>
    <w:p>
      <w:pPr>
        <w:spacing w:after="0"/>
        <w:ind w:left="0"/>
        <w:jc w:val="both"/>
      </w:pPr>
      <w:r>
        <w:rPr>
          <w:rFonts w:ascii="Times New Roman"/>
          <w:b w:val="false"/>
          <w:i w:val="false"/>
          <w:color w:val="000000"/>
          <w:sz w:val="28"/>
        </w:rPr>
        <w:t>
      Лек ________ Аудитория № _____</w:t>
      </w:r>
    </w:p>
    <w:bookmarkEnd w:id="300"/>
    <w:bookmarkStart w:name="z329" w:id="301"/>
    <w:p>
      <w:pPr>
        <w:spacing w:after="0"/>
        <w:ind w:left="0"/>
        <w:jc w:val="both"/>
      </w:pPr>
      <w:r>
        <w:rPr>
          <w:rFonts w:ascii="Times New Roman"/>
          <w:b w:val="false"/>
          <w:i w:val="false"/>
          <w:color w:val="000000"/>
          <w:sz w:val="28"/>
        </w:rPr>
        <w:t>
      Мерзімі: __________ уақыты ______ сағат ______ минут</w:t>
      </w:r>
    </w:p>
    <w:bookmarkEnd w:id="301"/>
    <w:bookmarkStart w:name="z330" w:id="302"/>
    <w:p>
      <w:pPr>
        <w:spacing w:after="0"/>
        <w:ind w:left="0"/>
        <w:jc w:val="both"/>
      </w:pPr>
      <w:r>
        <w:rPr>
          <w:rFonts w:ascii="Times New Roman"/>
          <w:b w:val="false"/>
          <w:i w:val="false"/>
          <w:color w:val="000000"/>
          <w:sz w:val="28"/>
        </w:rPr>
        <w:t>
      Біз, төменде қол қоюшылар, тестілеу материалдары салынған қорапты аштық, тестілеу</w:t>
      </w:r>
    </w:p>
    <w:bookmarkEnd w:id="302"/>
    <w:bookmarkStart w:name="z331" w:id="303"/>
    <w:p>
      <w:pPr>
        <w:spacing w:after="0"/>
        <w:ind w:left="0"/>
        <w:jc w:val="both"/>
      </w:pPr>
      <w:r>
        <w:rPr>
          <w:rFonts w:ascii="Times New Roman"/>
          <w:b w:val="false"/>
          <w:i w:val="false"/>
          <w:color w:val="000000"/>
          <w:sz w:val="28"/>
        </w:rPr>
        <w:t>
      материалдарына санау жүргіздік. Санау нәтижесі төмендегі кестенің "Нақты саны"</w:t>
      </w:r>
    </w:p>
    <w:bookmarkEnd w:id="303"/>
    <w:bookmarkStart w:name="z332" w:id="304"/>
    <w:p>
      <w:pPr>
        <w:spacing w:after="0"/>
        <w:ind w:left="0"/>
        <w:jc w:val="both"/>
      </w:pPr>
      <w:r>
        <w:rPr>
          <w:rFonts w:ascii="Times New Roman"/>
          <w:b w:val="false"/>
          <w:i w:val="false"/>
          <w:color w:val="000000"/>
          <w:sz w:val="28"/>
        </w:rPr>
        <w:t>
      бағанында көрсетілді.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7"/>
        <w:gridCol w:w="4404"/>
        <w:gridCol w:w="1947"/>
        <w:gridCol w:w="1406"/>
        <w:gridCol w:w="865"/>
        <w:gridCol w:w="865"/>
        <w:gridCol w:w="866"/>
      </w:tblGrid>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атауы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саны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Таратылды</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Сұрақ-кітапшалары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парағының көшірмелері</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CD диск</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материалдарын ашу туралы акт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 пакет</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Нұсқаларды үлестіру парағы</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3" w:id="305"/>
    <w:p>
      <w:pPr>
        <w:spacing w:after="0"/>
        <w:ind w:left="0"/>
        <w:jc w:val="both"/>
      </w:pPr>
      <w:r>
        <w:rPr>
          <w:rFonts w:ascii="Times New Roman"/>
          <w:b w:val="false"/>
          <w:i w:val="false"/>
          <w:color w:val="000000"/>
          <w:sz w:val="28"/>
        </w:rPr>
        <w:t>
      Тестілеу әкімшісі __________________________________ ______________</w:t>
      </w:r>
    </w:p>
    <w:bookmarkEnd w:id="305"/>
    <w:bookmarkStart w:name="z334" w:id="306"/>
    <w:p>
      <w:pPr>
        <w:spacing w:after="0"/>
        <w:ind w:left="0"/>
        <w:jc w:val="both"/>
      </w:pPr>
      <w:r>
        <w:rPr>
          <w:rFonts w:ascii="Times New Roman"/>
          <w:b w:val="false"/>
          <w:i w:val="false"/>
          <w:color w:val="000000"/>
          <w:sz w:val="28"/>
        </w:rPr>
        <w:t>
       (Т.А.Ә. (болған жағдайда)) (қолы)</w:t>
      </w:r>
    </w:p>
    <w:bookmarkEnd w:id="306"/>
    <w:bookmarkStart w:name="z335" w:id="307"/>
    <w:p>
      <w:pPr>
        <w:spacing w:after="0"/>
        <w:ind w:left="0"/>
        <w:jc w:val="both"/>
      </w:pPr>
      <w:r>
        <w:rPr>
          <w:rFonts w:ascii="Times New Roman"/>
          <w:b w:val="false"/>
          <w:i w:val="false"/>
          <w:color w:val="000000"/>
          <w:sz w:val="28"/>
        </w:rPr>
        <w:t>
      Тестілеу әкімшісі __________________________________ ______________</w:t>
      </w:r>
    </w:p>
    <w:bookmarkEnd w:id="307"/>
    <w:bookmarkStart w:name="z336" w:id="308"/>
    <w:p>
      <w:pPr>
        <w:spacing w:after="0"/>
        <w:ind w:left="0"/>
        <w:jc w:val="both"/>
      </w:pPr>
      <w:r>
        <w:rPr>
          <w:rFonts w:ascii="Times New Roman"/>
          <w:b w:val="false"/>
          <w:i w:val="false"/>
          <w:color w:val="000000"/>
          <w:sz w:val="28"/>
        </w:rPr>
        <w:t>
       (Т.А.Ә. (болған жағдайда)) (қолы)</w:t>
      </w:r>
    </w:p>
    <w:bookmarkEnd w:id="308"/>
    <w:bookmarkStart w:name="z337" w:id="309"/>
    <w:p>
      <w:pPr>
        <w:spacing w:after="0"/>
        <w:ind w:left="0"/>
        <w:jc w:val="both"/>
      </w:pPr>
      <w:r>
        <w:rPr>
          <w:rFonts w:ascii="Times New Roman"/>
          <w:b w:val="false"/>
          <w:i w:val="false"/>
          <w:color w:val="000000"/>
          <w:sz w:val="28"/>
        </w:rPr>
        <w:t>
      1. Түсуші _________________________________________ ______________</w:t>
      </w:r>
    </w:p>
    <w:bookmarkEnd w:id="309"/>
    <w:bookmarkStart w:name="z338" w:id="310"/>
    <w:p>
      <w:pPr>
        <w:spacing w:after="0"/>
        <w:ind w:left="0"/>
        <w:jc w:val="both"/>
      </w:pPr>
      <w:r>
        <w:rPr>
          <w:rFonts w:ascii="Times New Roman"/>
          <w:b w:val="false"/>
          <w:i w:val="false"/>
          <w:color w:val="000000"/>
          <w:sz w:val="28"/>
        </w:rPr>
        <w:t>
       (Т.А.Ә. (болған жағдайда)) (қолы)</w:t>
      </w:r>
    </w:p>
    <w:bookmarkEnd w:id="310"/>
    <w:bookmarkStart w:name="z339" w:id="311"/>
    <w:p>
      <w:pPr>
        <w:spacing w:after="0"/>
        <w:ind w:left="0"/>
        <w:jc w:val="both"/>
      </w:pPr>
      <w:r>
        <w:rPr>
          <w:rFonts w:ascii="Times New Roman"/>
          <w:b w:val="false"/>
          <w:i w:val="false"/>
          <w:color w:val="000000"/>
          <w:sz w:val="28"/>
        </w:rPr>
        <w:t>
      2. Түсуші _________________________________________ ______________</w:t>
      </w:r>
    </w:p>
    <w:bookmarkEnd w:id="311"/>
    <w:bookmarkStart w:name="z340" w:id="312"/>
    <w:p>
      <w:pPr>
        <w:spacing w:after="0"/>
        <w:ind w:left="0"/>
        <w:jc w:val="both"/>
      </w:pPr>
      <w:r>
        <w:rPr>
          <w:rFonts w:ascii="Times New Roman"/>
          <w:b w:val="false"/>
          <w:i w:val="false"/>
          <w:color w:val="000000"/>
          <w:sz w:val="28"/>
        </w:rPr>
        <w:t>
       (Т.А.Ә. (болған жағдайда)) (қолы)</w:t>
      </w:r>
    </w:p>
    <w:bookmarkEnd w:id="312"/>
    <w:bookmarkStart w:name="z341" w:id="313"/>
    <w:p>
      <w:pPr>
        <w:spacing w:after="0"/>
        <w:ind w:left="0"/>
        <w:jc w:val="both"/>
      </w:pPr>
      <w:r>
        <w:rPr>
          <w:rFonts w:ascii="Times New Roman"/>
          <w:b w:val="false"/>
          <w:i w:val="false"/>
          <w:color w:val="000000"/>
          <w:sz w:val="28"/>
        </w:rPr>
        <w:t>
      3. Түсуші _________________________________________ ______________</w:t>
      </w:r>
    </w:p>
    <w:bookmarkEnd w:id="313"/>
    <w:bookmarkStart w:name="z342" w:id="314"/>
    <w:p>
      <w:pPr>
        <w:spacing w:after="0"/>
        <w:ind w:left="0"/>
        <w:jc w:val="both"/>
      </w:pPr>
      <w:r>
        <w:rPr>
          <w:rFonts w:ascii="Times New Roman"/>
          <w:b w:val="false"/>
          <w:i w:val="false"/>
          <w:color w:val="000000"/>
          <w:sz w:val="28"/>
        </w:rPr>
        <w:t>
       (Т.А.Ә. (болған жағдайда)) (қолы)</w:t>
      </w:r>
    </w:p>
    <w:bookmarkEnd w:id="314"/>
    <w:bookmarkStart w:name="z343" w:id="315"/>
    <w:p>
      <w:pPr>
        <w:spacing w:after="0"/>
        <w:ind w:left="0"/>
        <w:jc w:val="both"/>
      </w:pPr>
      <w:r>
        <w:rPr>
          <w:rFonts w:ascii="Times New Roman"/>
          <w:b w:val="false"/>
          <w:i w:val="false"/>
          <w:color w:val="000000"/>
          <w:sz w:val="28"/>
        </w:rPr>
        <w:t xml:space="preserve">
      </w:t>
      </w:r>
    </w:p>
    <w:bookmarkEnd w:id="315"/>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4" w:id="316"/>
    <w:p>
      <w:pPr>
        <w:spacing w:after="0"/>
        <w:ind w:left="0"/>
        <w:jc w:val="both"/>
      </w:pPr>
      <w:r>
        <w:rPr>
          <w:rFonts w:ascii="Times New Roman"/>
          <w:b w:val="false"/>
          <w:i w:val="false"/>
          <w:color w:val="000000"/>
          <w:sz w:val="28"/>
        </w:rPr>
        <w:t>
      Күні:_________</w:t>
      </w:r>
    </w:p>
    <w:bookmarkEnd w:id="3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7-қосымша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10-қосымша</w:t>
            </w:r>
          </w:p>
        </w:tc>
      </w:tr>
    </w:tbl>
    <w:bookmarkStart w:name="z346" w:id="317"/>
    <w:p>
      <w:pPr>
        <w:spacing w:after="0"/>
        <w:ind w:left="0"/>
        <w:jc w:val="left"/>
      </w:pPr>
      <w:r>
        <w:rPr>
          <w:rFonts w:ascii="Times New Roman"/>
          <w:b/>
          <w:i w:val="false"/>
          <w:color w:val="000000"/>
        </w:rPr>
        <w:t xml:space="preserve"> КТ өткізу пункті ғимаратына кіргізу барысында тыйым салынған заттар тәркіленген жағдайда түсушіні ғимараттан шығару туралы акт (қағаз және (немесе) электрондық форматтағы тестілеу кезінде)</w:t>
      </w:r>
    </w:p>
    <w:bookmarkEnd w:id="317"/>
    <w:bookmarkStart w:name="z347" w:id="318"/>
    <w:p>
      <w:pPr>
        <w:spacing w:after="0"/>
        <w:ind w:left="0"/>
        <w:jc w:val="both"/>
      </w:pPr>
      <w:r>
        <w:rPr>
          <w:rFonts w:ascii="Times New Roman"/>
          <w:b w:val="false"/>
          <w:i w:val="false"/>
          <w:color w:val="000000"/>
          <w:sz w:val="28"/>
        </w:rPr>
        <w:t>
      __________________________________________________________________________</w:t>
      </w:r>
    </w:p>
    <w:bookmarkEnd w:id="318"/>
    <w:bookmarkStart w:name="z348" w:id="319"/>
    <w:p>
      <w:pPr>
        <w:spacing w:after="0"/>
        <w:ind w:left="0"/>
        <w:jc w:val="both"/>
      </w:pPr>
      <w:r>
        <w:rPr>
          <w:rFonts w:ascii="Times New Roman"/>
          <w:b w:val="false"/>
          <w:i w:val="false"/>
          <w:color w:val="000000"/>
          <w:sz w:val="28"/>
        </w:rPr>
        <w:t>
      (код) (ұйымның атауы)</w:t>
      </w:r>
    </w:p>
    <w:bookmarkEnd w:id="319"/>
    <w:bookmarkStart w:name="z349" w:id="320"/>
    <w:p>
      <w:pPr>
        <w:spacing w:after="0"/>
        <w:ind w:left="0"/>
        <w:jc w:val="both"/>
      </w:pPr>
      <w:r>
        <w:rPr>
          <w:rFonts w:ascii="Times New Roman"/>
          <w:b w:val="false"/>
          <w:i w:val="false"/>
          <w:color w:val="000000"/>
          <w:sz w:val="28"/>
        </w:rPr>
        <w:t>
      "______"_______________202____жыл "______" сағат "______" минут</w:t>
      </w:r>
    </w:p>
    <w:bookmarkEnd w:id="320"/>
    <w:bookmarkStart w:name="z350" w:id="321"/>
    <w:p>
      <w:pPr>
        <w:spacing w:after="0"/>
        <w:ind w:left="0"/>
        <w:jc w:val="both"/>
      </w:pPr>
      <w:r>
        <w:rPr>
          <w:rFonts w:ascii="Times New Roman"/>
          <w:b w:val="false"/>
          <w:i w:val="false"/>
          <w:color w:val="000000"/>
          <w:sz w:val="28"/>
        </w:rPr>
        <w:t>
      Тестілеу әкімшісі</w:t>
      </w:r>
    </w:p>
    <w:bookmarkEnd w:id="321"/>
    <w:bookmarkStart w:name="z351" w:id="322"/>
    <w:p>
      <w:pPr>
        <w:spacing w:after="0"/>
        <w:ind w:left="0"/>
        <w:jc w:val="both"/>
      </w:pPr>
      <w:r>
        <w:rPr>
          <w:rFonts w:ascii="Times New Roman"/>
          <w:b w:val="false"/>
          <w:i w:val="false"/>
          <w:color w:val="000000"/>
          <w:sz w:val="28"/>
        </w:rPr>
        <w:t>
      __________________________________________________________________________</w:t>
      </w:r>
    </w:p>
    <w:bookmarkEnd w:id="322"/>
    <w:bookmarkStart w:name="z352" w:id="323"/>
    <w:p>
      <w:pPr>
        <w:spacing w:after="0"/>
        <w:ind w:left="0"/>
        <w:jc w:val="both"/>
      </w:pPr>
      <w:r>
        <w:rPr>
          <w:rFonts w:ascii="Times New Roman"/>
          <w:b w:val="false"/>
          <w:i w:val="false"/>
          <w:color w:val="000000"/>
          <w:sz w:val="28"/>
        </w:rPr>
        <w:t>
       (Т.А.Ә.(болған жағдайда))</w:t>
      </w:r>
    </w:p>
    <w:bookmarkEnd w:id="323"/>
    <w:bookmarkStart w:name="z353" w:id="324"/>
    <w:p>
      <w:pPr>
        <w:spacing w:after="0"/>
        <w:ind w:left="0"/>
        <w:jc w:val="both"/>
      </w:pPr>
      <w:r>
        <w:rPr>
          <w:rFonts w:ascii="Times New Roman"/>
          <w:b w:val="false"/>
          <w:i w:val="false"/>
          <w:color w:val="000000"/>
          <w:sz w:val="28"/>
        </w:rPr>
        <w:t>
      Бақылаушы</w:t>
      </w:r>
    </w:p>
    <w:bookmarkEnd w:id="324"/>
    <w:bookmarkStart w:name="z354" w:id="325"/>
    <w:p>
      <w:pPr>
        <w:spacing w:after="0"/>
        <w:ind w:left="0"/>
        <w:jc w:val="both"/>
      </w:pPr>
      <w:r>
        <w:rPr>
          <w:rFonts w:ascii="Times New Roman"/>
          <w:b w:val="false"/>
          <w:i w:val="false"/>
          <w:color w:val="000000"/>
          <w:sz w:val="28"/>
        </w:rPr>
        <w:t>
      __________________________________________________________________________</w:t>
      </w:r>
    </w:p>
    <w:bookmarkEnd w:id="325"/>
    <w:bookmarkStart w:name="z355" w:id="326"/>
    <w:p>
      <w:pPr>
        <w:spacing w:after="0"/>
        <w:ind w:left="0"/>
        <w:jc w:val="both"/>
      </w:pPr>
      <w:r>
        <w:rPr>
          <w:rFonts w:ascii="Times New Roman"/>
          <w:b w:val="false"/>
          <w:i w:val="false"/>
          <w:color w:val="000000"/>
          <w:sz w:val="28"/>
        </w:rPr>
        <w:t>
      (Т.А.Ә. (болған жағдайда))</w:t>
      </w:r>
    </w:p>
    <w:bookmarkEnd w:id="326"/>
    <w:bookmarkStart w:name="z356" w:id="327"/>
    <w:p>
      <w:pPr>
        <w:spacing w:after="0"/>
        <w:ind w:left="0"/>
        <w:jc w:val="both"/>
      </w:pPr>
      <w:r>
        <w:rPr>
          <w:rFonts w:ascii="Times New Roman"/>
          <w:b w:val="false"/>
          <w:i w:val="false"/>
          <w:color w:val="000000"/>
          <w:sz w:val="28"/>
        </w:rPr>
        <w:t>
      Ғимаратқа кіреберісте түсушіден:</w:t>
      </w:r>
    </w:p>
    <w:bookmarkEnd w:id="327"/>
    <w:bookmarkStart w:name="z357" w:id="328"/>
    <w:p>
      <w:pPr>
        <w:spacing w:after="0"/>
        <w:ind w:left="0"/>
        <w:jc w:val="both"/>
      </w:pPr>
      <w:r>
        <w:rPr>
          <w:rFonts w:ascii="Times New Roman"/>
          <w:b w:val="false"/>
          <w:i w:val="false"/>
          <w:color w:val="000000"/>
          <w:sz w:val="28"/>
        </w:rPr>
        <w:t>
      Т.А.Ә. (болған жағдайда)_____________________________, ЖСН _________________</w:t>
      </w:r>
    </w:p>
    <w:bookmarkEnd w:id="328"/>
    <w:bookmarkStart w:name="z358" w:id="329"/>
    <w:p>
      <w:pPr>
        <w:spacing w:after="0"/>
        <w:ind w:left="0"/>
        <w:jc w:val="both"/>
      </w:pPr>
      <w:r>
        <w:rPr>
          <w:rFonts w:ascii="Times New Roman"/>
          <w:b w:val="false"/>
          <w:i w:val="false"/>
          <w:color w:val="000000"/>
          <w:sz w:val="28"/>
        </w:rPr>
        <w:t>
      төмендегі тыйым салынған заттар табылды:</w:t>
      </w:r>
    </w:p>
    <w:bookmarkEnd w:id="329"/>
    <w:bookmarkStart w:name="z359" w:id="330"/>
    <w:p>
      <w:pPr>
        <w:spacing w:after="0"/>
        <w:ind w:left="0"/>
        <w:jc w:val="both"/>
      </w:pPr>
      <w:r>
        <w:rPr>
          <w:rFonts w:ascii="Times New Roman"/>
          <w:b w:val="false"/>
          <w:i w:val="false"/>
          <w:color w:val="000000"/>
          <w:sz w:val="28"/>
        </w:rPr>
        <w:t>
      __________________________________________________________________________</w:t>
      </w:r>
    </w:p>
    <w:bookmarkEnd w:id="330"/>
    <w:bookmarkStart w:name="z360" w:id="331"/>
    <w:p>
      <w:pPr>
        <w:spacing w:after="0"/>
        <w:ind w:left="0"/>
        <w:jc w:val="both"/>
      </w:pPr>
      <w:r>
        <w:rPr>
          <w:rFonts w:ascii="Times New Roman"/>
          <w:b w:val="false"/>
          <w:i w:val="false"/>
          <w:color w:val="000000"/>
          <w:sz w:val="28"/>
        </w:rPr>
        <w:t>
      (табылған заттың атауы, маркасы, саны.)</w:t>
      </w:r>
    </w:p>
    <w:bookmarkEnd w:id="331"/>
    <w:bookmarkStart w:name="z361" w:id="332"/>
    <w:p>
      <w:pPr>
        <w:spacing w:after="0"/>
        <w:ind w:left="0"/>
        <w:jc w:val="both"/>
      </w:pPr>
      <w:r>
        <w:rPr>
          <w:rFonts w:ascii="Times New Roman"/>
          <w:b w:val="false"/>
          <w:i w:val="false"/>
          <w:color w:val="000000"/>
          <w:sz w:val="28"/>
        </w:rPr>
        <w:t>
      Бұл фактіні ескере отырып, қаулы етеміз:</w:t>
      </w:r>
    </w:p>
    <w:bookmarkEnd w:id="332"/>
    <w:bookmarkStart w:name="z362" w:id="333"/>
    <w:p>
      <w:pPr>
        <w:spacing w:after="0"/>
        <w:ind w:left="0"/>
        <w:jc w:val="both"/>
      </w:pPr>
      <w:r>
        <w:rPr>
          <w:rFonts w:ascii="Times New Roman"/>
          <w:b w:val="false"/>
          <w:i w:val="false"/>
          <w:color w:val="000000"/>
          <w:sz w:val="28"/>
        </w:rPr>
        <w:t>
      Түсуші _______________________________________________________________</w:t>
      </w:r>
    </w:p>
    <w:bookmarkEnd w:id="333"/>
    <w:bookmarkStart w:name="z363" w:id="334"/>
    <w:p>
      <w:pPr>
        <w:spacing w:after="0"/>
        <w:ind w:left="0"/>
        <w:jc w:val="both"/>
      </w:pPr>
      <w:r>
        <w:rPr>
          <w:rFonts w:ascii="Times New Roman"/>
          <w:b w:val="false"/>
          <w:i w:val="false"/>
          <w:color w:val="000000"/>
          <w:sz w:val="28"/>
        </w:rPr>
        <w:t>
      (Т.А.Ә.)</w:t>
      </w:r>
    </w:p>
    <w:bookmarkEnd w:id="334"/>
    <w:bookmarkStart w:name="z364" w:id="335"/>
    <w:p>
      <w:pPr>
        <w:spacing w:after="0"/>
        <w:ind w:left="0"/>
        <w:jc w:val="both"/>
      </w:pPr>
      <w:r>
        <w:rPr>
          <w:rFonts w:ascii="Times New Roman"/>
          <w:b w:val="false"/>
          <w:i w:val="false"/>
          <w:color w:val="000000"/>
          <w:sz w:val="28"/>
        </w:rPr>
        <w:t>
      тестілеу ғимаратына кіруге тыйым салынады және тестілеуге жіберілмейді.</w:t>
      </w:r>
    </w:p>
    <w:bookmarkEnd w:id="335"/>
    <w:bookmarkStart w:name="z365" w:id="336"/>
    <w:p>
      <w:pPr>
        <w:spacing w:after="0"/>
        <w:ind w:left="0"/>
        <w:jc w:val="both"/>
      </w:pPr>
      <w:r>
        <w:rPr>
          <w:rFonts w:ascii="Times New Roman"/>
          <w:b w:val="false"/>
          <w:i w:val="false"/>
          <w:color w:val="000000"/>
          <w:sz w:val="28"/>
        </w:rPr>
        <w:t>
      Актімен таныстым:</w:t>
      </w:r>
    </w:p>
    <w:bookmarkEnd w:id="336"/>
    <w:bookmarkStart w:name="z366" w:id="337"/>
    <w:p>
      <w:pPr>
        <w:spacing w:after="0"/>
        <w:ind w:left="0"/>
        <w:jc w:val="both"/>
      </w:pPr>
      <w:r>
        <w:rPr>
          <w:rFonts w:ascii="Times New Roman"/>
          <w:b w:val="false"/>
          <w:i w:val="false"/>
          <w:color w:val="000000"/>
          <w:sz w:val="28"/>
        </w:rPr>
        <w:t>
      ________________________________________________________________</w:t>
      </w:r>
    </w:p>
    <w:bookmarkEnd w:id="337"/>
    <w:bookmarkStart w:name="z367" w:id="338"/>
    <w:p>
      <w:pPr>
        <w:spacing w:after="0"/>
        <w:ind w:left="0"/>
        <w:jc w:val="both"/>
      </w:pPr>
      <w:r>
        <w:rPr>
          <w:rFonts w:ascii="Times New Roman"/>
          <w:b w:val="false"/>
          <w:i w:val="false"/>
          <w:color w:val="000000"/>
          <w:sz w:val="28"/>
        </w:rPr>
        <w:t>
      (тестілеу әкімшісінің Т.А.Ә. (болған жағдайда) және қолы)</w:t>
      </w:r>
    </w:p>
    <w:bookmarkEnd w:id="338"/>
    <w:bookmarkStart w:name="z368" w:id="339"/>
    <w:p>
      <w:pPr>
        <w:spacing w:after="0"/>
        <w:ind w:left="0"/>
        <w:jc w:val="both"/>
      </w:pPr>
      <w:r>
        <w:rPr>
          <w:rFonts w:ascii="Times New Roman"/>
          <w:b w:val="false"/>
          <w:i w:val="false"/>
          <w:color w:val="000000"/>
          <w:sz w:val="28"/>
        </w:rPr>
        <w:t>
      ________________________________________________________________</w:t>
      </w:r>
    </w:p>
    <w:bookmarkEnd w:id="339"/>
    <w:bookmarkStart w:name="z369" w:id="340"/>
    <w:p>
      <w:pPr>
        <w:spacing w:after="0"/>
        <w:ind w:left="0"/>
        <w:jc w:val="both"/>
      </w:pPr>
      <w:r>
        <w:rPr>
          <w:rFonts w:ascii="Times New Roman"/>
          <w:b w:val="false"/>
          <w:i w:val="false"/>
          <w:color w:val="000000"/>
          <w:sz w:val="28"/>
        </w:rPr>
        <w:t>
      (бақылаушының Т.А.Ә. (болған жағдайда) және қолы)</w:t>
      </w:r>
    </w:p>
    <w:bookmarkEnd w:id="340"/>
    <w:bookmarkStart w:name="z370" w:id="341"/>
    <w:p>
      <w:pPr>
        <w:spacing w:after="0"/>
        <w:ind w:left="0"/>
        <w:jc w:val="both"/>
      </w:pPr>
      <w:r>
        <w:rPr>
          <w:rFonts w:ascii="Times New Roman"/>
          <w:b w:val="false"/>
          <w:i w:val="false"/>
          <w:color w:val="000000"/>
          <w:sz w:val="28"/>
        </w:rPr>
        <w:t>
      ________________________________________________________________</w:t>
      </w:r>
    </w:p>
    <w:bookmarkEnd w:id="341"/>
    <w:bookmarkStart w:name="z371" w:id="342"/>
    <w:p>
      <w:pPr>
        <w:spacing w:after="0"/>
        <w:ind w:left="0"/>
        <w:jc w:val="both"/>
      </w:pPr>
      <w:r>
        <w:rPr>
          <w:rFonts w:ascii="Times New Roman"/>
          <w:b w:val="false"/>
          <w:i w:val="false"/>
          <w:color w:val="000000"/>
          <w:sz w:val="28"/>
        </w:rPr>
        <w:t>
      (түсушінің Т.А.Ә. (болған жағдайда) және қолы)</w:t>
      </w:r>
    </w:p>
    <w:bookmarkEnd w:id="342"/>
    <w:bookmarkStart w:name="z372" w:id="343"/>
    <w:p>
      <w:pPr>
        <w:spacing w:after="0"/>
        <w:ind w:left="0"/>
        <w:jc w:val="both"/>
      </w:pPr>
      <w:r>
        <w:rPr>
          <w:rFonts w:ascii="Times New Roman"/>
          <w:b w:val="false"/>
          <w:i w:val="false"/>
          <w:color w:val="000000"/>
          <w:sz w:val="28"/>
        </w:rPr>
        <w:t xml:space="preserve">
      </w:t>
      </w:r>
    </w:p>
    <w:bookmarkEnd w:id="343"/>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3" w:id="344"/>
    <w:p>
      <w:pPr>
        <w:spacing w:after="0"/>
        <w:ind w:left="0"/>
        <w:jc w:val="both"/>
      </w:pPr>
      <w:r>
        <w:rPr>
          <w:rFonts w:ascii="Times New Roman"/>
          <w:b w:val="false"/>
          <w:i w:val="false"/>
          <w:color w:val="000000"/>
          <w:sz w:val="28"/>
        </w:rPr>
        <w:t>
      Күні:_________</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8-қосымша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10-1-қосымша</w:t>
            </w:r>
          </w:p>
        </w:tc>
      </w:tr>
    </w:tbl>
    <w:bookmarkStart w:name="z375" w:id="345"/>
    <w:p>
      <w:pPr>
        <w:spacing w:after="0"/>
        <w:ind w:left="0"/>
        <w:jc w:val="left"/>
      </w:pPr>
      <w:r>
        <w:rPr>
          <w:rFonts w:ascii="Times New Roman"/>
          <w:b/>
          <w:i w:val="false"/>
          <w:color w:val="000000"/>
        </w:rPr>
        <w:t xml:space="preserve"> Аудиторияда тыйым салынған заттардың тәркіленуі және тәртіп сақтау ережесін бұзған түсушіні аудиториядан шығару туралы акт (қағаз және (немесе) электрондық форматтағы тестілеу кезінде)</w:t>
      </w:r>
    </w:p>
    <w:bookmarkEnd w:id="345"/>
    <w:bookmarkStart w:name="z376" w:id="346"/>
    <w:p>
      <w:pPr>
        <w:spacing w:after="0"/>
        <w:ind w:left="0"/>
        <w:jc w:val="both"/>
      </w:pPr>
      <w:r>
        <w:rPr>
          <w:rFonts w:ascii="Times New Roman"/>
          <w:b w:val="false"/>
          <w:i w:val="false"/>
          <w:color w:val="000000"/>
          <w:sz w:val="28"/>
        </w:rPr>
        <w:t>
      __________________________________________________________________________</w:t>
      </w:r>
    </w:p>
    <w:bookmarkEnd w:id="346"/>
    <w:bookmarkStart w:name="z377" w:id="347"/>
    <w:p>
      <w:pPr>
        <w:spacing w:after="0"/>
        <w:ind w:left="0"/>
        <w:jc w:val="both"/>
      </w:pPr>
      <w:r>
        <w:rPr>
          <w:rFonts w:ascii="Times New Roman"/>
          <w:b w:val="false"/>
          <w:i w:val="false"/>
          <w:color w:val="000000"/>
          <w:sz w:val="28"/>
        </w:rPr>
        <w:t>
      (код) (ұйымның атауы)</w:t>
      </w:r>
    </w:p>
    <w:bookmarkEnd w:id="347"/>
    <w:bookmarkStart w:name="z378" w:id="348"/>
    <w:p>
      <w:pPr>
        <w:spacing w:after="0"/>
        <w:ind w:left="0"/>
        <w:jc w:val="both"/>
      </w:pPr>
      <w:r>
        <w:rPr>
          <w:rFonts w:ascii="Times New Roman"/>
          <w:b w:val="false"/>
          <w:i w:val="false"/>
          <w:color w:val="000000"/>
          <w:sz w:val="28"/>
        </w:rPr>
        <w:t>
      "______"_______________20____жыл "______" сағат "______" минут</w:t>
      </w:r>
    </w:p>
    <w:bookmarkEnd w:id="348"/>
    <w:bookmarkStart w:name="z379" w:id="349"/>
    <w:p>
      <w:pPr>
        <w:spacing w:after="0"/>
        <w:ind w:left="0"/>
        <w:jc w:val="both"/>
      </w:pPr>
      <w:r>
        <w:rPr>
          <w:rFonts w:ascii="Times New Roman"/>
          <w:b w:val="false"/>
          <w:i w:val="false"/>
          <w:color w:val="000000"/>
          <w:sz w:val="28"/>
        </w:rPr>
        <w:t>
      Тестілеу әкімшісі</w:t>
      </w:r>
    </w:p>
    <w:bookmarkEnd w:id="349"/>
    <w:bookmarkStart w:name="z380" w:id="350"/>
    <w:p>
      <w:pPr>
        <w:spacing w:after="0"/>
        <w:ind w:left="0"/>
        <w:jc w:val="both"/>
      </w:pPr>
      <w:r>
        <w:rPr>
          <w:rFonts w:ascii="Times New Roman"/>
          <w:b w:val="false"/>
          <w:i w:val="false"/>
          <w:color w:val="000000"/>
          <w:sz w:val="28"/>
        </w:rPr>
        <w:t>
      __________________________________________________________________________</w:t>
      </w:r>
    </w:p>
    <w:bookmarkEnd w:id="350"/>
    <w:bookmarkStart w:name="z381" w:id="351"/>
    <w:p>
      <w:pPr>
        <w:spacing w:after="0"/>
        <w:ind w:left="0"/>
        <w:jc w:val="both"/>
      </w:pPr>
      <w:r>
        <w:rPr>
          <w:rFonts w:ascii="Times New Roman"/>
          <w:b w:val="false"/>
          <w:i w:val="false"/>
          <w:color w:val="000000"/>
          <w:sz w:val="28"/>
        </w:rPr>
        <w:t>
      (Т.А.Ә.(болған жағдайда))</w:t>
      </w:r>
    </w:p>
    <w:bookmarkEnd w:id="351"/>
    <w:bookmarkStart w:name="z382" w:id="352"/>
    <w:p>
      <w:pPr>
        <w:spacing w:after="0"/>
        <w:ind w:left="0"/>
        <w:jc w:val="both"/>
      </w:pPr>
      <w:r>
        <w:rPr>
          <w:rFonts w:ascii="Times New Roman"/>
          <w:b w:val="false"/>
          <w:i w:val="false"/>
          <w:color w:val="000000"/>
          <w:sz w:val="28"/>
        </w:rPr>
        <w:t>
      Тестілеу уақытында түсуші:</w:t>
      </w:r>
    </w:p>
    <w:bookmarkEnd w:id="352"/>
    <w:bookmarkStart w:name="z383" w:id="353"/>
    <w:p>
      <w:pPr>
        <w:spacing w:after="0"/>
        <w:ind w:left="0"/>
        <w:jc w:val="both"/>
      </w:pPr>
      <w:r>
        <w:rPr>
          <w:rFonts w:ascii="Times New Roman"/>
          <w:b w:val="false"/>
          <w:i w:val="false"/>
          <w:color w:val="000000"/>
          <w:sz w:val="28"/>
        </w:rPr>
        <w:t>
      Т.А.Ә. (болған жағдайда) ___________________________________, ЖСН__________,</w:t>
      </w:r>
    </w:p>
    <w:bookmarkEnd w:id="353"/>
    <w:bookmarkStart w:name="z384" w:id="354"/>
    <w:p>
      <w:pPr>
        <w:spacing w:after="0"/>
        <w:ind w:left="0"/>
        <w:jc w:val="both"/>
      </w:pPr>
      <w:r>
        <w:rPr>
          <w:rFonts w:ascii="Times New Roman"/>
          <w:b w:val="false"/>
          <w:i w:val="false"/>
          <w:color w:val="000000"/>
          <w:sz w:val="28"/>
        </w:rPr>
        <w:t>
      № ____ аудитория, № ____ орын, № ________ нұсқа, Кешенді тестілеуді өткізу</w:t>
      </w:r>
    </w:p>
    <w:bookmarkEnd w:id="354"/>
    <w:bookmarkStart w:name="z385" w:id="355"/>
    <w:p>
      <w:pPr>
        <w:spacing w:after="0"/>
        <w:ind w:left="0"/>
        <w:jc w:val="both"/>
      </w:pPr>
      <w:r>
        <w:rPr>
          <w:rFonts w:ascii="Times New Roman"/>
          <w:b w:val="false"/>
          <w:i w:val="false"/>
          <w:color w:val="000000"/>
          <w:sz w:val="28"/>
        </w:rPr>
        <w:t>
      қағидаларының 35-тармағының бұзылғандығын дәлелдейтін төмендегі заттар</w:t>
      </w:r>
    </w:p>
    <w:bookmarkEnd w:id="355"/>
    <w:bookmarkStart w:name="z386" w:id="356"/>
    <w:p>
      <w:pPr>
        <w:spacing w:after="0"/>
        <w:ind w:left="0"/>
        <w:jc w:val="both"/>
      </w:pPr>
      <w:r>
        <w:rPr>
          <w:rFonts w:ascii="Times New Roman"/>
          <w:b w:val="false"/>
          <w:i w:val="false"/>
          <w:color w:val="000000"/>
          <w:sz w:val="28"/>
        </w:rPr>
        <w:t>
      _________________________________________________________________________</w:t>
      </w:r>
    </w:p>
    <w:bookmarkEnd w:id="356"/>
    <w:bookmarkStart w:name="z387" w:id="357"/>
    <w:p>
      <w:pPr>
        <w:spacing w:after="0"/>
        <w:ind w:left="0"/>
        <w:jc w:val="both"/>
      </w:pPr>
      <w:r>
        <w:rPr>
          <w:rFonts w:ascii="Times New Roman"/>
          <w:b w:val="false"/>
          <w:i w:val="false"/>
          <w:color w:val="000000"/>
          <w:sz w:val="28"/>
        </w:rPr>
        <w:t>
      (тыйым салынған заттың атауы, саны)</w:t>
      </w:r>
    </w:p>
    <w:bookmarkEnd w:id="357"/>
    <w:bookmarkStart w:name="z388" w:id="358"/>
    <w:p>
      <w:pPr>
        <w:spacing w:after="0"/>
        <w:ind w:left="0"/>
        <w:jc w:val="both"/>
      </w:pPr>
      <w:r>
        <w:rPr>
          <w:rFonts w:ascii="Times New Roman"/>
          <w:b w:val="false"/>
          <w:i w:val="false"/>
          <w:color w:val="000000"/>
          <w:sz w:val="28"/>
        </w:rPr>
        <w:t>
      табылды:</w:t>
      </w:r>
    </w:p>
    <w:bookmarkEnd w:id="358"/>
    <w:bookmarkStart w:name="z389" w:id="359"/>
    <w:p>
      <w:pPr>
        <w:spacing w:after="0"/>
        <w:ind w:left="0"/>
        <w:jc w:val="both"/>
      </w:pPr>
      <w:r>
        <w:rPr>
          <w:rFonts w:ascii="Times New Roman"/>
          <w:b w:val="false"/>
          <w:i w:val="false"/>
          <w:color w:val="000000"/>
          <w:sz w:val="28"/>
        </w:rPr>
        <w:t>
      Осы фактіні ескере отырып, қаулы етеміз:</w:t>
      </w:r>
    </w:p>
    <w:bookmarkEnd w:id="359"/>
    <w:bookmarkStart w:name="z390" w:id="360"/>
    <w:p>
      <w:pPr>
        <w:spacing w:after="0"/>
        <w:ind w:left="0"/>
        <w:jc w:val="both"/>
      </w:pPr>
      <w:r>
        <w:rPr>
          <w:rFonts w:ascii="Times New Roman"/>
          <w:b w:val="false"/>
          <w:i w:val="false"/>
          <w:color w:val="000000"/>
          <w:sz w:val="28"/>
        </w:rPr>
        <w:t>
      тестілеу материалы алынсын;</w:t>
      </w:r>
    </w:p>
    <w:bookmarkEnd w:id="360"/>
    <w:bookmarkStart w:name="z391" w:id="361"/>
    <w:p>
      <w:pPr>
        <w:spacing w:after="0"/>
        <w:ind w:left="0"/>
        <w:jc w:val="both"/>
      </w:pPr>
      <w:r>
        <w:rPr>
          <w:rFonts w:ascii="Times New Roman"/>
          <w:b w:val="false"/>
          <w:i w:val="false"/>
          <w:color w:val="000000"/>
          <w:sz w:val="28"/>
        </w:rPr>
        <w:t>
      түсуші Т.А.Ә. (болған жағдайда) ____________________________, ТЖК____________,</w:t>
      </w:r>
    </w:p>
    <w:bookmarkEnd w:id="361"/>
    <w:bookmarkStart w:name="z392" w:id="362"/>
    <w:p>
      <w:pPr>
        <w:spacing w:after="0"/>
        <w:ind w:left="0"/>
        <w:jc w:val="both"/>
      </w:pPr>
      <w:r>
        <w:rPr>
          <w:rFonts w:ascii="Times New Roman"/>
          <w:b w:val="false"/>
          <w:i w:val="false"/>
          <w:color w:val="000000"/>
          <w:sz w:val="28"/>
        </w:rPr>
        <w:t>
      № ____ аудиториядан шығарылсын және тестілеу нәтижелері жойылсын.</w:t>
      </w:r>
    </w:p>
    <w:bookmarkEnd w:id="362"/>
    <w:bookmarkStart w:name="z393" w:id="363"/>
    <w:p>
      <w:pPr>
        <w:spacing w:after="0"/>
        <w:ind w:left="0"/>
        <w:jc w:val="both"/>
      </w:pPr>
      <w:r>
        <w:rPr>
          <w:rFonts w:ascii="Times New Roman"/>
          <w:b w:val="false"/>
          <w:i w:val="false"/>
          <w:color w:val="000000"/>
          <w:sz w:val="28"/>
        </w:rPr>
        <w:t>
      Актімен таныстым:</w:t>
      </w:r>
    </w:p>
    <w:bookmarkEnd w:id="363"/>
    <w:bookmarkStart w:name="z394" w:id="364"/>
    <w:p>
      <w:pPr>
        <w:spacing w:after="0"/>
        <w:ind w:left="0"/>
        <w:jc w:val="both"/>
      </w:pPr>
      <w:r>
        <w:rPr>
          <w:rFonts w:ascii="Times New Roman"/>
          <w:b w:val="false"/>
          <w:i w:val="false"/>
          <w:color w:val="000000"/>
          <w:sz w:val="28"/>
        </w:rPr>
        <w:t>
      _______________________________________________________________</w:t>
      </w:r>
    </w:p>
    <w:bookmarkEnd w:id="364"/>
    <w:bookmarkStart w:name="z395" w:id="365"/>
    <w:p>
      <w:pPr>
        <w:spacing w:after="0"/>
        <w:ind w:left="0"/>
        <w:jc w:val="both"/>
      </w:pPr>
      <w:r>
        <w:rPr>
          <w:rFonts w:ascii="Times New Roman"/>
          <w:b w:val="false"/>
          <w:i w:val="false"/>
          <w:color w:val="000000"/>
          <w:sz w:val="28"/>
        </w:rPr>
        <w:t>
      (тестілеу әкімшісінің Т.А.Ә. (болған жағдайда) және қолы)</w:t>
      </w:r>
    </w:p>
    <w:bookmarkEnd w:id="365"/>
    <w:bookmarkStart w:name="z396" w:id="366"/>
    <w:p>
      <w:pPr>
        <w:spacing w:after="0"/>
        <w:ind w:left="0"/>
        <w:jc w:val="both"/>
      </w:pPr>
      <w:r>
        <w:rPr>
          <w:rFonts w:ascii="Times New Roman"/>
          <w:b w:val="false"/>
          <w:i w:val="false"/>
          <w:color w:val="000000"/>
          <w:sz w:val="28"/>
        </w:rPr>
        <w:t>
      ________________________________________________________________</w:t>
      </w:r>
    </w:p>
    <w:bookmarkEnd w:id="366"/>
    <w:bookmarkStart w:name="z397" w:id="367"/>
    <w:p>
      <w:pPr>
        <w:spacing w:after="0"/>
        <w:ind w:left="0"/>
        <w:jc w:val="both"/>
      </w:pPr>
      <w:r>
        <w:rPr>
          <w:rFonts w:ascii="Times New Roman"/>
          <w:b w:val="false"/>
          <w:i w:val="false"/>
          <w:color w:val="000000"/>
          <w:sz w:val="28"/>
        </w:rPr>
        <w:t>
      (бақылаушының Т.А.Ә. (болған жағдайда) және қолы)</w:t>
      </w:r>
    </w:p>
    <w:bookmarkEnd w:id="367"/>
    <w:bookmarkStart w:name="z398" w:id="368"/>
    <w:p>
      <w:pPr>
        <w:spacing w:after="0"/>
        <w:ind w:left="0"/>
        <w:jc w:val="both"/>
      </w:pPr>
      <w:r>
        <w:rPr>
          <w:rFonts w:ascii="Times New Roman"/>
          <w:b w:val="false"/>
          <w:i w:val="false"/>
          <w:color w:val="000000"/>
          <w:sz w:val="28"/>
        </w:rPr>
        <w:t>
      ________________________________________________________________</w:t>
      </w:r>
    </w:p>
    <w:bookmarkEnd w:id="368"/>
    <w:bookmarkStart w:name="z399" w:id="369"/>
    <w:p>
      <w:pPr>
        <w:spacing w:after="0"/>
        <w:ind w:left="0"/>
        <w:jc w:val="both"/>
      </w:pPr>
      <w:r>
        <w:rPr>
          <w:rFonts w:ascii="Times New Roman"/>
          <w:b w:val="false"/>
          <w:i w:val="false"/>
          <w:color w:val="000000"/>
          <w:sz w:val="28"/>
        </w:rPr>
        <w:t>
      (түсушінің Т.А.Ә. (болған жағдайда) және қолы)</w:t>
      </w:r>
    </w:p>
    <w:bookmarkEnd w:id="369"/>
    <w:bookmarkStart w:name="z400" w:id="370"/>
    <w:p>
      <w:pPr>
        <w:spacing w:after="0"/>
        <w:ind w:left="0"/>
        <w:jc w:val="both"/>
      </w:pPr>
      <w:r>
        <w:rPr>
          <w:rFonts w:ascii="Times New Roman"/>
          <w:b w:val="false"/>
          <w:i w:val="false"/>
          <w:color w:val="000000"/>
          <w:sz w:val="28"/>
        </w:rPr>
        <w:t xml:space="preserve">
      </w:t>
      </w:r>
    </w:p>
    <w:bookmarkEnd w:id="370"/>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1" w:id="371"/>
    <w:p>
      <w:pPr>
        <w:spacing w:after="0"/>
        <w:ind w:left="0"/>
        <w:jc w:val="both"/>
      </w:pPr>
      <w:r>
        <w:rPr>
          <w:rFonts w:ascii="Times New Roman"/>
          <w:b w:val="false"/>
          <w:i w:val="false"/>
          <w:color w:val="000000"/>
          <w:sz w:val="28"/>
        </w:rPr>
        <w:t>
      Күні:_________</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9-қосымша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11-қосымша</w:t>
            </w:r>
          </w:p>
        </w:tc>
      </w:tr>
    </w:tbl>
    <w:bookmarkStart w:name="z403" w:id="372"/>
    <w:p>
      <w:pPr>
        <w:spacing w:after="0"/>
        <w:ind w:left="0"/>
        <w:jc w:val="left"/>
      </w:pPr>
      <w:r>
        <w:rPr>
          <w:rFonts w:ascii="Times New Roman"/>
          <w:b/>
          <w:i w:val="false"/>
          <w:color w:val="000000"/>
        </w:rPr>
        <w:t xml:space="preserve"> Тестілеу барысында бөгде тұлғаның анықталуы туралы акт (қағаз және (немесе) электрондық форматтағы тестілеу кезінде)</w:t>
      </w:r>
    </w:p>
    <w:bookmarkEnd w:id="372"/>
    <w:bookmarkStart w:name="z404" w:id="373"/>
    <w:p>
      <w:pPr>
        <w:spacing w:after="0"/>
        <w:ind w:left="0"/>
        <w:jc w:val="both"/>
      </w:pPr>
      <w:r>
        <w:rPr>
          <w:rFonts w:ascii="Times New Roman"/>
          <w:b w:val="false"/>
          <w:i w:val="false"/>
          <w:color w:val="000000"/>
          <w:sz w:val="28"/>
        </w:rPr>
        <w:t>
      __________________________________________________________________________</w:t>
      </w:r>
    </w:p>
    <w:bookmarkEnd w:id="373"/>
    <w:bookmarkStart w:name="z405" w:id="374"/>
    <w:p>
      <w:pPr>
        <w:spacing w:after="0"/>
        <w:ind w:left="0"/>
        <w:jc w:val="both"/>
      </w:pPr>
      <w:r>
        <w:rPr>
          <w:rFonts w:ascii="Times New Roman"/>
          <w:b w:val="false"/>
          <w:i w:val="false"/>
          <w:color w:val="000000"/>
          <w:sz w:val="28"/>
        </w:rPr>
        <w:t>
       (код) (ұйымның атауы)</w:t>
      </w:r>
    </w:p>
    <w:bookmarkEnd w:id="374"/>
    <w:bookmarkStart w:name="z406" w:id="375"/>
    <w:p>
      <w:pPr>
        <w:spacing w:after="0"/>
        <w:ind w:left="0"/>
        <w:jc w:val="both"/>
      </w:pPr>
      <w:r>
        <w:rPr>
          <w:rFonts w:ascii="Times New Roman"/>
          <w:b w:val="false"/>
          <w:i w:val="false"/>
          <w:color w:val="000000"/>
          <w:sz w:val="28"/>
        </w:rPr>
        <w:t>
      "______"_______________202____жыл</w:t>
      </w:r>
    </w:p>
    <w:bookmarkEnd w:id="375"/>
    <w:bookmarkStart w:name="z407" w:id="376"/>
    <w:p>
      <w:pPr>
        <w:spacing w:after="0"/>
        <w:ind w:left="0"/>
        <w:jc w:val="both"/>
      </w:pPr>
      <w:r>
        <w:rPr>
          <w:rFonts w:ascii="Times New Roman"/>
          <w:b w:val="false"/>
          <w:i w:val="false"/>
          <w:color w:val="000000"/>
          <w:sz w:val="28"/>
        </w:rPr>
        <w:t>
      "______" сағат "______" минут</w:t>
      </w:r>
    </w:p>
    <w:bookmarkEnd w:id="376"/>
    <w:bookmarkStart w:name="z408" w:id="377"/>
    <w:p>
      <w:pPr>
        <w:spacing w:after="0"/>
        <w:ind w:left="0"/>
        <w:jc w:val="both"/>
      </w:pPr>
      <w:r>
        <w:rPr>
          <w:rFonts w:ascii="Times New Roman"/>
          <w:b w:val="false"/>
          <w:i w:val="false"/>
          <w:color w:val="000000"/>
          <w:sz w:val="28"/>
        </w:rPr>
        <w:t>
      Тестілеу әкімшісі</w:t>
      </w:r>
    </w:p>
    <w:bookmarkEnd w:id="377"/>
    <w:bookmarkStart w:name="z409" w:id="378"/>
    <w:p>
      <w:pPr>
        <w:spacing w:after="0"/>
        <w:ind w:left="0"/>
        <w:jc w:val="both"/>
      </w:pPr>
      <w:r>
        <w:rPr>
          <w:rFonts w:ascii="Times New Roman"/>
          <w:b w:val="false"/>
          <w:i w:val="false"/>
          <w:color w:val="000000"/>
          <w:sz w:val="28"/>
        </w:rPr>
        <w:t>
      __________________________________________________________________________</w:t>
      </w:r>
    </w:p>
    <w:bookmarkEnd w:id="378"/>
    <w:bookmarkStart w:name="z410" w:id="379"/>
    <w:p>
      <w:pPr>
        <w:spacing w:after="0"/>
        <w:ind w:left="0"/>
        <w:jc w:val="both"/>
      </w:pPr>
      <w:r>
        <w:rPr>
          <w:rFonts w:ascii="Times New Roman"/>
          <w:b w:val="false"/>
          <w:i w:val="false"/>
          <w:color w:val="000000"/>
          <w:sz w:val="28"/>
        </w:rPr>
        <w:t>
       (Т.А.Ә.(болған жағдайда))</w:t>
      </w:r>
    </w:p>
    <w:bookmarkEnd w:id="379"/>
    <w:bookmarkStart w:name="z411" w:id="380"/>
    <w:p>
      <w:pPr>
        <w:spacing w:after="0"/>
        <w:ind w:left="0"/>
        <w:jc w:val="both"/>
      </w:pPr>
      <w:r>
        <w:rPr>
          <w:rFonts w:ascii="Times New Roman"/>
          <w:b w:val="false"/>
          <w:i w:val="false"/>
          <w:color w:val="000000"/>
          <w:sz w:val="28"/>
        </w:rPr>
        <w:t>
      Бақылаушы</w:t>
      </w:r>
    </w:p>
    <w:bookmarkEnd w:id="380"/>
    <w:bookmarkStart w:name="z412" w:id="381"/>
    <w:p>
      <w:pPr>
        <w:spacing w:after="0"/>
        <w:ind w:left="0"/>
        <w:jc w:val="both"/>
      </w:pPr>
      <w:r>
        <w:rPr>
          <w:rFonts w:ascii="Times New Roman"/>
          <w:b w:val="false"/>
          <w:i w:val="false"/>
          <w:color w:val="000000"/>
          <w:sz w:val="28"/>
        </w:rPr>
        <w:t>
      __________________________________________________________________________</w:t>
      </w:r>
    </w:p>
    <w:bookmarkEnd w:id="381"/>
    <w:bookmarkStart w:name="z413" w:id="382"/>
    <w:p>
      <w:pPr>
        <w:spacing w:after="0"/>
        <w:ind w:left="0"/>
        <w:jc w:val="both"/>
      </w:pPr>
      <w:r>
        <w:rPr>
          <w:rFonts w:ascii="Times New Roman"/>
          <w:b w:val="false"/>
          <w:i w:val="false"/>
          <w:color w:val="000000"/>
          <w:sz w:val="28"/>
        </w:rPr>
        <w:t>
       (Т.А.Ә. (болған жағдайда))</w:t>
      </w:r>
    </w:p>
    <w:bookmarkEnd w:id="382"/>
    <w:bookmarkStart w:name="z414" w:id="383"/>
    <w:p>
      <w:pPr>
        <w:spacing w:after="0"/>
        <w:ind w:left="0"/>
        <w:jc w:val="both"/>
      </w:pPr>
      <w:r>
        <w:rPr>
          <w:rFonts w:ascii="Times New Roman"/>
          <w:b w:val="false"/>
          <w:i w:val="false"/>
          <w:color w:val="000000"/>
          <w:sz w:val="28"/>
        </w:rPr>
        <w:t>
      Тестілеу өту барысында азамат (ша) __________________________________________</w:t>
      </w:r>
    </w:p>
    <w:bookmarkEnd w:id="383"/>
    <w:bookmarkStart w:name="z415" w:id="384"/>
    <w:p>
      <w:pPr>
        <w:spacing w:after="0"/>
        <w:ind w:left="0"/>
        <w:jc w:val="both"/>
      </w:pPr>
      <w:r>
        <w:rPr>
          <w:rFonts w:ascii="Times New Roman"/>
          <w:b w:val="false"/>
          <w:i w:val="false"/>
          <w:color w:val="000000"/>
          <w:sz w:val="28"/>
        </w:rPr>
        <w:t>
       (Т.А.Ә. (болған жағдайда))</w:t>
      </w:r>
    </w:p>
    <w:bookmarkEnd w:id="384"/>
    <w:bookmarkStart w:name="z416" w:id="385"/>
    <w:p>
      <w:pPr>
        <w:spacing w:after="0"/>
        <w:ind w:left="0"/>
        <w:jc w:val="both"/>
      </w:pPr>
      <w:r>
        <w:rPr>
          <w:rFonts w:ascii="Times New Roman"/>
          <w:b w:val="false"/>
          <w:i w:val="false"/>
          <w:color w:val="000000"/>
          <w:sz w:val="28"/>
        </w:rPr>
        <w:t>
      түсуші ___________________________________________________________________</w:t>
      </w:r>
    </w:p>
    <w:bookmarkEnd w:id="385"/>
    <w:bookmarkStart w:name="z417" w:id="386"/>
    <w:p>
      <w:pPr>
        <w:spacing w:after="0"/>
        <w:ind w:left="0"/>
        <w:jc w:val="both"/>
      </w:pPr>
      <w:r>
        <w:rPr>
          <w:rFonts w:ascii="Times New Roman"/>
          <w:b w:val="false"/>
          <w:i w:val="false"/>
          <w:color w:val="000000"/>
          <w:sz w:val="28"/>
        </w:rPr>
        <w:t>
       (Т.А.Ә. (болған жағдайда), ЖСН)</w:t>
      </w:r>
    </w:p>
    <w:bookmarkEnd w:id="386"/>
    <w:bookmarkStart w:name="z418" w:id="387"/>
    <w:p>
      <w:pPr>
        <w:spacing w:after="0"/>
        <w:ind w:left="0"/>
        <w:jc w:val="both"/>
      </w:pPr>
      <w:r>
        <w:rPr>
          <w:rFonts w:ascii="Times New Roman"/>
          <w:b w:val="false"/>
          <w:i w:val="false"/>
          <w:color w:val="000000"/>
          <w:sz w:val="28"/>
        </w:rPr>
        <w:t>
      орнына тестілеу тапсыруға әрекет ету фактісі анықталды.</w:t>
      </w:r>
    </w:p>
    <w:bookmarkEnd w:id="387"/>
    <w:bookmarkStart w:name="z419" w:id="388"/>
    <w:p>
      <w:pPr>
        <w:spacing w:after="0"/>
        <w:ind w:left="0"/>
        <w:jc w:val="both"/>
      </w:pPr>
      <w:r>
        <w:rPr>
          <w:rFonts w:ascii="Times New Roman"/>
          <w:b w:val="false"/>
          <w:i w:val="false"/>
          <w:color w:val="000000"/>
          <w:sz w:val="28"/>
        </w:rPr>
        <w:t>
      Бұл фактіні ескере отырып, қаулы етеміз:</w:t>
      </w:r>
    </w:p>
    <w:bookmarkEnd w:id="388"/>
    <w:bookmarkStart w:name="z420" w:id="389"/>
    <w:p>
      <w:pPr>
        <w:spacing w:after="0"/>
        <w:ind w:left="0"/>
        <w:jc w:val="both"/>
      </w:pPr>
      <w:r>
        <w:rPr>
          <w:rFonts w:ascii="Times New Roman"/>
          <w:b w:val="false"/>
          <w:i w:val="false"/>
          <w:color w:val="000000"/>
          <w:sz w:val="28"/>
        </w:rPr>
        <w:t>
      Бөгде тұлға ____________________________________________________________</w:t>
      </w:r>
    </w:p>
    <w:bookmarkEnd w:id="389"/>
    <w:bookmarkStart w:name="z421" w:id="390"/>
    <w:p>
      <w:pPr>
        <w:spacing w:after="0"/>
        <w:ind w:left="0"/>
        <w:jc w:val="both"/>
      </w:pPr>
      <w:r>
        <w:rPr>
          <w:rFonts w:ascii="Times New Roman"/>
          <w:b w:val="false"/>
          <w:i w:val="false"/>
          <w:color w:val="000000"/>
          <w:sz w:val="28"/>
        </w:rPr>
        <w:t>
      (Т.А.Ә. (болған жағдайда), ЖСН)</w:t>
      </w:r>
    </w:p>
    <w:bookmarkEnd w:id="390"/>
    <w:bookmarkStart w:name="z422" w:id="391"/>
    <w:p>
      <w:pPr>
        <w:spacing w:after="0"/>
        <w:ind w:left="0"/>
        <w:jc w:val="both"/>
      </w:pPr>
      <w:r>
        <w:rPr>
          <w:rFonts w:ascii="Times New Roman"/>
          <w:b w:val="false"/>
          <w:i w:val="false"/>
          <w:color w:val="000000"/>
          <w:sz w:val="28"/>
        </w:rPr>
        <w:t>
      тестілеу материалы алынсын, № ____ аудиториядан шығарылсын және тестілеу</w:t>
      </w:r>
    </w:p>
    <w:bookmarkEnd w:id="391"/>
    <w:bookmarkStart w:name="z423" w:id="392"/>
    <w:p>
      <w:pPr>
        <w:spacing w:after="0"/>
        <w:ind w:left="0"/>
        <w:jc w:val="both"/>
      </w:pPr>
      <w:r>
        <w:rPr>
          <w:rFonts w:ascii="Times New Roman"/>
          <w:b w:val="false"/>
          <w:i w:val="false"/>
          <w:color w:val="000000"/>
          <w:sz w:val="28"/>
        </w:rPr>
        <w:t>
      нәтижелері жойылсын.</w:t>
      </w:r>
    </w:p>
    <w:bookmarkEnd w:id="392"/>
    <w:bookmarkStart w:name="z424" w:id="393"/>
    <w:p>
      <w:pPr>
        <w:spacing w:after="0"/>
        <w:ind w:left="0"/>
        <w:jc w:val="both"/>
      </w:pPr>
      <w:r>
        <w:rPr>
          <w:rFonts w:ascii="Times New Roman"/>
          <w:b w:val="false"/>
          <w:i w:val="false"/>
          <w:color w:val="000000"/>
          <w:sz w:val="28"/>
        </w:rPr>
        <w:t>
      Актімен таныстым:</w:t>
      </w:r>
    </w:p>
    <w:bookmarkEnd w:id="393"/>
    <w:bookmarkStart w:name="z425" w:id="394"/>
    <w:p>
      <w:pPr>
        <w:spacing w:after="0"/>
        <w:ind w:left="0"/>
        <w:jc w:val="both"/>
      </w:pPr>
      <w:r>
        <w:rPr>
          <w:rFonts w:ascii="Times New Roman"/>
          <w:b w:val="false"/>
          <w:i w:val="false"/>
          <w:color w:val="000000"/>
          <w:sz w:val="28"/>
        </w:rPr>
        <w:t>
      ________________________________________________________________</w:t>
      </w:r>
    </w:p>
    <w:bookmarkEnd w:id="394"/>
    <w:bookmarkStart w:name="z426" w:id="395"/>
    <w:p>
      <w:pPr>
        <w:spacing w:after="0"/>
        <w:ind w:left="0"/>
        <w:jc w:val="both"/>
      </w:pPr>
      <w:r>
        <w:rPr>
          <w:rFonts w:ascii="Times New Roman"/>
          <w:b w:val="false"/>
          <w:i w:val="false"/>
          <w:color w:val="000000"/>
          <w:sz w:val="28"/>
        </w:rPr>
        <w:t>
       (тестілеу әкімшісінің Т.А.Ә. (болған жағдайда) және қолы)</w:t>
      </w:r>
    </w:p>
    <w:bookmarkEnd w:id="395"/>
    <w:bookmarkStart w:name="z427" w:id="396"/>
    <w:p>
      <w:pPr>
        <w:spacing w:after="0"/>
        <w:ind w:left="0"/>
        <w:jc w:val="both"/>
      </w:pPr>
      <w:r>
        <w:rPr>
          <w:rFonts w:ascii="Times New Roman"/>
          <w:b w:val="false"/>
          <w:i w:val="false"/>
          <w:color w:val="000000"/>
          <w:sz w:val="28"/>
        </w:rPr>
        <w:t>
      ________________________________________________________________</w:t>
      </w:r>
    </w:p>
    <w:bookmarkEnd w:id="396"/>
    <w:bookmarkStart w:name="z428" w:id="397"/>
    <w:p>
      <w:pPr>
        <w:spacing w:after="0"/>
        <w:ind w:left="0"/>
        <w:jc w:val="both"/>
      </w:pPr>
      <w:r>
        <w:rPr>
          <w:rFonts w:ascii="Times New Roman"/>
          <w:b w:val="false"/>
          <w:i w:val="false"/>
          <w:color w:val="000000"/>
          <w:sz w:val="28"/>
        </w:rPr>
        <w:t>
       (бақылаушының Т.А.Ә. (болған жағдайда) және қолы)</w:t>
      </w:r>
    </w:p>
    <w:bookmarkEnd w:id="397"/>
    <w:bookmarkStart w:name="z429" w:id="398"/>
    <w:p>
      <w:pPr>
        <w:spacing w:after="0"/>
        <w:ind w:left="0"/>
        <w:jc w:val="both"/>
      </w:pPr>
      <w:r>
        <w:rPr>
          <w:rFonts w:ascii="Times New Roman"/>
          <w:b w:val="false"/>
          <w:i w:val="false"/>
          <w:color w:val="000000"/>
          <w:sz w:val="28"/>
        </w:rPr>
        <w:t>
      ________________________________________________________________</w:t>
      </w:r>
    </w:p>
    <w:bookmarkEnd w:id="398"/>
    <w:bookmarkStart w:name="z430" w:id="399"/>
    <w:p>
      <w:pPr>
        <w:spacing w:after="0"/>
        <w:ind w:left="0"/>
        <w:jc w:val="both"/>
      </w:pPr>
      <w:r>
        <w:rPr>
          <w:rFonts w:ascii="Times New Roman"/>
          <w:b w:val="false"/>
          <w:i w:val="false"/>
          <w:color w:val="000000"/>
          <w:sz w:val="28"/>
        </w:rPr>
        <w:t>
       (түсушінің/бөгде тұлғаның Т.А.Ә. (болған жағдайда) және қолы)</w:t>
      </w:r>
    </w:p>
    <w:bookmarkEnd w:id="399"/>
    <w:bookmarkStart w:name="z431" w:id="400"/>
    <w:p>
      <w:pPr>
        <w:spacing w:after="0"/>
        <w:ind w:left="0"/>
        <w:jc w:val="both"/>
      </w:pPr>
      <w:r>
        <w:rPr>
          <w:rFonts w:ascii="Times New Roman"/>
          <w:b w:val="false"/>
          <w:i w:val="false"/>
          <w:color w:val="000000"/>
          <w:sz w:val="28"/>
        </w:rPr>
        <w:t xml:space="preserve">
      </w:t>
      </w:r>
    </w:p>
    <w:bookmarkEnd w:id="400"/>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2" w:id="401"/>
    <w:p>
      <w:pPr>
        <w:spacing w:after="0"/>
        <w:ind w:left="0"/>
        <w:jc w:val="both"/>
      </w:pPr>
      <w:r>
        <w:rPr>
          <w:rFonts w:ascii="Times New Roman"/>
          <w:b w:val="false"/>
          <w:i w:val="false"/>
          <w:color w:val="000000"/>
          <w:sz w:val="28"/>
        </w:rPr>
        <w:t>
      Күні:_________</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10-қосымша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12-қосымша</w:t>
            </w:r>
          </w:p>
        </w:tc>
      </w:tr>
    </w:tbl>
    <w:bookmarkStart w:name="z434" w:id="402"/>
    <w:p>
      <w:pPr>
        <w:spacing w:after="0"/>
        <w:ind w:left="0"/>
        <w:jc w:val="left"/>
      </w:pPr>
      <w:r>
        <w:rPr>
          <w:rFonts w:ascii="Times New Roman"/>
          <w:b/>
          <w:i w:val="false"/>
          <w:color w:val="000000"/>
        </w:rPr>
        <w:t xml:space="preserve"> Тестілеу уақыты аяқталған соң түсушінің тестілеу материалдарын уақытылы тапсырмау фактісі туралы акт</w:t>
      </w:r>
    </w:p>
    <w:bookmarkEnd w:id="402"/>
    <w:bookmarkStart w:name="z435" w:id="403"/>
    <w:p>
      <w:pPr>
        <w:spacing w:after="0"/>
        <w:ind w:left="0"/>
        <w:jc w:val="both"/>
      </w:pPr>
      <w:r>
        <w:rPr>
          <w:rFonts w:ascii="Times New Roman"/>
          <w:b w:val="false"/>
          <w:i w:val="false"/>
          <w:color w:val="000000"/>
          <w:sz w:val="28"/>
        </w:rPr>
        <w:t>
      КТӨП _________ ________________________________________________________</w:t>
      </w:r>
    </w:p>
    <w:bookmarkEnd w:id="403"/>
    <w:bookmarkStart w:name="z436" w:id="404"/>
    <w:p>
      <w:pPr>
        <w:spacing w:after="0"/>
        <w:ind w:left="0"/>
        <w:jc w:val="both"/>
      </w:pPr>
      <w:r>
        <w:rPr>
          <w:rFonts w:ascii="Times New Roman"/>
          <w:b w:val="false"/>
          <w:i w:val="false"/>
          <w:color w:val="000000"/>
          <w:sz w:val="28"/>
        </w:rPr>
        <w:t>
       (код) ( атауы)</w:t>
      </w:r>
    </w:p>
    <w:bookmarkEnd w:id="404"/>
    <w:bookmarkStart w:name="z437" w:id="405"/>
    <w:p>
      <w:pPr>
        <w:spacing w:after="0"/>
        <w:ind w:left="0"/>
        <w:jc w:val="both"/>
      </w:pPr>
      <w:r>
        <w:rPr>
          <w:rFonts w:ascii="Times New Roman"/>
          <w:b w:val="false"/>
          <w:i w:val="false"/>
          <w:color w:val="000000"/>
          <w:sz w:val="28"/>
        </w:rPr>
        <w:t>
      Күні "_____" __________________ 20 _____жыл</w:t>
      </w:r>
    </w:p>
    <w:bookmarkEnd w:id="405"/>
    <w:bookmarkStart w:name="z438" w:id="406"/>
    <w:p>
      <w:pPr>
        <w:spacing w:after="0"/>
        <w:ind w:left="0"/>
        <w:jc w:val="both"/>
      </w:pPr>
      <w:r>
        <w:rPr>
          <w:rFonts w:ascii="Times New Roman"/>
          <w:b w:val="false"/>
          <w:i w:val="false"/>
          <w:color w:val="000000"/>
          <w:sz w:val="28"/>
        </w:rPr>
        <w:t>
      Уақыт________сағат ________ минут</w:t>
      </w:r>
    </w:p>
    <w:bookmarkEnd w:id="406"/>
    <w:bookmarkStart w:name="z439" w:id="407"/>
    <w:p>
      <w:pPr>
        <w:spacing w:after="0"/>
        <w:ind w:left="0"/>
        <w:jc w:val="both"/>
      </w:pPr>
      <w:r>
        <w:rPr>
          <w:rFonts w:ascii="Times New Roman"/>
          <w:b w:val="false"/>
          <w:i w:val="false"/>
          <w:color w:val="000000"/>
          <w:sz w:val="28"/>
        </w:rPr>
        <w:t>
      Тестілеу әкімшісі __________________________________________________________</w:t>
      </w:r>
    </w:p>
    <w:bookmarkEnd w:id="407"/>
    <w:bookmarkStart w:name="z440" w:id="408"/>
    <w:p>
      <w:pPr>
        <w:spacing w:after="0"/>
        <w:ind w:left="0"/>
        <w:jc w:val="both"/>
      </w:pPr>
      <w:r>
        <w:rPr>
          <w:rFonts w:ascii="Times New Roman"/>
          <w:b w:val="false"/>
          <w:i w:val="false"/>
          <w:color w:val="000000"/>
          <w:sz w:val="28"/>
        </w:rPr>
        <w:t>
       (Т.А.Ә.)</w:t>
      </w:r>
    </w:p>
    <w:bookmarkEnd w:id="408"/>
    <w:bookmarkStart w:name="z441" w:id="409"/>
    <w:p>
      <w:pPr>
        <w:spacing w:after="0"/>
        <w:ind w:left="0"/>
        <w:jc w:val="both"/>
      </w:pPr>
      <w:r>
        <w:rPr>
          <w:rFonts w:ascii="Times New Roman"/>
          <w:b w:val="false"/>
          <w:i w:val="false"/>
          <w:color w:val="000000"/>
          <w:sz w:val="28"/>
        </w:rPr>
        <w:t>
      Аудитория кезекшісі ________________________________________________________</w:t>
      </w:r>
    </w:p>
    <w:bookmarkEnd w:id="409"/>
    <w:bookmarkStart w:name="z442" w:id="410"/>
    <w:p>
      <w:pPr>
        <w:spacing w:after="0"/>
        <w:ind w:left="0"/>
        <w:jc w:val="both"/>
      </w:pPr>
      <w:r>
        <w:rPr>
          <w:rFonts w:ascii="Times New Roman"/>
          <w:b w:val="false"/>
          <w:i w:val="false"/>
          <w:color w:val="000000"/>
          <w:sz w:val="28"/>
        </w:rPr>
        <w:t>
       (Т.А.Ә.)</w:t>
      </w:r>
    </w:p>
    <w:bookmarkEnd w:id="410"/>
    <w:bookmarkStart w:name="z443" w:id="411"/>
    <w:p>
      <w:pPr>
        <w:spacing w:after="0"/>
        <w:ind w:left="0"/>
        <w:jc w:val="both"/>
      </w:pPr>
      <w:r>
        <w:rPr>
          <w:rFonts w:ascii="Times New Roman"/>
          <w:b w:val="false"/>
          <w:i w:val="false"/>
          <w:color w:val="000000"/>
          <w:sz w:val="28"/>
        </w:rPr>
        <w:t>
      түсуші: Т.А.Ә. _________________________________________________________,</w:t>
      </w:r>
    </w:p>
    <w:bookmarkEnd w:id="411"/>
    <w:bookmarkStart w:name="z444" w:id="412"/>
    <w:p>
      <w:pPr>
        <w:spacing w:after="0"/>
        <w:ind w:left="0"/>
        <w:jc w:val="both"/>
      </w:pPr>
      <w:r>
        <w:rPr>
          <w:rFonts w:ascii="Times New Roman"/>
          <w:b w:val="false"/>
          <w:i w:val="false"/>
          <w:color w:val="000000"/>
          <w:sz w:val="28"/>
        </w:rPr>
        <w:t>
      ТЖК ______________________, № ___аудитория, № ____ орын, № ___________нұсқа,</w:t>
      </w:r>
    </w:p>
    <w:bookmarkEnd w:id="412"/>
    <w:bookmarkStart w:name="z445" w:id="413"/>
    <w:p>
      <w:pPr>
        <w:spacing w:after="0"/>
        <w:ind w:left="0"/>
        <w:jc w:val="both"/>
      </w:pPr>
      <w:r>
        <w:rPr>
          <w:rFonts w:ascii="Times New Roman"/>
          <w:b w:val="false"/>
          <w:i w:val="false"/>
          <w:color w:val="000000"/>
          <w:sz w:val="28"/>
        </w:rPr>
        <w:t>
      Тестілеуге берілген уақыт аяқталуына байланысты, тестілеу материалдарын өз</w:t>
      </w:r>
    </w:p>
    <w:bookmarkEnd w:id="413"/>
    <w:bookmarkStart w:name="z446" w:id="414"/>
    <w:p>
      <w:pPr>
        <w:spacing w:after="0"/>
        <w:ind w:left="0"/>
        <w:jc w:val="both"/>
      </w:pPr>
      <w:r>
        <w:rPr>
          <w:rFonts w:ascii="Times New Roman"/>
          <w:b w:val="false"/>
          <w:i w:val="false"/>
          <w:color w:val="000000"/>
          <w:sz w:val="28"/>
        </w:rPr>
        <w:t>
      уақытында тапсырудан бас тартты, бұл Кешенді тестілеуді өткізу қағидаларының</w:t>
      </w:r>
    </w:p>
    <w:bookmarkEnd w:id="414"/>
    <w:bookmarkStart w:name="z447" w:id="415"/>
    <w:p>
      <w:pPr>
        <w:spacing w:after="0"/>
        <w:ind w:left="0"/>
        <w:jc w:val="both"/>
      </w:pPr>
      <w:r>
        <w:rPr>
          <w:rFonts w:ascii="Times New Roman"/>
          <w:b w:val="false"/>
          <w:i w:val="false"/>
          <w:color w:val="000000"/>
          <w:sz w:val="28"/>
        </w:rPr>
        <w:t>
      38-тармағын бұзу болып табылады.</w:t>
      </w:r>
    </w:p>
    <w:bookmarkEnd w:id="415"/>
    <w:bookmarkStart w:name="z448" w:id="416"/>
    <w:p>
      <w:pPr>
        <w:spacing w:after="0"/>
        <w:ind w:left="0"/>
        <w:jc w:val="both"/>
      </w:pPr>
      <w:r>
        <w:rPr>
          <w:rFonts w:ascii="Times New Roman"/>
          <w:b w:val="false"/>
          <w:i w:val="false"/>
          <w:color w:val="000000"/>
          <w:sz w:val="28"/>
        </w:rPr>
        <w:t>
      Осы фактіні ескере отырып, қаулы етеміз:</w:t>
      </w:r>
    </w:p>
    <w:bookmarkEnd w:id="416"/>
    <w:bookmarkStart w:name="z449" w:id="417"/>
    <w:p>
      <w:pPr>
        <w:spacing w:after="0"/>
        <w:ind w:left="0"/>
        <w:jc w:val="both"/>
      </w:pPr>
      <w:r>
        <w:rPr>
          <w:rFonts w:ascii="Times New Roman"/>
          <w:b w:val="false"/>
          <w:i w:val="false"/>
          <w:color w:val="000000"/>
          <w:sz w:val="28"/>
        </w:rPr>
        <w:t>
      тестілеу материалы алынсын;</w:t>
      </w:r>
    </w:p>
    <w:bookmarkEnd w:id="417"/>
    <w:bookmarkStart w:name="z450" w:id="418"/>
    <w:p>
      <w:pPr>
        <w:spacing w:after="0"/>
        <w:ind w:left="0"/>
        <w:jc w:val="both"/>
      </w:pPr>
      <w:r>
        <w:rPr>
          <w:rFonts w:ascii="Times New Roman"/>
          <w:b w:val="false"/>
          <w:i w:val="false"/>
          <w:color w:val="000000"/>
          <w:sz w:val="28"/>
        </w:rPr>
        <w:t>
      түсуші: Т.А.Ә.__________________________, ЖСН___________________, № _____</w:t>
      </w:r>
    </w:p>
    <w:bookmarkEnd w:id="418"/>
    <w:bookmarkStart w:name="z451" w:id="419"/>
    <w:p>
      <w:pPr>
        <w:spacing w:after="0"/>
        <w:ind w:left="0"/>
        <w:jc w:val="both"/>
      </w:pPr>
      <w:r>
        <w:rPr>
          <w:rFonts w:ascii="Times New Roman"/>
          <w:b w:val="false"/>
          <w:i w:val="false"/>
          <w:color w:val="000000"/>
          <w:sz w:val="28"/>
        </w:rPr>
        <w:t>
      аудиториядан шығарылсын және тестілеу нәтижелері жойылсын.</w:t>
      </w:r>
    </w:p>
    <w:bookmarkEnd w:id="419"/>
    <w:bookmarkStart w:name="z452" w:id="420"/>
    <w:p>
      <w:pPr>
        <w:spacing w:after="0"/>
        <w:ind w:left="0"/>
        <w:jc w:val="both"/>
      </w:pPr>
      <w:r>
        <w:rPr>
          <w:rFonts w:ascii="Times New Roman"/>
          <w:b w:val="false"/>
          <w:i w:val="false"/>
          <w:color w:val="000000"/>
          <w:sz w:val="28"/>
        </w:rPr>
        <w:t>
      _________________________________________________________________________</w:t>
      </w:r>
    </w:p>
    <w:bookmarkEnd w:id="420"/>
    <w:bookmarkStart w:name="z453" w:id="421"/>
    <w:p>
      <w:pPr>
        <w:spacing w:after="0"/>
        <w:ind w:left="0"/>
        <w:jc w:val="both"/>
      </w:pPr>
      <w:r>
        <w:rPr>
          <w:rFonts w:ascii="Times New Roman"/>
          <w:b w:val="false"/>
          <w:i w:val="false"/>
          <w:color w:val="000000"/>
          <w:sz w:val="28"/>
        </w:rPr>
        <w:t>
      _________________________________________________________________________</w:t>
      </w:r>
    </w:p>
    <w:bookmarkEnd w:id="421"/>
    <w:bookmarkStart w:name="z454" w:id="422"/>
    <w:p>
      <w:pPr>
        <w:spacing w:after="0"/>
        <w:ind w:left="0"/>
        <w:jc w:val="both"/>
      </w:pPr>
      <w:r>
        <w:rPr>
          <w:rFonts w:ascii="Times New Roman"/>
          <w:b w:val="false"/>
          <w:i w:val="false"/>
          <w:color w:val="000000"/>
          <w:sz w:val="28"/>
        </w:rPr>
        <w:t>
       (осы актіні жасаған тұлғалардың Т.А.Ә., қолдары)</w:t>
      </w:r>
    </w:p>
    <w:bookmarkEnd w:id="422"/>
    <w:bookmarkStart w:name="z455" w:id="423"/>
    <w:p>
      <w:pPr>
        <w:spacing w:after="0"/>
        <w:ind w:left="0"/>
        <w:jc w:val="both"/>
      </w:pPr>
      <w:r>
        <w:rPr>
          <w:rFonts w:ascii="Times New Roman"/>
          <w:b w:val="false"/>
          <w:i w:val="false"/>
          <w:color w:val="000000"/>
          <w:sz w:val="28"/>
        </w:rPr>
        <w:t xml:space="preserve">
      Актімен таныстым: </w:t>
      </w:r>
    </w:p>
    <w:bookmarkEnd w:id="423"/>
    <w:bookmarkStart w:name="z456" w:id="424"/>
    <w:p>
      <w:pPr>
        <w:spacing w:after="0"/>
        <w:ind w:left="0"/>
        <w:jc w:val="both"/>
      </w:pPr>
      <w:r>
        <w:rPr>
          <w:rFonts w:ascii="Times New Roman"/>
          <w:b w:val="false"/>
          <w:i w:val="false"/>
          <w:color w:val="000000"/>
          <w:sz w:val="28"/>
        </w:rPr>
        <w:t>
      ________________________________________________________________</w:t>
      </w:r>
    </w:p>
    <w:bookmarkEnd w:id="424"/>
    <w:bookmarkStart w:name="z457" w:id="425"/>
    <w:p>
      <w:pPr>
        <w:spacing w:after="0"/>
        <w:ind w:left="0"/>
        <w:jc w:val="both"/>
      </w:pPr>
      <w:r>
        <w:rPr>
          <w:rFonts w:ascii="Times New Roman"/>
          <w:b w:val="false"/>
          <w:i w:val="false"/>
          <w:color w:val="000000"/>
          <w:sz w:val="28"/>
        </w:rPr>
        <w:t>
       (түсушінің Т.А.Ә. (болған жағдайда) және қолы)</w:t>
      </w:r>
    </w:p>
    <w:bookmarkEnd w:id="425"/>
    <w:bookmarkStart w:name="z458" w:id="426"/>
    <w:p>
      <w:pPr>
        <w:spacing w:after="0"/>
        <w:ind w:left="0"/>
        <w:jc w:val="both"/>
      </w:pPr>
      <w:r>
        <w:rPr>
          <w:rFonts w:ascii="Times New Roman"/>
          <w:b w:val="false"/>
          <w:i w:val="false"/>
          <w:color w:val="000000"/>
          <w:sz w:val="28"/>
        </w:rPr>
        <w:t>
      ________________________________________________________________</w:t>
      </w:r>
    </w:p>
    <w:bookmarkEnd w:id="426"/>
    <w:bookmarkStart w:name="z459" w:id="427"/>
    <w:p>
      <w:pPr>
        <w:spacing w:after="0"/>
        <w:ind w:left="0"/>
        <w:jc w:val="both"/>
      </w:pPr>
      <w:r>
        <w:rPr>
          <w:rFonts w:ascii="Times New Roman"/>
          <w:b w:val="false"/>
          <w:i w:val="false"/>
          <w:color w:val="000000"/>
          <w:sz w:val="28"/>
        </w:rPr>
        <w:t>
       (тестілеу әкімшісінің Т.А.Ә. (болған жағдайда) және қолы)</w:t>
      </w:r>
    </w:p>
    <w:bookmarkEnd w:id="427"/>
    <w:bookmarkStart w:name="z460" w:id="428"/>
    <w:p>
      <w:pPr>
        <w:spacing w:after="0"/>
        <w:ind w:left="0"/>
        <w:jc w:val="both"/>
      </w:pPr>
      <w:r>
        <w:rPr>
          <w:rFonts w:ascii="Times New Roman"/>
          <w:b w:val="false"/>
          <w:i w:val="false"/>
          <w:color w:val="000000"/>
          <w:sz w:val="28"/>
        </w:rPr>
        <w:t>
      ________________________________________________________________</w:t>
      </w:r>
    </w:p>
    <w:bookmarkEnd w:id="428"/>
    <w:bookmarkStart w:name="z461" w:id="429"/>
    <w:p>
      <w:pPr>
        <w:spacing w:after="0"/>
        <w:ind w:left="0"/>
        <w:jc w:val="both"/>
      </w:pPr>
      <w:r>
        <w:rPr>
          <w:rFonts w:ascii="Times New Roman"/>
          <w:b w:val="false"/>
          <w:i w:val="false"/>
          <w:color w:val="000000"/>
          <w:sz w:val="28"/>
        </w:rPr>
        <w:t>
       (аудитория кезекшісінің Т.А.Ә. (болған жағдайда) және қолы)</w:t>
      </w:r>
    </w:p>
    <w:bookmarkEnd w:id="4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3" w:id="430"/>
    <w:p>
      <w:pPr>
        <w:spacing w:after="0"/>
        <w:ind w:left="0"/>
        <w:jc w:val="both"/>
      </w:pPr>
      <w:r>
        <w:rPr>
          <w:rFonts w:ascii="Times New Roman"/>
          <w:b w:val="false"/>
          <w:i w:val="false"/>
          <w:color w:val="000000"/>
          <w:sz w:val="28"/>
        </w:rPr>
        <w:t>
      Күні:_________</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 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2021 жылғы 23 желтоқсандағы</w:t>
            </w:r>
            <w:r>
              <w:br/>
            </w:r>
            <w:r>
              <w:rPr>
                <w:rFonts w:ascii="Times New Roman"/>
                <w:b w:val="false"/>
                <w:i w:val="false"/>
                <w:color w:val="000000"/>
                <w:sz w:val="20"/>
              </w:rPr>
              <w:t>№ 601 бұйрығына</w:t>
            </w:r>
            <w:r>
              <w:br/>
            </w:r>
            <w:r>
              <w:rPr>
                <w:rFonts w:ascii="Times New Roman"/>
                <w:b w:val="false"/>
                <w:i w:val="false"/>
                <w:color w:val="000000"/>
                <w:sz w:val="20"/>
              </w:rPr>
              <w:t>11-қосымша</w:t>
            </w:r>
            <w:r>
              <w:br/>
            </w:r>
            <w:r>
              <w:rPr>
                <w:rFonts w:ascii="Times New Roman"/>
                <w:b w:val="false"/>
                <w:i w:val="false"/>
                <w:color w:val="000000"/>
                <w:sz w:val="20"/>
              </w:rPr>
              <w:t>Кешенді тестілеуді</w:t>
            </w:r>
            <w:r>
              <w:br/>
            </w:r>
            <w:r>
              <w:rPr>
                <w:rFonts w:ascii="Times New Roman"/>
                <w:b w:val="false"/>
                <w:i w:val="false"/>
                <w:color w:val="000000"/>
                <w:sz w:val="20"/>
              </w:rPr>
              <w:t>өткізу қағидаларына</w:t>
            </w:r>
            <w:r>
              <w:br/>
            </w:r>
            <w:r>
              <w:rPr>
                <w:rFonts w:ascii="Times New Roman"/>
                <w:b w:val="false"/>
                <w:i w:val="false"/>
                <w:color w:val="000000"/>
                <w:sz w:val="20"/>
              </w:rPr>
              <w:t>13-қосымша</w:t>
            </w:r>
          </w:p>
        </w:tc>
      </w:tr>
    </w:tbl>
    <w:bookmarkStart w:name="z465" w:id="431"/>
    <w:p>
      <w:pPr>
        <w:spacing w:after="0"/>
        <w:ind w:left="0"/>
        <w:jc w:val="left"/>
      </w:pPr>
      <w:r>
        <w:rPr>
          <w:rFonts w:ascii="Times New Roman"/>
          <w:b/>
          <w:i w:val="false"/>
          <w:color w:val="000000"/>
        </w:rPr>
        <w:t xml:space="preserve"> КТ кітапшаларын жою туралы акт</w:t>
      </w:r>
    </w:p>
    <w:bookmarkEnd w:id="431"/>
    <w:bookmarkStart w:name="z466" w:id="432"/>
    <w:p>
      <w:pPr>
        <w:spacing w:after="0"/>
        <w:ind w:left="0"/>
        <w:jc w:val="both"/>
      </w:pPr>
      <w:r>
        <w:rPr>
          <w:rFonts w:ascii="Times New Roman"/>
          <w:b w:val="false"/>
          <w:i w:val="false"/>
          <w:color w:val="000000"/>
          <w:sz w:val="28"/>
        </w:rPr>
        <w:t>
      "____" __________20__ жыл ________________________________________________</w:t>
      </w:r>
    </w:p>
    <w:bookmarkEnd w:id="432"/>
    <w:bookmarkStart w:name="z467" w:id="433"/>
    <w:p>
      <w:pPr>
        <w:spacing w:after="0"/>
        <w:ind w:left="0"/>
        <w:jc w:val="both"/>
      </w:pPr>
      <w:r>
        <w:rPr>
          <w:rFonts w:ascii="Times New Roman"/>
          <w:b w:val="false"/>
          <w:i w:val="false"/>
          <w:color w:val="000000"/>
          <w:sz w:val="28"/>
        </w:rPr>
        <w:t>
      (КТӨП атауы)</w:t>
      </w:r>
    </w:p>
    <w:bookmarkEnd w:id="433"/>
    <w:bookmarkStart w:name="z468" w:id="434"/>
    <w:p>
      <w:pPr>
        <w:spacing w:after="0"/>
        <w:ind w:left="0"/>
        <w:jc w:val="both"/>
      </w:pPr>
      <w:r>
        <w:rPr>
          <w:rFonts w:ascii="Times New Roman"/>
          <w:b w:val="false"/>
          <w:i w:val="false"/>
          <w:color w:val="000000"/>
          <w:sz w:val="28"/>
        </w:rPr>
        <w:t>
      Негіздеме: "____"__________20__ жылғы № ______________ бұйрықпен бекітілген</w:t>
      </w:r>
    </w:p>
    <w:bookmarkEnd w:id="434"/>
    <w:bookmarkStart w:name="z469" w:id="435"/>
    <w:p>
      <w:pPr>
        <w:spacing w:after="0"/>
        <w:ind w:left="0"/>
        <w:jc w:val="both"/>
      </w:pPr>
      <w:r>
        <w:rPr>
          <w:rFonts w:ascii="Times New Roman"/>
          <w:b w:val="false"/>
          <w:i w:val="false"/>
          <w:color w:val="000000"/>
          <w:sz w:val="28"/>
        </w:rPr>
        <w:t>
      Кешенді тестілеуді өткізу қағидаларының 2-тарауының 47-тармағы</w:t>
      </w:r>
    </w:p>
    <w:bookmarkEnd w:id="435"/>
    <w:bookmarkStart w:name="z470" w:id="436"/>
    <w:p>
      <w:pPr>
        <w:spacing w:after="0"/>
        <w:ind w:left="0"/>
        <w:jc w:val="both"/>
      </w:pPr>
      <w:r>
        <w:rPr>
          <w:rFonts w:ascii="Times New Roman"/>
          <w:b w:val="false"/>
          <w:i w:val="false"/>
          <w:color w:val="000000"/>
          <w:sz w:val="28"/>
        </w:rPr>
        <w:t>
      Комиссия құрамы:</w:t>
      </w:r>
    </w:p>
    <w:bookmarkEnd w:id="436"/>
    <w:bookmarkStart w:name="z471" w:id="437"/>
    <w:p>
      <w:pPr>
        <w:spacing w:after="0"/>
        <w:ind w:left="0"/>
        <w:jc w:val="both"/>
      </w:pPr>
      <w:r>
        <w:rPr>
          <w:rFonts w:ascii="Times New Roman"/>
          <w:b w:val="false"/>
          <w:i w:val="false"/>
          <w:color w:val="000000"/>
          <w:sz w:val="28"/>
        </w:rPr>
        <w:t>
      КТӨП жауапты хатшысы ____________________________________________________</w:t>
      </w:r>
    </w:p>
    <w:bookmarkEnd w:id="437"/>
    <w:bookmarkStart w:name="z472" w:id="438"/>
    <w:p>
      <w:pPr>
        <w:spacing w:after="0"/>
        <w:ind w:left="0"/>
        <w:jc w:val="both"/>
      </w:pPr>
      <w:r>
        <w:rPr>
          <w:rFonts w:ascii="Times New Roman"/>
          <w:b w:val="false"/>
          <w:i w:val="false"/>
          <w:color w:val="000000"/>
          <w:sz w:val="28"/>
        </w:rPr>
        <w:t>
       (Т.А.Ә. (болған жағдайда))</w:t>
      </w:r>
    </w:p>
    <w:bookmarkEnd w:id="438"/>
    <w:bookmarkStart w:name="z473" w:id="439"/>
    <w:p>
      <w:pPr>
        <w:spacing w:after="0"/>
        <w:ind w:left="0"/>
        <w:jc w:val="both"/>
      </w:pPr>
      <w:r>
        <w:rPr>
          <w:rFonts w:ascii="Times New Roman"/>
          <w:b w:val="false"/>
          <w:i w:val="false"/>
          <w:color w:val="000000"/>
          <w:sz w:val="28"/>
        </w:rPr>
        <w:t>
      Комиссия мүшелері:</w:t>
      </w:r>
    </w:p>
    <w:bookmarkEnd w:id="439"/>
    <w:bookmarkStart w:name="z474" w:id="440"/>
    <w:p>
      <w:pPr>
        <w:spacing w:after="0"/>
        <w:ind w:left="0"/>
        <w:jc w:val="both"/>
      </w:pPr>
      <w:r>
        <w:rPr>
          <w:rFonts w:ascii="Times New Roman"/>
          <w:b w:val="false"/>
          <w:i w:val="false"/>
          <w:color w:val="000000"/>
          <w:sz w:val="28"/>
        </w:rPr>
        <w:t>
      1. ______________________________________________________</w:t>
      </w:r>
    </w:p>
    <w:bookmarkEnd w:id="440"/>
    <w:bookmarkStart w:name="z475" w:id="441"/>
    <w:p>
      <w:pPr>
        <w:spacing w:after="0"/>
        <w:ind w:left="0"/>
        <w:jc w:val="both"/>
      </w:pPr>
      <w:r>
        <w:rPr>
          <w:rFonts w:ascii="Times New Roman"/>
          <w:b w:val="false"/>
          <w:i w:val="false"/>
          <w:color w:val="000000"/>
          <w:sz w:val="28"/>
        </w:rPr>
        <w:t>
       (Т.А.Ә. (болған жағдайда))</w:t>
      </w:r>
    </w:p>
    <w:bookmarkEnd w:id="441"/>
    <w:bookmarkStart w:name="z476" w:id="442"/>
    <w:p>
      <w:pPr>
        <w:spacing w:after="0"/>
        <w:ind w:left="0"/>
        <w:jc w:val="both"/>
      </w:pPr>
      <w:r>
        <w:rPr>
          <w:rFonts w:ascii="Times New Roman"/>
          <w:b w:val="false"/>
          <w:i w:val="false"/>
          <w:color w:val="000000"/>
          <w:sz w:val="28"/>
        </w:rPr>
        <w:t>
      2. ______________________________________________________</w:t>
      </w:r>
    </w:p>
    <w:bookmarkEnd w:id="442"/>
    <w:bookmarkStart w:name="z477" w:id="443"/>
    <w:p>
      <w:pPr>
        <w:spacing w:after="0"/>
        <w:ind w:left="0"/>
        <w:jc w:val="both"/>
      </w:pPr>
      <w:r>
        <w:rPr>
          <w:rFonts w:ascii="Times New Roman"/>
          <w:b w:val="false"/>
          <w:i w:val="false"/>
          <w:color w:val="000000"/>
          <w:sz w:val="28"/>
        </w:rPr>
        <w:t>
      (Т.А.Ә. (болған жағдайда))</w:t>
      </w:r>
    </w:p>
    <w:bookmarkEnd w:id="443"/>
    <w:bookmarkStart w:name="z478" w:id="444"/>
    <w:p>
      <w:pPr>
        <w:spacing w:after="0"/>
        <w:ind w:left="0"/>
        <w:jc w:val="both"/>
      </w:pPr>
      <w:r>
        <w:rPr>
          <w:rFonts w:ascii="Times New Roman"/>
          <w:b w:val="false"/>
          <w:i w:val="false"/>
          <w:color w:val="000000"/>
          <w:sz w:val="28"/>
        </w:rPr>
        <w:t>
      3. ______________________________________________________</w:t>
      </w:r>
    </w:p>
    <w:bookmarkEnd w:id="444"/>
    <w:bookmarkStart w:name="z479" w:id="445"/>
    <w:p>
      <w:pPr>
        <w:spacing w:after="0"/>
        <w:ind w:left="0"/>
        <w:jc w:val="both"/>
      </w:pPr>
      <w:r>
        <w:rPr>
          <w:rFonts w:ascii="Times New Roman"/>
          <w:b w:val="false"/>
          <w:i w:val="false"/>
          <w:color w:val="000000"/>
          <w:sz w:val="28"/>
        </w:rPr>
        <w:t>
       (Т.А.Ә. (болған жағдайда))</w:t>
      </w:r>
    </w:p>
    <w:bookmarkEnd w:id="445"/>
    <w:bookmarkStart w:name="z480" w:id="446"/>
    <w:p>
      <w:pPr>
        <w:spacing w:after="0"/>
        <w:ind w:left="0"/>
        <w:jc w:val="both"/>
      </w:pPr>
      <w:r>
        <w:rPr>
          <w:rFonts w:ascii="Times New Roman"/>
          <w:b w:val="false"/>
          <w:i w:val="false"/>
          <w:color w:val="000000"/>
          <w:sz w:val="28"/>
        </w:rPr>
        <w:t>
      Тестілеу әкімшісі: ________________________________________</w:t>
      </w:r>
    </w:p>
    <w:bookmarkEnd w:id="446"/>
    <w:bookmarkStart w:name="z481" w:id="447"/>
    <w:p>
      <w:pPr>
        <w:spacing w:after="0"/>
        <w:ind w:left="0"/>
        <w:jc w:val="both"/>
      </w:pPr>
      <w:r>
        <w:rPr>
          <w:rFonts w:ascii="Times New Roman"/>
          <w:b w:val="false"/>
          <w:i w:val="false"/>
          <w:color w:val="000000"/>
          <w:sz w:val="28"/>
        </w:rPr>
        <w:t>
       (Т.А.Ә. (болған жағдайда))</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3925"/>
        <w:gridCol w:w="2792"/>
        <w:gridCol w:w="27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Тестілеудің сұрақ-кітапшалары жойылғандығы туралы осы актіні құрды: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Лектің нөмірі</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жіберілген сұрақ-кітапшаларының нақты саны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сұрақ-кітапшаларының саны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сұрақ-кітапшаларының саны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1-лек</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2-лек</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3-лек</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4-лек</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5-лек</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2" w:id="448"/>
    <w:p>
      <w:pPr>
        <w:spacing w:after="0"/>
        <w:ind w:left="0"/>
        <w:jc w:val="both"/>
      </w:pPr>
      <w:r>
        <w:rPr>
          <w:rFonts w:ascii="Times New Roman"/>
          <w:b w:val="false"/>
          <w:i w:val="false"/>
          <w:color w:val="000000"/>
          <w:sz w:val="28"/>
        </w:rPr>
        <w:t>
      Сұрақ-кітапшалары:</w:t>
      </w:r>
    </w:p>
    <w:bookmarkEnd w:id="448"/>
    <w:bookmarkStart w:name="z483" w:id="449"/>
    <w:p>
      <w:pPr>
        <w:spacing w:after="0"/>
        <w:ind w:left="0"/>
        <w:jc w:val="both"/>
      </w:pPr>
      <w:r>
        <w:rPr>
          <w:rFonts w:ascii="Times New Roman"/>
          <w:b w:val="false"/>
          <w:i w:val="false"/>
          <w:color w:val="000000"/>
          <w:sz w:val="28"/>
        </w:rPr>
        <w:t>
      ___________________________________________________________</w:t>
      </w:r>
    </w:p>
    <w:bookmarkEnd w:id="449"/>
    <w:bookmarkStart w:name="z484" w:id="450"/>
    <w:p>
      <w:pPr>
        <w:spacing w:after="0"/>
        <w:ind w:left="0"/>
        <w:jc w:val="both"/>
      </w:pPr>
      <w:r>
        <w:rPr>
          <w:rFonts w:ascii="Times New Roman"/>
          <w:b w:val="false"/>
          <w:i w:val="false"/>
          <w:color w:val="000000"/>
          <w:sz w:val="28"/>
        </w:rPr>
        <w:t>
      (жою тәсілін көрсету – механикалық ұсақтау немесе өртеу)</w:t>
      </w:r>
    </w:p>
    <w:bookmarkEnd w:id="450"/>
    <w:bookmarkStart w:name="z485" w:id="451"/>
    <w:p>
      <w:pPr>
        <w:spacing w:after="0"/>
        <w:ind w:left="0"/>
        <w:jc w:val="both"/>
      </w:pPr>
      <w:r>
        <w:rPr>
          <w:rFonts w:ascii="Times New Roman"/>
          <w:b w:val="false"/>
          <w:i w:val="false"/>
          <w:color w:val="000000"/>
          <w:sz w:val="28"/>
        </w:rPr>
        <w:t>
      Комиссия мүшелері:</w:t>
      </w:r>
    </w:p>
    <w:bookmarkEnd w:id="451"/>
    <w:bookmarkStart w:name="z486" w:id="452"/>
    <w:p>
      <w:pPr>
        <w:spacing w:after="0"/>
        <w:ind w:left="0"/>
        <w:jc w:val="both"/>
      </w:pPr>
      <w:r>
        <w:rPr>
          <w:rFonts w:ascii="Times New Roman"/>
          <w:b w:val="false"/>
          <w:i w:val="false"/>
          <w:color w:val="000000"/>
          <w:sz w:val="28"/>
        </w:rPr>
        <w:t>
      1. _________________________________________________</w:t>
      </w:r>
    </w:p>
    <w:bookmarkEnd w:id="452"/>
    <w:bookmarkStart w:name="z487" w:id="453"/>
    <w:p>
      <w:pPr>
        <w:spacing w:after="0"/>
        <w:ind w:left="0"/>
        <w:jc w:val="both"/>
      </w:pPr>
      <w:r>
        <w:rPr>
          <w:rFonts w:ascii="Times New Roman"/>
          <w:b w:val="false"/>
          <w:i w:val="false"/>
          <w:color w:val="000000"/>
          <w:sz w:val="28"/>
        </w:rPr>
        <w:t>
      (Т.А.Ә. (болған жағдайда), қолы)</w:t>
      </w:r>
    </w:p>
    <w:bookmarkEnd w:id="453"/>
    <w:bookmarkStart w:name="z488" w:id="454"/>
    <w:p>
      <w:pPr>
        <w:spacing w:after="0"/>
        <w:ind w:left="0"/>
        <w:jc w:val="both"/>
      </w:pPr>
      <w:r>
        <w:rPr>
          <w:rFonts w:ascii="Times New Roman"/>
          <w:b w:val="false"/>
          <w:i w:val="false"/>
          <w:color w:val="000000"/>
          <w:sz w:val="28"/>
        </w:rPr>
        <w:t>
      2. __________________________________________________</w:t>
      </w:r>
    </w:p>
    <w:bookmarkEnd w:id="454"/>
    <w:bookmarkStart w:name="z489" w:id="455"/>
    <w:p>
      <w:pPr>
        <w:spacing w:after="0"/>
        <w:ind w:left="0"/>
        <w:jc w:val="both"/>
      </w:pPr>
      <w:r>
        <w:rPr>
          <w:rFonts w:ascii="Times New Roman"/>
          <w:b w:val="false"/>
          <w:i w:val="false"/>
          <w:color w:val="000000"/>
          <w:sz w:val="28"/>
        </w:rPr>
        <w:t>
      (Т.А.Ә. (болған жағдайда), қолы)</w:t>
      </w:r>
    </w:p>
    <w:bookmarkEnd w:id="455"/>
    <w:bookmarkStart w:name="z490" w:id="456"/>
    <w:p>
      <w:pPr>
        <w:spacing w:after="0"/>
        <w:ind w:left="0"/>
        <w:jc w:val="both"/>
      </w:pPr>
      <w:r>
        <w:rPr>
          <w:rFonts w:ascii="Times New Roman"/>
          <w:b w:val="false"/>
          <w:i w:val="false"/>
          <w:color w:val="000000"/>
          <w:sz w:val="28"/>
        </w:rPr>
        <w:t>
      3. ___________________________________________________</w:t>
      </w:r>
    </w:p>
    <w:bookmarkEnd w:id="456"/>
    <w:bookmarkStart w:name="z491" w:id="457"/>
    <w:p>
      <w:pPr>
        <w:spacing w:after="0"/>
        <w:ind w:left="0"/>
        <w:jc w:val="both"/>
      </w:pPr>
      <w:r>
        <w:rPr>
          <w:rFonts w:ascii="Times New Roman"/>
          <w:b w:val="false"/>
          <w:i w:val="false"/>
          <w:color w:val="000000"/>
          <w:sz w:val="28"/>
        </w:rPr>
        <w:t>
      (Т.А.Ә. (болған жағдайда), қолы)</w:t>
      </w:r>
    </w:p>
    <w:bookmarkEnd w:id="457"/>
    <w:bookmarkStart w:name="z492" w:id="458"/>
    <w:p>
      <w:pPr>
        <w:spacing w:after="0"/>
        <w:ind w:left="0"/>
        <w:jc w:val="both"/>
      </w:pPr>
      <w:r>
        <w:rPr>
          <w:rFonts w:ascii="Times New Roman"/>
          <w:b w:val="false"/>
          <w:i w:val="false"/>
          <w:color w:val="000000"/>
          <w:sz w:val="28"/>
        </w:rPr>
        <w:t>
      Тестілеу әкімшісі: ____________________________________</w:t>
      </w:r>
    </w:p>
    <w:bookmarkEnd w:id="458"/>
    <w:bookmarkStart w:name="z493" w:id="459"/>
    <w:p>
      <w:pPr>
        <w:spacing w:after="0"/>
        <w:ind w:left="0"/>
        <w:jc w:val="both"/>
      </w:pPr>
      <w:r>
        <w:rPr>
          <w:rFonts w:ascii="Times New Roman"/>
          <w:b w:val="false"/>
          <w:i w:val="false"/>
          <w:color w:val="000000"/>
          <w:sz w:val="28"/>
        </w:rPr>
        <w:t>
      (Т.А.Ә. (болған жағдайда), қолы)</w:t>
      </w:r>
    </w:p>
    <w:bookmarkEnd w:id="459"/>
    <w:bookmarkStart w:name="z494" w:id="460"/>
    <w:p>
      <w:pPr>
        <w:spacing w:after="0"/>
        <w:ind w:left="0"/>
        <w:jc w:val="both"/>
      </w:pPr>
      <w:r>
        <w:rPr>
          <w:rFonts w:ascii="Times New Roman"/>
          <w:b w:val="false"/>
          <w:i w:val="false"/>
          <w:color w:val="000000"/>
          <w:sz w:val="28"/>
        </w:rPr>
        <w:t xml:space="preserve">
      </w:t>
      </w:r>
    </w:p>
    <w:bookmarkEnd w:id="460"/>
    <w:p>
      <w:pPr>
        <w:spacing w:after="0"/>
        <w:ind w:left="0"/>
        <w:jc w:val="both"/>
      </w:pPr>
      <w:r>
        <w:drawing>
          <wp:inline distT="0" distB="0" distL="0" distR="0">
            <wp:extent cx="13716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716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5" w:id="461"/>
    <w:p>
      <w:pPr>
        <w:spacing w:after="0"/>
        <w:ind w:left="0"/>
        <w:jc w:val="both"/>
      </w:pPr>
      <w:r>
        <w:rPr>
          <w:rFonts w:ascii="Times New Roman"/>
          <w:b w:val="false"/>
          <w:i w:val="false"/>
          <w:color w:val="000000"/>
          <w:sz w:val="28"/>
        </w:rPr>
        <w:t>
      Күні:_________</w:t>
      </w:r>
    </w:p>
    <w:bookmarkEnd w:id="4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