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7ed8" w14:textId="e877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"Ашық деректердің интернет-порталында орналастырылатын Қазақстан Республикасы Ішкі істер министрлігінің ашық деректер тізбесін бекіту туралы" Ішкі істер министрінің 2016 жылғы 20 қаңтардағы № 47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2021 жылғы 24 желтоқсандағы № 807 бұйрығы. Қазақстан Республикасының Әділет министрлігінде 2021 жылғы 27 желтоқсанда № 26132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деректердің интернет-порталында орналастырылатын Қазақстан Республикасы Ішкі істер министрлігінің ашық деректер тізбесін бекіту туралы" Қазақстан Республикасы Ішкі істер министрінің 2016 жылғы 20 қаңтардағы № 47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13430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Идеологиялық және имидждік жұмыс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Республикасының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Ішкі істер министрінің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