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d78f" w14:textId="176d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әкімшілік қызметшілердің қызметін бағалаудың кейбір мәселелері туралы" Қазақстан Республикасы Мемлекеттік қызмет істері және сыбайлас жемқорлыққа қарсы іс-қимыл агенттігі төрағасының 2018 жылғы 16 қаңтардағы № 13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2021 жылғы 24 желтоқсандағы № 247 бұйрығы. Қазақстан Республикасының Әділет министрлігінде 2021 жылғы 29 желтоқсанда № 26167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әкімшілік қызметшілердің қызметін бағалаудың кейбір мәселелері туралы" Қазақстан Республикасы Мемлекеттік қызмет істері және сыбайлас жемқорлыққа қарсы іс-қимыл агенттігі төрағасының 2018 жылғы 16 қаңтардағы №13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№16299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"Б" корпусы мемлекеттік әкімшілік қызметшілерінің қызметін бағалаудың үлгілік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бұйрықпен бекітілген: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43-тармағында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Заң департаменті заңнамада белгіленген тәртіппен: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орналастырылуын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