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434d" w14:textId="9254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"Энергия өндіруші ұйымдар үшін күзгі-қысқы кезеңде пайдаланылатын отын қорының нормаларын айқындау қағидаларын бекіту туралы" Қазақстан Республикасы Энергетика министрінің 2015 жылғы 22 қаңтардағы № 34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2021 жылғы 27 желтоқсандағы № 410 бұйрығы. Қазақстан Республикасының Әділет министрлігінде 2022 жылғы 5 қаңтарда № 26344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"Энергия өндіруші ұйымдар үшін күзгі-қысқы кезеңде пайдаланылатын отын қорының нормаларын айқындау қағидаларын бекіту туралы" Қазақстан Республикасы Энергетика министрінің 2015 жылғы 22 қаңтардағы № 34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10583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Энергия өндіруші ұйымдар үшін күзгі-қысқы кезеңде пайдаланылатын отын қорының нормаларын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"1-тарау. Жалпы ережелер";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отынның орташа тәуліктік шығысы – осы өңір үшін күзгі-қысқы кезеңде және жабдықтардың барынша жүктеу жағдайларында энергия өндіруші ұйым электр және/немесе жылу энергиясын өндіру үшін тәулік ішінде тұтынатын отынның мөлшерлі шығысы;";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Энергия өндіруші ұйымдар үшін күзгі-қысқы кезеңде пайдаланылатын отын қорының нормаларын айқындау тәртібі";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Энергия өндіруші ұйымдағы отынның орташа тәуліктік шығысы мынадай формулаға сәйкес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= Bжэ + Bээ, мұнда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энергия өндіруші ұйымдағы отынның орташа тәуліктік шығысы, тонна;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Bжэ – күзгі-қысқы кезеңдегі жылу энергиясын өндіруге арналған отынның орташа тәуліктік шығысы, тонна;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Bээ – күзгі-қысқы кезеңдегі электр энергиясын өндіруге арналған отынның орташа тәуліктік шығысы, тонна.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Жылу энергиясын өндіруге жұмсалатын отынның орташа тәуліктік шығысы мынадай формулаға сәйкес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Bжэ = Bжэшарт / Э, мұнда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Bжэшарт – күзгі-қысқы кезеңде жылу энергиясын өндіруге шартты отынның орташа тәуліктік шығысы, шартты отынның тоннасы, мынадай формулаға сәйкес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Bжэшарт = Qтәу * bж * 10-3, мұнда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bж – күзгі-қысқы кезеңдегі шартты отынның жылу энергиясын жіберудегі үлестік шығысы, кг/Гкал;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Qтәу – тәулігіне жіберілген жылу энергиясының мөлшері, Гкал, мынадай формулаға сәйкес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Qтәу = Q * t, мұнда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тәуліктегі сағат саны,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– белгіленген жылу қуатын пайдалану коэффициентін ескере отырып есептелген жылу қуаты, Гкал/сағ, мынадай формулаға сәйкес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= Qбелг *Кж, мұнда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Qбелг – станцияның белгіленген жылу қуаты, Гкал /сағ;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Кж – белгіленген жылу қуатын пайдалану коэффициенті, мынадай формулаға сәйкес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Кж = Qжіб/(Qбелг*n), мұнда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Qжіб – өткен күзгі-қысқы кезеңдегі жіберілген жылу энергиясының нақты мөлшері, Гкал;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Qбелг – станцияның белгіленген жылу қуаты, Гкал/сағ;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өткен күзгі-қысқы кезеңдегі энергия өндіруші ұйымдардың жұмыс сағаттарының нақты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 – отынның жылу шығару қабілетінің шартты отынға қатынасына тең калориялық коэффициенті, мынадай формулаға сәйкес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 = Qрт / 7000, мұнда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Qрт – отынның төменгі жылу шығару қабілеті, ккал/кг;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7000 – шартты отынның төменгі жылу шығару қабілеті, ккал/кг.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 энергиясын өндіруге жұмсалатын отынның орташа тәуліктік шығысы мынадай формулаға сәйкес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Bээ = Bээшарт/ Э, мұнда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Bээшарт – күзгі-қысқы кезеңдегі электр энергиясын өндіруге арналған шартты отынның орташа тәуліктік шығысы, шартты отынның тоннасы, мынадай формулаға сәйкес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Bээшарт = Этәу * bэ * 10-3, мұнда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bэ – күзгі-қысқы кезеңдегі шартты отынның электр энергиясын жіберудегі үлестік шығысы, гр/кВт*сағ;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Этәу – тәулігіне жіберілген электр энергиясының мөлшері, мың. кВт*сағ, мынадай формулаға сәйкес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Этәу = N * t, мұнда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тәуліктегі сағат саны,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белгіленген электр қуатын пайдалану коэффициентін ескере отырып есептелген электр қуаты, МВт, мынадай формулаға сәйкес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= Nбелг.*Кэ, мұнда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Nбелг. – станцияның белгіленген электр қуаты, МВт;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Кэ – белгіленген электр қуатын пайдалану коэффициенті, мынадай формулаға сәйкес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Кэ = Эжіб /(Nбелг*n), мұнда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Эжіб – өткен күзгі-қысқы кезеңдегі жіберілген электр энергиясының нақты мөлшері, мың. кВт*сағ;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Nбелг. – станцияның белгіленген электр қуаты, МВт;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өткен күзгі-қысқы кезеңдегі энергия өндіруші ұйымдардың жұмыс сағаттарының нақты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 – отынның жылу шығару қабілетінің шартты отынға қатынасына тең калориялық коэффициенті, ккал/кг, мынадай формулаға сәйкес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 = Qрт / 7000, мұнда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Qрт – отынның төменгі жылу шығару қабілеті, ккал/кг;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7000 – шартты отынның төменгі жылу шығару қабілеті, ккал/кг.".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1) және 2) тармақшаларында көзделген іс-шаралардың орындалғаны туралы мәліметтерді беруді қамтамасыз етсін.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Энергетика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