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dc38" w14:textId="f3ddc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Адам құқықтары жөніндегі уәкілдің 2013 жылғы 26 қыркүйектегі "Ұлттық алдын алу тетігінің қатысушыларын іріктеу қағидаларын бекіту туралы" № 20 өкіміне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Адам құқықтары жөніндегі уәкілдің 2021 жылғы 27 желтоқсандағы № 134 өкімі. Қазақстан Республикасының Әділет министрлігінде 2022 жылғы 5 қаңтарда № 26350 болып тіркелді. Күші жойылды - Адам құқықтары жөніндегі уәкілдің 2023 жылғы 27 қаңтардағы № 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Адам құқықтары жөніндегі уәкілдің 27.01.2023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Адам құқықтары жөніндегі уәкілдің 2013 жылғы 26 қыркүйектегі "Ұлттық алдын алу тетігінің қатысушыларын іріктеу қағидаларын бекіту туралы" № 20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8892 тіркелген) мынандай өзгертулер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кіріспе мынадай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Қылмыстық-атқару кодексінің 40-бабы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2-тармағыңың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2-тармақшасын, "Халықтың денсаулығы және денсаулық сақтау жүйесі туралы" Қазақстан Республикасы кодексінің 185-бабы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2-тармақшасын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"Адамдарды қоғамнан уақытша оқшаулауды қамтамасыз ететін арнаулы мекемелерде ұстау тәртібі мен шарттары туралы" Қазақстан Республикасы Заңының 46-11-бабының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баланың құқықтары туралы" Қазақстан Республикасы Заңының 47-2-бабының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"Кәмелетке толмағандар арасындағы құқық бұзушылықтардың профилактикасы мен балалардың қадағалаусыз және панасыз қалуының алдын алу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"Арнаулы әлеуметтік қызметтер туралы" Қазақстан Республикасы Заңының 11-2-бабының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мақсатында":";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Ұлттық алдын алу тетігінің қатысушыларын іріктеу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Осы Қағидалар Қазақстан Республикасының Қылмыстық-атқару кодексінің 40-бабы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2-тармақшасына, "Халықтың денсаулығы және денсаулық сақтау жүйесі туралы" Қазақстан Республикасы кодексінің 185-бабы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2-тармақшасына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"Адамдарды қоғамнан уақытша оқшаулауды қамтамасыз ететін арнаулы мекемелерде ұстау тәртібі мен шарттары туралы" Қазақстан Республикасы Заңының 46-11-бабының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баланың құқықтары туралы" Қазақстан Республикасы Заңының 47-2-бабының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"Кәмелетке толмағандар арасындағы құқық бұзушылықтардың профилактикасы мен балалардың қадағалаусыз және панасыз қалуының алдын алу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"Арнаулы әлеуметтік қызметтер туралы" Қазақстан Республикасы Заңының 11-2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".";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 мынандай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республика бойынша мәліметтерді көрсете отырып, оны ұсынғанға дейін кемінде бір ай бұрын берілген соттылығының жоқтығы туралы анықтама;";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10) тармақшасы мынандай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"үй, жұмыс және ұялы телефондары, сондай-ақ дербес электрондық мекен-жайы көрсетілген бөлек парақ;";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мынандай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Үйлестіру кеңесі құжаттарды қарау қорытындысы бойынша ашық дауыс беру жолымен қарапайым көпшілік дауысымен ҰАТҚ құрамына үміткердің алынуы немесе алынудан бас тарту туралы шешім қабылдайды.";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19-тармақ мынандай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ҰАТ өкілеттігі мерзімінен бұрын тоқтатылған жағдайда, жаңа ҰАТ сайлау Үйлестіру кеңесінің шешімімен ағымдағы мерзімге ҰАТ іріктеуде бұрын мәлімделген үміткерлер қатарынан жүргізіледі.".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Адам құқықтары жөніндегі ұлттық орталық заңнамада белгіленген тәртіппен осы өкімнің мемлекеттік тіркелуін және өкімнің Қазақстан Республикасындағы Адам құқықтары жөніндегі уәкілдің ресми интернет-ресурсында жариялануын қамтамасыз етсін.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Адам құқықтары жөніндегі ұлттық орталықтың басшысына жүктелсін.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өкім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            Қазақстан Республикасындағы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 Адам құқықтары жөніндегі уәкіл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Азимова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және ғылым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Ішкі істер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